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E3" w:rsidRDefault="00756FE3" w:rsidP="00756FE3">
      <w:pPr>
        <w:spacing w:before="120" w:after="120"/>
        <w:jc w:val="center"/>
        <w:rPr>
          <w:rFonts w:ascii="Times New Roman" w:hAnsi="Times New Roman" w:cs="Times New Roman"/>
          <w:b/>
          <w:sz w:val="40"/>
          <w:szCs w:val="40"/>
        </w:rPr>
      </w:pPr>
    </w:p>
    <w:p w:rsidR="00756FE3" w:rsidRDefault="00756FE3" w:rsidP="00756FE3">
      <w:pPr>
        <w:spacing w:before="120" w:after="120"/>
        <w:jc w:val="center"/>
        <w:rPr>
          <w:rFonts w:ascii="Times New Roman" w:hAnsi="Times New Roman" w:cs="Times New Roman"/>
          <w:b/>
          <w:sz w:val="40"/>
          <w:szCs w:val="40"/>
        </w:rPr>
      </w:pPr>
    </w:p>
    <w:p w:rsidR="00756FE3" w:rsidRDefault="00756FE3" w:rsidP="00756FE3">
      <w:pPr>
        <w:spacing w:before="120" w:after="120"/>
        <w:jc w:val="center"/>
        <w:rPr>
          <w:rFonts w:ascii="Times New Roman" w:hAnsi="Times New Roman" w:cs="Times New Roman"/>
          <w:b/>
          <w:sz w:val="40"/>
          <w:szCs w:val="40"/>
        </w:rPr>
      </w:pPr>
    </w:p>
    <w:p w:rsidR="00756FE3" w:rsidRDefault="00756FE3" w:rsidP="00756FE3">
      <w:pPr>
        <w:spacing w:before="120" w:after="120"/>
        <w:jc w:val="center"/>
        <w:rPr>
          <w:rFonts w:ascii="Times New Roman" w:hAnsi="Times New Roman" w:cs="Times New Roman"/>
          <w:b/>
          <w:sz w:val="40"/>
          <w:szCs w:val="40"/>
        </w:rPr>
      </w:pPr>
    </w:p>
    <w:p w:rsidR="00756FE3" w:rsidRDefault="00756FE3" w:rsidP="00756FE3">
      <w:pPr>
        <w:spacing w:before="120" w:after="120"/>
        <w:jc w:val="center"/>
        <w:rPr>
          <w:rFonts w:ascii="Times New Roman" w:hAnsi="Times New Roman" w:cs="Times New Roman"/>
          <w:b/>
          <w:sz w:val="40"/>
          <w:szCs w:val="40"/>
        </w:rPr>
      </w:pPr>
    </w:p>
    <w:p w:rsidR="00756FE3" w:rsidRPr="00C367C8" w:rsidRDefault="00756FE3" w:rsidP="00756FE3">
      <w:pPr>
        <w:spacing w:before="120" w:after="120"/>
        <w:jc w:val="center"/>
        <w:rPr>
          <w:rFonts w:ascii="Times New Roman" w:hAnsi="Times New Roman" w:cs="Times New Roman"/>
          <w:b/>
          <w:sz w:val="40"/>
          <w:szCs w:val="40"/>
        </w:rPr>
      </w:pPr>
      <w:r w:rsidRPr="00C367C8">
        <w:rPr>
          <w:rFonts w:ascii="Times New Roman" w:hAnsi="Times New Roman" w:cs="Times New Roman"/>
          <w:b/>
          <w:sz w:val="40"/>
          <w:szCs w:val="40"/>
        </w:rPr>
        <w:t>АНАЛИТИЧЕСК</w:t>
      </w:r>
      <w:r>
        <w:rPr>
          <w:rFonts w:ascii="Times New Roman" w:hAnsi="Times New Roman" w:cs="Times New Roman"/>
          <w:b/>
          <w:sz w:val="40"/>
          <w:szCs w:val="40"/>
        </w:rPr>
        <w:t>ИЙ</w:t>
      </w:r>
      <w:r w:rsidRPr="00756FE3">
        <w:rPr>
          <w:rFonts w:ascii="Times New Roman" w:hAnsi="Times New Roman" w:cs="Times New Roman"/>
          <w:b/>
          <w:sz w:val="40"/>
          <w:szCs w:val="40"/>
        </w:rPr>
        <w:t xml:space="preserve"> </w:t>
      </w:r>
      <w:r w:rsidRPr="00C367C8">
        <w:rPr>
          <w:rFonts w:ascii="Times New Roman" w:hAnsi="Times New Roman" w:cs="Times New Roman"/>
          <w:b/>
          <w:sz w:val="40"/>
          <w:szCs w:val="40"/>
        </w:rPr>
        <w:t>ОТЧЕТ</w:t>
      </w:r>
    </w:p>
    <w:p w:rsidR="00756FE3" w:rsidRPr="00470C4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о результатах реализации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проекта по внедрению опыта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региональных пилотных площадок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по духовно-нравственному воспитанию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в рамках внеурочной деятельности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в массовую практику </w:t>
      </w:r>
    </w:p>
    <w:p w:rsidR="00756FE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 xml:space="preserve">общеобразовательных организаций </w:t>
      </w:r>
    </w:p>
    <w:p w:rsidR="00756FE3" w:rsidRPr="00470C43" w:rsidRDefault="00756FE3" w:rsidP="00756FE3">
      <w:pPr>
        <w:spacing w:before="120" w:after="120"/>
        <w:jc w:val="center"/>
        <w:rPr>
          <w:rFonts w:ascii="Times New Roman" w:hAnsi="Times New Roman" w:cs="Times New Roman"/>
          <w:b/>
          <w:sz w:val="36"/>
          <w:szCs w:val="36"/>
        </w:rPr>
      </w:pPr>
      <w:r w:rsidRPr="00470C43">
        <w:rPr>
          <w:rFonts w:ascii="Times New Roman" w:hAnsi="Times New Roman" w:cs="Times New Roman"/>
          <w:b/>
          <w:sz w:val="36"/>
          <w:szCs w:val="36"/>
        </w:rPr>
        <w:t>в муниципальном образовании «</w:t>
      </w:r>
      <w:r>
        <w:rPr>
          <w:rFonts w:ascii="Times New Roman" w:hAnsi="Times New Roman" w:cs="Times New Roman"/>
          <w:b/>
          <w:sz w:val="36"/>
          <w:szCs w:val="36"/>
        </w:rPr>
        <w:t>Починковский район</w:t>
      </w:r>
      <w:r w:rsidRPr="00470C43">
        <w:rPr>
          <w:rFonts w:ascii="Times New Roman" w:hAnsi="Times New Roman" w:cs="Times New Roman"/>
          <w:b/>
          <w:sz w:val="36"/>
          <w:szCs w:val="36"/>
        </w:rPr>
        <w:t>»</w:t>
      </w:r>
      <w:r>
        <w:rPr>
          <w:rFonts w:ascii="Times New Roman" w:hAnsi="Times New Roman" w:cs="Times New Roman"/>
          <w:b/>
          <w:sz w:val="36"/>
          <w:szCs w:val="36"/>
        </w:rPr>
        <w:t xml:space="preserve"> Смоленской области</w:t>
      </w:r>
      <w:r w:rsidRPr="00470C43">
        <w:rPr>
          <w:rFonts w:ascii="Times New Roman" w:hAnsi="Times New Roman" w:cs="Times New Roman"/>
          <w:b/>
          <w:sz w:val="36"/>
          <w:szCs w:val="36"/>
        </w:rPr>
        <w:t xml:space="preserve"> </w:t>
      </w:r>
    </w:p>
    <w:p w:rsidR="00756FE3" w:rsidRPr="00470C43" w:rsidRDefault="00756FE3" w:rsidP="00756FE3">
      <w:pPr>
        <w:jc w:val="center"/>
        <w:rPr>
          <w:rFonts w:ascii="Times New Roman" w:hAnsi="Times New Roman" w:cs="Times New Roman"/>
          <w:b/>
          <w:sz w:val="36"/>
          <w:szCs w:val="52"/>
        </w:rPr>
      </w:pPr>
      <w:r w:rsidRPr="00470C43">
        <w:rPr>
          <w:rFonts w:ascii="Times New Roman" w:hAnsi="Times New Roman" w:cs="Times New Roman"/>
          <w:b/>
          <w:sz w:val="36"/>
          <w:szCs w:val="36"/>
        </w:rPr>
        <w:t>в 2019-2020 учебном году</w:t>
      </w:r>
    </w:p>
    <w:p w:rsidR="00756FE3" w:rsidRDefault="00756FE3" w:rsidP="00756FE3">
      <w:pPr>
        <w:spacing w:line="240" w:lineRule="auto"/>
        <w:jc w:val="center"/>
        <w:rPr>
          <w:rFonts w:ascii="Times New Roman" w:hAnsi="Times New Roman" w:cs="Times New Roman"/>
          <w:b/>
          <w:sz w:val="28"/>
          <w:szCs w:val="28"/>
        </w:rPr>
      </w:pPr>
      <w:bookmarkStart w:id="0" w:name="_Toc441159963"/>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Default="00756FE3" w:rsidP="00756FE3">
      <w:pPr>
        <w:spacing w:line="240" w:lineRule="auto"/>
        <w:jc w:val="center"/>
        <w:rPr>
          <w:rFonts w:ascii="Times New Roman" w:hAnsi="Times New Roman" w:cs="Times New Roman"/>
          <w:b/>
          <w:sz w:val="28"/>
          <w:szCs w:val="28"/>
        </w:rPr>
      </w:pPr>
    </w:p>
    <w:p w:rsidR="00756FE3" w:rsidRPr="00BE031B" w:rsidRDefault="00756FE3" w:rsidP="00756FE3">
      <w:pPr>
        <w:spacing w:line="240" w:lineRule="auto"/>
        <w:jc w:val="center"/>
        <w:rPr>
          <w:rFonts w:ascii="Times New Roman" w:hAnsi="Times New Roman" w:cs="Times New Roman"/>
          <w:b/>
          <w:sz w:val="28"/>
          <w:szCs w:val="28"/>
        </w:rPr>
      </w:pPr>
      <w:r w:rsidRPr="00BE031B">
        <w:rPr>
          <w:rFonts w:ascii="Times New Roman" w:hAnsi="Times New Roman" w:cs="Times New Roman"/>
          <w:b/>
          <w:sz w:val="28"/>
          <w:szCs w:val="28"/>
        </w:rPr>
        <w:t>ОБЩИЕ ПОЛОЖЕНИЯ</w:t>
      </w:r>
      <w:r w:rsidRPr="00BE031B">
        <w:rPr>
          <w:rFonts w:ascii="Times New Roman" w:hAnsi="Times New Roman" w:cs="Times New Roman"/>
          <w:b/>
          <w:sz w:val="28"/>
          <w:szCs w:val="28"/>
        </w:rPr>
        <w:br/>
        <w:t xml:space="preserve">ПО РЕАЛИЗАЦИИ </w:t>
      </w:r>
      <w:r>
        <w:rPr>
          <w:rFonts w:ascii="Times New Roman" w:hAnsi="Times New Roman" w:cs="Times New Roman"/>
          <w:b/>
          <w:sz w:val="28"/>
          <w:szCs w:val="28"/>
        </w:rPr>
        <w:t>РЕГИОНАЛЬ</w:t>
      </w:r>
      <w:r w:rsidRPr="00BE031B">
        <w:rPr>
          <w:rFonts w:ascii="Times New Roman" w:hAnsi="Times New Roman" w:cs="Times New Roman"/>
          <w:b/>
          <w:sz w:val="28"/>
          <w:szCs w:val="28"/>
        </w:rPr>
        <w:t>НОГО ПРОЕКТА</w:t>
      </w:r>
      <w:bookmarkEnd w:id="0"/>
    </w:p>
    <w:p w:rsidR="00756FE3" w:rsidRPr="00EC21C6" w:rsidRDefault="00756FE3" w:rsidP="00756FE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C21C6">
        <w:rPr>
          <w:rFonts w:ascii="Times New Roman" w:hAnsi="Times New Roman" w:cs="Times New Roman"/>
          <w:sz w:val="28"/>
          <w:szCs w:val="28"/>
        </w:rPr>
        <w:t>а основании приказа Департамента Смо</w:t>
      </w:r>
      <w:r>
        <w:rPr>
          <w:rFonts w:ascii="Times New Roman" w:hAnsi="Times New Roman" w:cs="Times New Roman"/>
          <w:sz w:val="28"/>
          <w:szCs w:val="28"/>
        </w:rPr>
        <w:t xml:space="preserve">ленской области по образованию и </w:t>
      </w:r>
      <w:r w:rsidRPr="00EC21C6">
        <w:rPr>
          <w:rFonts w:ascii="Times New Roman" w:hAnsi="Times New Roman" w:cs="Times New Roman"/>
          <w:sz w:val="28"/>
          <w:szCs w:val="28"/>
        </w:rPr>
        <w:t xml:space="preserve">науке </w:t>
      </w:r>
      <w:r>
        <w:rPr>
          <w:rFonts w:ascii="Times New Roman" w:hAnsi="Times New Roman" w:cs="Times New Roman"/>
          <w:sz w:val="28"/>
          <w:szCs w:val="28"/>
        </w:rPr>
        <w:t xml:space="preserve">№246-ОД от 26.03.2019 года </w:t>
      </w:r>
      <w:r w:rsidRPr="009F30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 внедрении результатов проекта </w:t>
      </w:r>
      <w:r w:rsidRPr="009F30F3">
        <w:rPr>
          <w:rFonts w:ascii="Times New Roman" w:eastAsia="Times New Roman" w:hAnsi="Times New Roman" w:cs="Times New Roman"/>
          <w:sz w:val="28"/>
          <w:szCs w:val="28"/>
          <w:lang w:eastAsia="ru-RU"/>
        </w:rPr>
        <w:t>по духовно-нравственному воспитанию в рамках внеурочной деятельности</w:t>
      </w:r>
      <w:r>
        <w:rPr>
          <w:rFonts w:ascii="Times New Roman" w:eastAsia="Times New Roman" w:hAnsi="Times New Roman" w:cs="Times New Roman"/>
          <w:sz w:val="28"/>
          <w:szCs w:val="28"/>
          <w:lang w:eastAsia="ru-RU"/>
        </w:rPr>
        <w:t xml:space="preserve"> в массовую практику</w:t>
      </w:r>
      <w:r w:rsidRPr="009F30F3">
        <w:rPr>
          <w:rFonts w:ascii="Times New Roman" w:eastAsia="Times New Roman" w:hAnsi="Times New Roman" w:cs="Times New Roman"/>
          <w:sz w:val="28"/>
          <w:szCs w:val="28"/>
          <w:lang w:eastAsia="ru-RU"/>
        </w:rPr>
        <w:t>»</w:t>
      </w:r>
      <w:r>
        <w:rPr>
          <w:rFonts w:ascii="Times New Roman" w:hAnsi="Times New Roman" w:cs="Times New Roman"/>
          <w:sz w:val="28"/>
          <w:szCs w:val="28"/>
        </w:rPr>
        <w:t>в муниципальном образовании «Наименование муниципального образования» с</w:t>
      </w:r>
      <w:r w:rsidRPr="00EC21C6">
        <w:rPr>
          <w:rFonts w:ascii="Times New Roman" w:hAnsi="Times New Roman" w:cs="Times New Roman"/>
          <w:sz w:val="28"/>
          <w:szCs w:val="28"/>
        </w:rPr>
        <w:t>формирована необходимая нормативная правовая база</w:t>
      </w:r>
      <w:r>
        <w:rPr>
          <w:rFonts w:ascii="Times New Roman" w:hAnsi="Times New Roman" w:cs="Times New Roman"/>
          <w:sz w:val="28"/>
          <w:szCs w:val="28"/>
        </w:rPr>
        <w:t>. И</w:t>
      </w:r>
      <w:r w:rsidRPr="00EC21C6">
        <w:rPr>
          <w:rFonts w:ascii="Times New Roman" w:hAnsi="Times New Roman" w:cs="Times New Roman"/>
          <w:sz w:val="28"/>
          <w:szCs w:val="28"/>
        </w:rPr>
        <w:t>меется весь пакет документов</w:t>
      </w:r>
      <w:r w:rsidRPr="00F100E0">
        <w:rPr>
          <w:rFonts w:ascii="Times New Roman" w:hAnsi="Times New Roman" w:cs="Times New Roman"/>
          <w:sz w:val="28"/>
          <w:szCs w:val="28"/>
        </w:rPr>
        <w:t>,</w:t>
      </w:r>
      <w:r w:rsidRPr="00EC21C6">
        <w:rPr>
          <w:rFonts w:ascii="Times New Roman" w:hAnsi="Times New Roman" w:cs="Times New Roman"/>
          <w:sz w:val="28"/>
          <w:szCs w:val="28"/>
        </w:rPr>
        <w:t xml:space="preserve"> который позволяет утверждать, что работа ведется в строгом соответствии с правовым полем Федерального </w:t>
      </w:r>
      <w:r>
        <w:rPr>
          <w:rFonts w:ascii="Times New Roman" w:hAnsi="Times New Roman" w:cs="Times New Roman"/>
          <w:sz w:val="28"/>
          <w:szCs w:val="28"/>
        </w:rPr>
        <w:t>з</w:t>
      </w:r>
      <w:r w:rsidRPr="00EC21C6">
        <w:rPr>
          <w:rFonts w:ascii="Times New Roman" w:hAnsi="Times New Roman" w:cs="Times New Roman"/>
          <w:sz w:val="28"/>
          <w:szCs w:val="28"/>
        </w:rPr>
        <w:t xml:space="preserve">акона </w:t>
      </w:r>
      <w:r>
        <w:rPr>
          <w:rFonts w:ascii="Times New Roman" w:hAnsi="Times New Roman" w:cs="Times New Roman"/>
          <w:sz w:val="28"/>
          <w:szCs w:val="28"/>
        </w:rPr>
        <w:t>«О</w:t>
      </w:r>
      <w:r w:rsidRPr="00EC21C6">
        <w:rPr>
          <w:rFonts w:ascii="Times New Roman" w:hAnsi="Times New Roman" w:cs="Times New Roman"/>
          <w:sz w:val="28"/>
          <w:szCs w:val="28"/>
        </w:rPr>
        <w:t>б образовании в Российской Федерации</w:t>
      </w:r>
      <w:r>
        <w:rPr>
          <w:rFonts w:ascii="Times New Roman" w:hAnsi="Times New Roman" w:cs="Times New Roman"/>
          <w:sz w:val="28"/>
          <w:szCs w:val="28"/>
        </w:rPr>
        <w:t>»</w:t>
      </w:r>
      <w:r w:rsidRPr="00EC21C6">
        <w:rPr>
          <w:rFonts w:ascii="Times New Roman" w:hAnsi="Times New Roman" w:cs="Times New Roman"/>
          <w:sz w:val="28"/>
          <w:szCs w:val="28"/>
        </w:rPr>
        <w:t xml:space="preserve"> и ФГОС. </w:t>
      </w:r>
    </w:p>
    <w:p w:rsidR="00756FE3" w:rsidRDefault="00756FE3" w:rsidP="00756FE3">
      <w:pPr>
        <w:widowControl w:val="0"/>
        <w:spacing w:after="0" w:line="240" w:lineRule="auto"/>
        <w:ind w:firstLine="709"/>
        <w:jc w:val="both"/>
        <w:rPr>
          <w:rFonts w:ascii="Times New Roman" w:hAnsi="Times New Roman" w:cs="Times New Roman"/>
          <w:sz w:val="28"/>
          <w:szCs w:val="28"/>
        </w:rPr>
      </w:pPr>
      <w:r w:rsidRPr="00EC21C6">
        <w:rPr>
          <w:rFonts w:ascii="Times New Roman" w:hAnsi="Times New Roman" w:cs="Times New Roman"/>
          <w:sz w:val="28"/>
          <w:szCs w:val="28"/>
        </w:rPr>
        <w:t xml:space="preserve">В каждой школе </w:t>
      </w:r>
      <w:r>
        <w:rPr>
          <w:rFonts w:ascii="Times New Roman" w:hAnsi="Times New Roman" w:cs="Times New Roman"/>
          <w:sz w:val="28"/>
          <w:szCs w:val="28"/>
        </w:rPr>
        <w:t xml:space="preserve">муниципального образования </w:t>
      </w:r>
      <w:r w:rsidRPr="00EC21C6">
        <w:rPr>
          <w:rFonts w:ascii="Times New Roman" w:hAnsi="Times New Roman" w:cs="Times New Roman"/>
          <w:sz w:val="28"/>
          <w:szCs w:val="28"/>
        </w:rPr>
        <w:t xml:space="preserve">создана </w:t>
      </w:r>
      <w:r>
        <w:rPr>
          <w:rFonts w:ascii="Times New Roman" w:hAnsi="Times New Roman" w:cs="Times New Roman"/>
          <w:sz w:val="28"/>
          <w:szCs w:val="28"/>
        </w:rPr>
        <w:t>рабочая</w:t>
      </w:r>
      <w:r w:rsidRPr="00EC21C6">
        <w:rPr>
          <w:rFonts w:ascii="Times New Roman" w:hAnsi="Times New Roman" w:cs="Times New Roman"/>
          <w:sz w:val="28"/>
          <w:szCs w:val="28"/>
        </w:rPr>
        <w:t xml:space="preserve"> группа, </w:t>
      </w:r>
      <w:r>
        <w:rPr>
          <w:rFonts w:ascii="Times New Roman" w:hAnsi="Times New Roman" w:cs="Times New Roman"/>
          <w:sz w:val="28"/>
          <w:szCs w:val="28"/>
        </w:rPr>
        <w:t xml:space="preserve">назначен </w:t>
      </w:r>
      <w:r w:rsidRPr="00EC21C6">
        <w:rPr>
          <w:rFonts w:ascii="Times New Roman" w:hAnsi="Times New Roman" w:cs="Times New Roman"/>
          <w:sz w:val="28"/>
          <w:szCs w:val="28"/>
        </w:rPr>
        <w:t>руководитель проекта</w:t>
      </w:r>
      <w:r>
        <w:rPr>
          <w:rFonts w:ascii="Times New Roman" w:hAnsi="Times New Roman" w:cs="Times New Roman"/>
          <w:sz w:val="28"/>
          <w:szCs w:val="28"/>
        </w:rPr>
        <w:t>. Н</w:t>
      </w:r>
      <w:r w:rsidRPr="00EC21C6">
        <w:rPr>
          <w:rFonts w:ascii="Times New Roman" w:hAnsi="Times New Roman" w:cs="Times New Roman"/>
          <w:sz w:val="28"/>
          <w:szCs w:val="28"/>
        </w:rPr>
        <w:t xml:space="preserve">а основе принципа добровольности </w:t>
      </w:r>
      <w:r>
        <w:rPr>
          <w:rFonts w:ascii="Times New Roman" w:hAnsi="Times New Roman" w:cs="Times New Roman"/>
          <w:sz w:val="28"/>
          <w:szCs w:val="28"/>
        </w:rPr>
        <w:t>с</w:t>
      </w:r>
      <w:r w:rsidRPr="00EC21C6">
        <w:rPr>
          <w:rFonts w:ascii="Times New Roman" w:hAnsi="Times New Roman" w:cs="Times New Roman"/>
          <w:sz w:val="28"/>
          <w:szCs w:val="28"/>
        </w:rPr>
        <w:t>формирован состав классов, количество которых индивидуально для каждого образовательного учреждения</w:t>
      </w:r>
      <w:r>
        <w:rPr>
          <w:rFonts w:ascii="Times New Roman" w:hAnsi="Times New Roman" w:cs="Times New Roman"/>
          <w:sz w:val="28"/>
          <w:szCs w:val="28"/>
        </w:rPr>
        <w:t xml:space="preserve">. </w:t>
      </w:r>
      <w:r w:rsidRPr="0010578E">
        <w:rPr>
          <w:rFonts w:ascii="Times New Roman" w:hAnsi="Times New Roman" w:cs="Times New Roman"/>
          <w:sz w:val="28"/>
          <w:szCs w:val="28"/>
        </w:rPr>
        <w:t xml:space="preserve">Проведено детальное изучение инфраструктуры каждой школы, особенностей ближайшего окружения, запросов родителей (законных представителей) обучающихся. </w:t>
      </w:r>
    </w:p>
    <w:p w:rsidR="00756FE3" w:rsidRDefault="00756FE3" w:rsidP="00756FE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w:t>
      </w:r>
      <w:r w:rsidR="00B41AA4">
        <w:rPr>
          <w:rFonts w:ascii="Times New Roman" w:hAnsi="Times New Roman" w:cs="Times New Roman"/>
          <w:sz w:val="28"/>
          <w:szCs w:val="28"/>
        </w:rPr>
        <w:t>Починковский район</w:t>
      </w:r>
      <w:r>
        <w:rPr>
          <w:rFonts w:ascii="Times New Roman" w:hAnsi="Times New Roman" w:cs="Times New Roman"/>
          <w:sz w:val="28"/>
          <w:szCs w:val="28"/>
        </w:rPr>
        <w:t>»:</w:t>
      </w:r>
    </w:p>
    <w:p w:rsidR="00756FE3" w:rsidRDefault="00756FE3" w:rsidP="00756FE3">
      <w:pPr>
        <w:pStyle w:val="a4"/>
        <w:widowControl w:val="0"/>
        <w:numPr>
          <w:ilvl w:val="0"/>
          <w:numId w:val="1"/>
        </w:numPr>
        <w:ind w:left="0" w:firstLine="709"/>
        <w:rPr>
          <w:rFonts w:cs="Times New Roman"/>
          <w:szCs w:val="28"/>
        </w:rPr>
      </w:pPr>
      <w:r w:rsidRPr="00902815">
        <w:rPr>
          <w:rFonts w:cs="Times New Roman"/>
          <w:szCs w:val="28"/>
        </w:rPr>
        <w:t>Определен муниципальный координатор</w:t>
      </w:r>
      <w:r>
        <w:rPr>
          <w:rFonts w:cs="Times New Roman"/>
          <w:szCs w:val="28"/>
        </w:rPr>
        <w:t>,</w:t>
      </w:r>
      <w:r w:rsidRPr="00902815">
        <w:rPr>
          <w:rFonts w:cs="Times New Roman"/>
          <w:szCs w:val="28"/>
        </w:rPr>
        <w:t xml:space="preserve"> отвечающи</w:t>
      </w:r>
      <w:r>
        <w:rPr>
          <w:rFonts w:cs="Times New Roman"/>
          <w:szCs w:val="28"/>
        </w:rPr>
        <w:t>й</w:t>
      </w:r>
      <w:r w:rsidRPr="00902815">
        <w:rPr>
          <w:rFonts w:cs="Times New Roman"/>
          <w:szCs w:val="28"/>
        </w:rPr>
        <w:t xml:space="preserve"> за реализацию </w:t>
      </w:r>
      <w:r w:rsidRPr="00902815">
        <w:rPr>
          <w:rFonts w:cs="Times New Roman"/>
          <w:sz w:val="26"/>
          <w:szCs w:val="26"/>
        </w:rPr>
        <w:t>проекта по внедрению опыта региональных пилотных площадок по духовно-нравственному воспитанию в рамках внеурочной деятельности</w:t>
      </w:r>
      <w:r w:rsidRPr="00E76071">
        <w:rPr>
          <w:rFonts w:cs="Times New Roman"/>
          <w:szCs w:val="28"/>
        </w:rPr>
        <w:t>в массовую практику общеобразовательных организаций в муниципальном образовании «</w:t>
      </w:r>
      <w:r>
        <w:rPr>
          <w:rFonts w:cs="Times New Roman"/>
          <w:szCs w:val="28"/>
        </w:rPr>
        <w:t>Наименование муниципального образования</w:t>
      </w:r>
      <w:r w:rsidRPr="00E76071">
        <w:rPr>
          <w:rFonts w:cs="Times New Roman"/>
          <w:szCs w:val="28"/>
        </w:rPr>
        <w:t>»</w:t>
      </w:r>
      <w:r w:rsidR="00B41AA4">
        <w:rPr>
          <w:rFonts w:cs="Times New Roman"/>
          <w:szCs w:val="28"/>
        </w:rPr>
        <w:t xml:space="preserve"> </w:t>
      </w:r>
      <w:r w:rsidRPr="00902815">
        <w:rPr>
          <w:rFonts w:cs="Times New Roman"/>
          <w:szCs w:val="28"/>
        </w:rPr>
        <w:t>(Приложение 1).</w:t>
      </w:r>
    </w:p>
    <w:p w:rsidR="00756FE3" w:rsidRPr="00E76071" w:rsidRDefault="00756FE3" w:rsidP="00756FE3">
      <w:pPr>
        <w:pStyle w:val="a4"/>
        <w:widowControl w:val="0"/>
        <w:numPr>
          <w:ilvl w:val="0"/>
          <w:numId w:val="1"/>
        </w:numPr>
        <w:ind w:left="0" w:firstLine="709"/>
        <w:rPr>
          <w:rFonts w:cs="Times New Roman"/>
          <w:szCs w:val="28"/>
        </w:rPr>
      </w:pPr>
      <w:r w:rsidRPr="00E76071">
        <w:rPr>
          <w:rFonts w:cs="Times New Roman"/>
          <w:szCs w:val="28"/>
        </w:rPr>
        <w:t xml:space="preserve">Разработана дорожная карта </w:t>
      </w:r>
      <w:r w:rsidRPr="00E76071">
        <w:rPr>
          <w:rFonts w:cs="Times New Roman"/>
          <w:sz w:val="26"/>
          <w:szCs w:val="26"/>
        </w:rPr>
        <w:t>проекта по внедрению опыта региональных пилотных площадок по духовно-нравственному воспитанию в рамках внеурочной деятельности</w:t>
      </w:r>
      <w:r w:rsidRPr="00E76071">
        <w:rPr>
          <w:rFonts w:cs="Times New Roman"/>
          <w:szCs w:val="28"/>
        </w:rPr>
        <w:t xml:space="preserve"> в массовую практику общеобразовательных организаций в муниципальном образовании «</w:t>
      </w:r>
      <w:r w:rsidR="00B41AA4">
        <w:rPr>
          <w:rFonts w:cs="Times New Roman"/>
          <w:szCs w:val="28"/>
        </w:rPr>
        <w:t>Починковский район</w:t>
      </w:r>
      <w:r w:rsidRPr="00E76071">
        <w:rPr>
          <w:rFonts w:cs="Times New Roman"/>
          <w:szCs w:val="28"/>
        </w:rPr>
        <w:t>»</w:t>
      </w:r>
      <w:r w:rsidR="00B41AA4">
        <w:rPr>
          <w:rFonts w:cs="Times New Roman"/>
          <w:szCs w:val="28"/>
        </w:rPr>
        <w:t xml:space="preserve"> </w:t>
      </w:r>
      <w:r w:rsidRPr="00E76071">
        <w:rPr>
          <w:rFonts w:cs="Times New Roman"/>
          <w:szCs w:val="28"/>
        </w:rPr>
        <w:t>(Приложение 2).</w:t>
      </w:r>
    </w:p>
    <w:p w:rsidR="00756FE3" w:rsidRDefault="00756FE3" w:rsidP="00756FE3">
      <w:pPr>
        <w:pStyle w:val="a4"/>
        <w:widowControl w:val="0"/>
        <w:numPr>
          <w:ilvl w:val="0"/>
          <w:numId w:val="1"/>
        </w:numPr>
        <w:ind w:left="0" w:firstLine="709"/>
        <w:rPr>
          <w:rFonts w:cs="Times New Roman"/>
          <w:szCs w:val="28"/>
        </w:rPr>
      </w:pPr>
      <w:r>
        <w:rPr>
          <w:rFonts w:cs="Times New Roman"/>
          <w:szCs w:val="28"/>
        </w:rPr>
        <w:t>Составле</w:t>
      </w:r>
      <w:r w:rsidRPr="00E76071">
        <w:rPr>
          <w:rFonts w:cs="Times New Roman"/>
          <w:szCs w:val="28"/>
        </w:rPr>
        <w:t xml:space="preserve">н перечень общеобразовательных организаций, участвующих в проекте </w:t>
      </w:r>
      <w:r w:rsidRPr="00E76071">
        <w:rPr>
          <w:rFonts w:cs="Times New Roman"/>
          <w:sz w:val="26"/>
          <w:szCs w:val="26"/>
        </w:rPr>
        <w:t>по внедрению опыта региональных пилотных площадок по духовно-нравственному воспитанию в рамках внеурочной деятельности</w:t>
      </w:r>
      <w:r w:rsidRPr="00E76071">
        <w:rPr>
          <w:rFonts w:cs="Times New Roman"/>
          <w:szCs w:val="28"/>
        </w:rPr>
        <w:t xml:space="preserve"> в массовую практику общеобразовательных организаций в муниципальном образовании «</w:t>
      </w:r>
      <w:r w:rsidR="00AE0D4F">
        <w:rPr>
          <w:rFonts w:cs="Times New Roman"/>
          <w:szCs w:val="28"/>
        </w:rPr>
        <w:t>Починковский район</w:t>
      </w:r>
      <w:r w:rsidRPr="00E76071">
        <w:rPr>
          <w:rFonts w:cs="Times New Roman"/>
          <w:szCs w:val="28"/>
        </w:rPr>
        <w:t>»</w:t>
      </w:r>
      <w:r w:rsidR="00B41AA4">
        <w:rPr>
          <w:rFonts w:cs="Times New Roman"/>
          <w:szCs w:val="28"/>
        </w:rPr>
        <w:t xml:space="preserve"> </w:t>
      </w:r>
      <w:r w:rsidRPr="00E76071">
        <w:rPr>
          <w:rFonts w:cs="Times New Roman"/>
          <w:szCs w:val="28"/>
        </w:rPr>
        <w:t>(Приложение 3).</w:t>
      </w:r>
    </w:p>
    <w:p w:rsidR="00756FE3" w:rsidRDefault="00756FE3" w:rsidP="00756FE3">
      <w:pPr>
        <w:pStyle w:val="a4"/>
        <w:widowControl w:val="0"/>
        <w:numPr>
          <w:ilvl w:val="0"/>
          <w:numId w:val="1"/>
        </w:numPr>
        <w:ind w:left="0" w:firstLine="709"/>
        <w:rPr>
          <w:rFonts w:cs="Times New Roman"/>
          <w:szCs w:val="28"/>
        </w:rPr>
      </w:pPr>
      <w:r w:rsidRPr="00E76071">
        <w:rPr>
          <w:rFonts w:cs="Times New Roman"/>
          <w:szCs w:val="28"/>
        </w:rPr>
        <w:t xml:space="preserve">Создана сводная таблица об участниках проекта </w:t>
      </w:r>
      <w:r w:rsidRPr="00E76071">
        <w:rPr>
          <w:rFonts w:cs="Times New Roman"/>
          <w:sz w:val="26"/>
          <w:szCs w:val="26"/>
        </w:rPr>
        <w:t>по внедрению опыта региональных пилотных площадок по духовно-нравственному воспитанию в рамках внеурочной деятельности</w:t>
      </w:r>
      <w:r w:rsidRPr="00E76071">
        <w:rPr>
          <w:rFonts w:cs="Times New Roman"/>
          <w:szCs w:val="28"/>
        </w:rPr>
        <w:t xml:space="preserve"> в массовую практику общеобразовательных организаций в муниципальном образовании «</w:t>
      </w:r>
      <w:r w:rsidR="00AE0D4F">
        <w:rPr>
          <w:rFonts w:cs="Times New Roman"/>
          <w:szCs w:val="28"/>
        </w:rPr>
        <w:t>Починковский район</w:t>
      </w:r>
      <w:r w:rsidRPr="00E76071">
        <w:rPr>
          <w:rFonts w:cs="Times New Roman"/>
          <w:szCs w:val="28"/>
        </w:rPr>
        <w:t>»</w:t>
      </w:r>
      <w:r w:rsidR="00B41AA4">
        <w:rPr>
          <w:rFonts w:cs="Times New Roman"/>
          <w:szCs w:val="28"/>
        </w:rPr>
        <w:t xml:space="preserve"> </w:t>
      </w:r>
      <w:r w:rsidRPr="00E76071">
        <w:rPr>
          <w:rFonts w:cs="Times New Roman"/>
          <w:szCs w:val="28"/>
        </w:rPr>
        <w:t>(Приложение 4).</w:t>
      </w:r>
    </w:p>
    <w:p w:rsidR="00756FE3" w:rsidRDefault="00756FE3" w:rsidP="00756FE3">
      <w:pPr>
        <w:pStyle w:val="a4"/>
        <w:widowControl w:val="0"/>
        <w:numPr>
          <w:ilvl w:val="0"/>
          <w:numId w:val="1"/>
        </w:numPr>
        <w:ind w:left="0" w:firstLine="709"/>
        <w:rPr>
          <w:rFonts w:cs="Times New Roman"/>
          <w:szCs w:val="28"/>
        </w:rPr>
      </w:pPr>
      <w:r>
        <w:rPr>
          <w:rFonts w:cs="Times New Roman"/>
          <w:szCs w:val="28"/>
        </w:rPr>
        <w:t xml:space="preserve">Составлен </w:t>
      </w:r>
      <w:r w:rsidRPr="00661FF9">
        <w:rPr>
          <w:rFonts w:cs="Times New Roman"/>
          <w:szCs w:val="28"/>
        </w:rPr>
        <w:t xml:space="preserve">реестр социальных практик, осуществляемых общеобразовательными организациями муниципального образования </w:t>
      </w:r>
      <w:r w:rsidRPr="00661FF9">
        <w:rPr>
          <w:rFonts w:cs="Times New Roman"/>
          <w:szCs w:val="28"/>
        </w:rPr>
        <w:lastRenderedPageBreak/>
        <w:t>«</w:t>
      </w:r>
      <w:r w:rsidR="00B41AA4">
        <w:rPr>
          <w:rFonts w:cs="Times New Roman"/>
          <w:szCs w:val="28"/>
        </w:rPr>
        <w:t>Починковский район</w:t>
      </w:r>
      <w:r w:rsidRPr="00661FF9">
        <w:rPr>
          <w:rFonts w:cs="Times New Roman"/>
          <w:szCs w:val="28"/>
        </w:rPr>
        <w:t xml:space="preserve">» Смоленской области </w:t>
      </w:r>
      <w:r>
        <w:rPr>
          <w:rFonts w:cs="Times New Roman"/>
          <w:szCs w:val="28"/>
        </w:rPr>
        <w:t>в</w:t>
      </w:r>
      <w:r w:rsidRPr="00661FF9">
        <w:rPr>
          <w:rFonts w:cs="Times New Roman"/>
          <w:szCs w:val="28"/>
        </w:rPr>
        <w:t xml:space="preserve"> реализации проекта </w:t>
      </w:r>
      <w:r w:rsidRPr="00661FF9">
        <w:rPr>
          <w:rFonts w:cs="Times New Roman"/>
          <w:sz w:val="26"/>
          <w:szCs w:val="26"/>
        </w:rPr>
        <w:t>по внедрению опыта региональных пилотных площадок по духовно-нравственному воспитанию в рамках внеурочной деятельности</w:t>
      </w:r>
      <w:r w:rsidRPr="00661FF9">
        <w:rPr>
          <w:rFonts w:cs="Times New Roman"/>
          <w:szCs w:val="28"/>
        </w:rPr>
        <w:t xml:space="preserve"> в массовую практику</w:t>
      </w:r>
      <w:r>
        <w:rPr>
          <w:rFonts w:cs="Times New Roman"/>
          <w:szCs w:val="28"/>
        </w:rPr>
        <w:t xml:space="preserve"> (Приложение 5).</w:t>
      </w:r>
    </w:p>
    <w:p w:rsidR="00756FE3" w:rsidRDefault="00756FE3" w:rsidP="00756FE3">
      <w:pPr>
        <w:pStyle w:val="a4"/>
        <w:widowControl w:val="0"/>
        <w:numPr>
          <w:ilvl w:val="0"/>
          <w:numId w:val="1"/>
        </w:numPr>
        <w:ind w:left="0" w:firstLine="709"/>
        <w:rPr>
          <w:rFonts w:cs="Times New Roman"/>
          <w:szCs w:val="28"/>
        </w:rPr>
      </w:pPr>
      <w:r w:rsidRPr="00661FF9">
        <w:rPr>
          <w:rFonts w:cs="Times New Roman"/>
          <w:szCs w:val="28"/>
        </w:rPr>
        <w:t>Представлены технологические карты социальных проектов</w:t>
      </w:r>
      <w:r>
        <w:rPr>
          <w:rFonts w:cs="Times New Roman"/>
          <w:szCs w:val="28"/>
        </w:rPr>
        <w:t xml:space="preserve"> духовно-нравственной направленности (Приложение 6).</w:t>
      </w:r>
    </w:p>
    <w:p w:rsidR="00756FE3" w:rsidRDefault="00756FE3" w:rsidP="00756FE3">
      <w:pPr>
        <w:pStyle w:val="a4"/>
        <w:widowControl w:val="0"/>
        <w:numPr>
          <w:ilvl w:val="0"/>
          <w:numId w:val="1"/>
        </w:numPr>
        <w:ind w:left="0" w:firstLine="709"/>
        <w:rPr>
          <w:rFonts w:cs="Times New Roman"/>
          <w:szCs w:val="28"/>
        </w:rPr>
      </w:pPr>
      <w:r>
        <w:rPr>
          <w:rFonts w:cs="Times New Roman"/>
          <w:szCs w:val="28"/>
        </w:rPr>
        <w:t xml:space="preserve">Составлен реестр социальных партнеров, участвующих при </w:t>
      </w:r>
      <w:r w:rsidRPr="00661FF9">
        <w:rPr>
          <w:rFonts w:cs="Times New Roman"/>
          <w:szCs w:val="28"/>
        </w:rPr>
        <w:t xml:space="preserve">реализации проекта </w:t>
      </w:r>
      <w:r w:rsidRPr="00661FF9">
        <w:rPr>
          <w:rFonts w:cs="Times New Roman"/>
          <w:sz w:val="26"/>
          <w:szCs w:val="26"/>
        </w:rPr>
        <w:t>по внедрению опыта региональных пилотных площадок по духовно-нравственному воспитанию в рамках внеурочной деятельности</w:t>
      </w:r>
      <w:r w:rsidRPr="00661FF9">
        <w:rPr>
          <w:rFonts w:cs="Times New Roman"/>
          <w:szCs w:val="28"/>
        </w:rPr>
        <w:t xml:space="preserve"> в массовую практику</w:t>
      </w:r>
      <w:r>
        <w:rPr>
          <w:rFonts w:cs="Times New Roman"/>
          <w:szCs w:val="28"/>
        </w:rPr>
        <w:t xml:space="preserve"> (Приложение 7).</w:t>
      </w:r>
    </w:p>
    <w:p w:rsidR="00756FE3" w:rsidRPr="00453731" w:rsidRDefault="00756FE3" w:rsidP="00756FE3">
      <w:pPr>
        <w:widowControl w:val="0"/>
        <w:spacing w:after="0" w:line="240" w:lineRule="auto"/>
        <w:jc w:val="both"/>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jc w:val="center"/>
        <w:rPr>
          <w:rFonts w:ascii="Times New Roman" w:hAnsi="Times New Roman" w:cs="Times New Roman"/>
          <w:b/>
          <w:sz w:val="28"/>
          <w:szCs w:val="28"/>
        </w:rPr>
      </w:pPr>
      <w:r w:rsidRPr="00E76071">
        <w:rPr>
          <w:rFonts w:ascii="Times New Roman" w:hAnsi="Times New Roman" w:cs="Times New Roman"/>
          <w:b/>
          <w:sz w:val="28"/>
          <w:szCs w:val="28"/>
        </w:rPr>
        <w:t xml:space="preserve">Муниципальный координатор, </w:t>
      </w:r>
    </w:p>
    <w:p w:rsidR="00756FE3" w:rsidRPr="00E76071" w:rsidRDefault="00756FE3" w:rsidP="00756FE3">
      <w:pPr>
        <w:widowControl w:val="0"/>
        <w:spacing w:after="0" w:line="240" w:lineRule="auto"/>
        <w:jc w:val="center"/>
        <w:rPr>
          <w:rFonts w:ascii="Times New Roman" w:hAnsi="Times New Roman" w:cs="Times New Roman"/>
          <w:b/>
          <w:sz w:val="26"/>
          <w:szCs w:val="26"/>
        </w:rPr>
      </w:pPr>
      <w:r w:rsidRPr="00E76071">
        <w:rPr>
          <w:rFonts w:ascii="Times New Roman" w:hAnsi="Times New Roman" w:cs="Times New Roman"/>
          <w:b/>
          <w:sz w:val="28"/>
          <w:szCs w:val="28"/>
        </w:rPr>
        <w:t xml:space="preserve">отвечающий за реализацию </w:t>
      </w:r>
      <w:r w:rsidRPr="00E76071">
        <w:rPr>
          <w:rFonts w:ascii="Times New Roman" w:hAnsi="Times New Roman" w:cs="Times New Roman"/>
          <w:b/>
          <w:sz w:val="26"/>
          <w:szCs w:val="26"/>
        </w:rPr>
        <w:t xml:space="preserve">проекта </w:t>
      </w:r>
    </w:p>
    <w:p w:rsidR="00756FE3" w:rsidRDefault="00756FE3" w:rsidP="00756FE3">
      <w:pPr>
        <w:widowControl w:val="0"/>
        <w:spacing w:after="0" w:line="240" w:lineRule="auto"/>
        <w:ind w:firstLine="709"/>
        <w:jc w:val="center"/>
        <w:rPr>
          <w:rFonts w:ascii="Times New Roman" w:hAnsi="Times New Roman" w:cs="Times New Roman"/>
          <w:b/>
          <w:sz w:val="26"/>
          <w:szCs w:val="26"/>
        </w:rPr>
      </w:pPr>
      <w:r w:rsidRPr="00E76071">
        <w:rPr>
          <w:rFonts w:ascii="Times New Roman" w:hAnsi="Times New Roman" w:cs="Times New Roman"/>
          <w:b/>
          <w:sz w:val="26"/>
          <w:szCs w:val="26"/>
        </w:rPr>
        <w:t xml:space="preserve">по внедрению опыта региональных пилотных площадок </w:t>
      </w:r>
    </w:p>
    <w:p w:rsidR="00756FE3" w:rsidRDefault="00756FE3" w:rsidP="00756FE3">
      <w:pPr>
        <w:widowControl w:val="0"/>
        <w:spacing w:after="0" w:line="240" w:lineRule="auto"/>
        <w:ind w:firstLine="709"/>
        <w:jc w:val="center"/>
        <w:rPr>
          <w:rFonts w:ascii="Times New Roman" w:hAnsi="Times New Roman" w:cs="Times New Roman"/>
          <w:b/>
          <w:sz w:val="26"/>
          <w:szCs w:val="26"/>
        </w:rPr>
      </w:pPr>
      <w:r w:rsidRPr="00E76071">
        <w:rPr>
          <w:rFonts w:ascii="Times New Roman" w:hAnsi="Times New Roman" w:cs="Times New Roman"/>
          <w:b/>
          <w:sz w:val="26"/>
          <w:szCs w:val="26"/>
        </w:rPr>
        <w:t xml:space="preserve">по духовно-нравственному воспитанию </w:t>
      </w:r>
    </w:p>
    <w:p w:rsidR="00756FE3" w:rsidRDefault="00756FE3" w:rsidP="00756FE3">
      <w:pPr>
        <w:widowControl w:val="0"/>
        <w:spacing w:after="0" w:line="240" w:lineRule="auto"/>
        <w:ind w:firstLine="709"/>
        <w:jc w:val="center"/>
        <w:rPr>
          <w:rFonts w:ascii="Times New Roman" w:hAnsi="Times New Roman" w:cs="Times New Roman"/>
          <w:b/>
          <w:sz w:val="28"/>
          <w:szCs w:val="28"/>
        </w:rPr>
      </w:pPr>
      <w:r w:rsidRPr="00E76071">
        <w:rPr>
          <w:rFonts w:ascii="Times New Roman" w:hAnsi="Times New Roman" w:cs="Times New Roman"/>
          <w:b/>
          <w:sz w:val="26"/>
          <w:szCs w:val="26"/>
        </w:rPr>
        <w:t>в рамках внеурочной деятельности</w:t>
      </w:r>
      <w:r w:rsidRPr="00E76071">
        <w:rPr>
          <w:rFonts w:ascii="Times New Roman" w:hAnsi="Times New Roman" w:cs="Times New Roman"/>
          <w:b/>
          <w:sz w:val="28"/>
          <w:szCs w:val="28"/>
        </w:rPr>
        <w:t xml:space="preserve"> в массовую практику общеобразовательных организаций </w:t>
      </w:r>
    </w:p>
    <w:p w:rsidR="00756FE3" w:rsidRPr="007D24A7" w:rsidRDefault="00756FE3" w:rsidP="00756FE3">
      <w:pPr>
        <w:widowControl w:val="0"/>
        <w:spacing w:after="0" w:line="240" w:lineRule="auto"/>
        <w:ind w:firstLine="709"/>
        <w:jc w:val="center"/>
        <w:rPr>
          <w:rFonts w:ascii="Times New Roman" w:hAnsi="Times New Roman" w:cs="Times New Roman"/>
          <w:b/>
          <w:sz w:val="28"/>
          <w:szCs w:val="28"/>
        </w:rPr>
      </w:pPr>
      <w:r w:rsidRPr="00E76071">
        <w:rPr>
          <w:rFonts w:ascii="Times New Roman" w:hAnsi="Times New Roman" w:cs="Times New Roman"/>
          <w:b/>
          <w:sz w:val="28"/>
          <w:szCs w:val="28"/>
        </w:rPr>
        <w:t xml:space="preserve">в муниципальном </w:t>
      </w:r>
      <w:r w:rsidRPr="007D24A7">
        <w:rPr>
          <w:rFonts w:ascii="Times New Roman" w:hAnsi="Times New Roman" w:cs="Times New Roman"/>
          <w:b/>
          <w:sz w:val="28"/>
          <w:szCs w:val="28"/>
        </w:rPr>
        <w:t>образовании «</w:t>
      </w:r>
      <w:r w:rsidR="00BB107E">
        <w:rPr>
          <w:rFonts w:ascii="Times New Roman" w:hAnsi="Times New Roman" w:cs="Times New Roman"/>
          <w:b/>
          <w:sz w:val="28"/>
          <w:szCs w:val="28"/>
        </w:rPr>
        <w:t>Починковский район</w:t>
      </w:r>
      <w:r w:rsidRPr="007D24A7">
        <w:rPr>
          <w:rFonts w:ascii="Times New Roman" w:hAnsi="Times New Roman" w:cs="Times New Roman"/>
          <w:b/>
          <w:sz w:val="28"/>
          <w:szCs w:val="28"/>
        </w:rPr>
        <w:t>»</w:t>
      </w:r>
    </w:p>
    <w:p w:rsidR="00756FE3" w:rsidRDefault="00756FE3" w:rsidP="00756FE3">
      <w:pPr>
        <w:widowControl w:val="0"/>
        <w:spacing w:after="0" w:line="240" w:lineRule="auto"/>
        <w:ind w:firstLine="709"/>
        <w:jc w:val="center"/>
        <w:rPr>
          <w:rFonts w:ascii="Times New Roman" w:hAnsi="Times New Roman" w:cs="Times New Roman"/>
          <w:b/>
          <w:sz w:val="28"/>
          <w:szCs w:val="28"/>
        </w:rPr>
      </w:pPr>
    </w:p>
    <w:p w:rsidR="00756FE3" w:rsidRPr="00E76071" w:rsidRDefault="00756FE3" w:rsidP="00756FE3">
      <w:pPr>
        <w:widowControl w:val="0"/>
        <w:spacing w:after="0" w:line="240" w:lineRule="auto"/>
        <w:ind w:firstLine="709"/>
        <w:jc w:val="center"/>
        <w:rPr>
          <w:rFonts w:ascii="Times New Roman" w:hAnsi="Times New Roman" w:cs="Times New Roman"/>
          <w:b/>
          <w:sz w:val="28"/>
          <w:szCs w:val="28"/>
        </w:rPr>
      </w:pPr>
    </w:p>
    <w:tbl>
      <w:tblPr>
        <w:tblStyle w:val="a3"/>
        <w:tblW w:w="0" w:type="auto"/>
        <w:tblLook w:val="04A0"/>
      </w:tblPr>
      <w:tblGrid>
        <w:gridCol w:w="2246"/>
        <w:gridCol w:w="2549"/>
        <w:gridCol w:w="2225"/>
        <w:gridCol w:w="2550"/>
      </w:tblGrid>
      <w:tr w:rsidR="00756FE3" w:rsidTr="003234FD">
        <w:tc>
          <w:tcPr>
            <w:tcW w:w="2285" w:type="dxa"/>
            <w:vAlign w:val="center"/>
          </w:tcPr>
          <w:p w:rsidR="00756FE3" w:rsidRDefault="00756FE3" w:rsidP="003234FD">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tc>
        <w:tc>
          <w:tcPr>
            <w:tcW w:w="2901" w:type="dxa"/>
            <w:vAlign w:val="center"/>
          </w:tcPr>
          <w:p w:rsidR="00756FE3" w:rsidRDefault="00756FE3" w:rsidP="003234FD">
            <w:pPr>
              <w:jc w:val="center"/>
              <w:rPr>
                <w:rFonts w:ascii="Times New Roman" w:hAnsi="Times New Roman" w:cs="Times New Roman"/>
                <w:sz w:val="28"/>
                <w:szCs w:val="28"/>
              </w:rPr>
            </w:pPr>
            <w:r>
              <w:rPr>
                <w:rFonts w:ascii="Times New Roman" w:hAnsi="Times New Roman" w:cs="Times New Roman"/>
                <w:sz w:val="28"/>
                <w:szCs w:val="28"/>
              </w:rPr>
              <w:t xml:space="preserve">ФИО </w:t>
            </w:r>
          </w:p>
        </w:tc>
        <w:tc>
          <w:tcPr>
            <w:tcW w:w="2465" w:type="dxa"/>
            <w:vAlign w:val="center"/>
          </w:tcPr>
          <w:p w:rsidR="00756FE3" w:rsidRDefault="00756FE3" w:rsidP="003234FD">
            <w:pPr>
              <w:jc w:val="center"/>
              <w:rPr>
                <w:rFonts w:ascii="Times New Roman" w:hAnsi="Times New Roman" w:cs="Times New Roman"/>
                <w:sz w:val="28"/>
                <w:szCs w:val="28"/>
              </w:rPr>
            </w:pPr>
            <w:r>
              <w:rPr>
                <w:rFonts w:ascii="Times New Roman" w:hAnsi="Times New Roman" w:cs="Times New Roman"/>
                <w:sz w:val="28"/>
                <w:szCs w:val="28"/>
              </w:rPr>
              <w:t>Место работы, должность</w:t>
            </w:r>
          </w:p>
        </w:tc>
        <w:tc>
          <w:tcPr>
            <w:tcW w:w="1920" w:type="dxa"/>
            <w:vAlign w:val="center"/>
          </w:tcPr>
          <w:p w:rsidR="00756FE3" w:rsidRDefault="00756FE3" w:rsidP="003234FD">
            <w:pPr>
              <w:jc w:val="center"/>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756FE3" w:rsidRPr="00F63FD9" w:rsidRDefault="00756FE3" w:rsidP="003234FD">
            <w:pPr>
              <w:jc w:val="center"/>
              <w:rPr>
                <w:rFonts w:ascii="Times New Roman" w:hAnsi="Times New Roman" w:cs="Times New Roman"/>
                <w:sz w:val="28"/>
                <w:szCs w:val="28"/>
              </w:rPr>
            </w:pPr>
            <w:r>
              <w:rPr>
                <w:rFonts w:ascii="Times New Roman" w:hAnsi="Times New Roman" w:cs="Times New Roman"/>
                <w:sz w:val="28"/>
                <w:szCs w:val="28"/>
              </w:rPr>
              <w:t xml:space="preserve">(телефон, </w:t>
            </w:r>
            <w:r w:rsidRPr="00F63FD9">
              <w:rPr>
                <w:rFonts w:ascii="Times New Roman" w:hAnsi="Times New Roman" w:cs="Times New Roman"/>
                <w:sz w:val="28"/>
                <w:szCs w:val="28"/>
              </w:rPr>
              <w:br/>
            </w:r>
            <w:r>
              <w:rPr>
                <w:rFonts w:ascii="Times New Roman" w:hAnsi="Times New Roman" w:cs="Times New Roman"/>
                <w:sz w:val="28"/>
                <w:szCs w:val="28"/>
                <w:lang w:val="en-US"/>
              </w:rPr>
              <w:t>e</w:t>
            </w:r>
            <w:r w:rsidRPr="00F63FD9">
              <w:rPr>
                <w:rFonts w:ascii="Times New Roman" w:hAnsi="Times New Roman" w:cs="Times New Roman"/>
                <w:sz w:val="28"/>
                <w:szCs w:val="28"/>
              </w:rPr>
              <w:t>-</w:t>
            </w:r>
            <w:r>
              <w:rPr>
                <w:rFonts w:ascii="Times New Roman" w:hAnsi="Times New Roman" w:cs="Times New Roman"/>
                <w:sz w:val="28"/>
                <w:szCs w:val="28"/>
                <w:lang w:val="en-US"/>
              </w:rPr>
              <w:t>mail</w:t>
            </w:r>
            <w:r w:rsidRPr="00F63FD9">
              <w:rPr>
                <w:rFonts w:ascii="Times New Roman" w:hAnsi="Times New Roman" w:cs="Times New Roman"/>
                <w:sz w:val="28"/>
                <w:szCs w:val="28"/>
              </w:rPr>
              <w:t>)</w:t>
            </w:r>
          </w:p>
        </w:tc>
      </w:tr>
      <w:tr w:rsidR="00756FE3" w:rsidTr="003234FD">
        <w:tc>
          <w:tcPr>
            <w:tcW w:w="2285" w:type="dxa"/>
          </w:tcPr>
          <w:p w:rsidR="00756FE3" w:rsidRDefault="001A713F" w:rsidP="003234FD">
            <w:pPr>
              <w:jc w:val="center"/>
              <w:rPr>
                <w:rFonts w:ascii="Times New Roman" w:hAnsi="Times New Roman" w:cs="Times New Roman"/>
                <w:sz w:val="28"/>
                <w:szCs w:val="28"/>
              </w:rPr>
            </w:pPr>
            <w:r>
              <w:rPr>
                <w:rFonts w:ascii="Times New Roman" w:hAnsi="Times New Roman" w:cs="Times New Roman"/>
                <w:sz w:val="28"/>
                <w:szCs w:val="28"/>
              </w:rPr>
              <w:t>«Починковский район»</w:t>
            </w:r>
          </w:p>
          <w:p w:rsidR="00756FE3" w:rsidRDefault="00756FE3" w:rsidP="003234FD">
            <w:pPr>
              <w:jc w:val="center"/>
              <w:rPr>
                <w:rFonts w:ascii="Times New Roman" w:hAnsi="Times New Roman" w:cs="Times New Roman"/>
                <w:sz w:val="28"/>
                <w:szCs w:val="28"/>
              </w:rPr>
            </w:pPr>
          </w:p>
          <w:p w:rsidR="00756FE3" w:rsidRDefault="00756FE3" w:rsidP="003234FD">
            <w:pPr>
              <w:jc w:val="center"/>
              <w:rPr>
                <w:rFonts w:ascii="Times New Roman" w:hAnsi="Times New Roman" w:cs="Times New Roman"/>
                <w:sz w:val="28"/>
                <w:szCs w:val="28"/>
              </w:rPr>
            </w:pPr>
          </w:p>
        </w:tc>
        <w:tc>
          <w:tcPr>
            <w:tcW w:w="2901" w:type="dxa"/>
          </w:tcPr>
          <w:p w:rsidR="00756FE3" w:rsidRDefault="001A713F" w:rsidP="003234FD">
            <w:pPr>
              <w:jc w:val="center"/>
              <w:rPr>
                <w:rFonts w:ascii="Times New Roman" w:hAnsi="Times New Roman" w:cs="Times New Roman"/>
                <w:sz w:val="28"/>
                <w:szCs w:val="28"/>
              </w:rPr>
            </w:pPr>
            <w:r>
              <w:rPr>
                <w:rFonts w:ascii="Times New Roman" w:hAnsi="Times New Roman" w:cs="Times New Roman"/>
                <w:sz w:val="28"/>
                <w:szCs w:val="28"/>
              </w:rPr>
              <w:t>Мамонтова Алла Афанасьевна</w:t>
            </w:r>
          </w:p>
        </w:tc>
        <w:tc>
          <w:tcPr>
            <w:tcW w:w="2465" w:type="dxa"/>
          </w:tcPr>
          <w:p w:rsidR="00756FE3" w:rsidRDefault="001A713F" w:rsidP="003234FD">
            <w:pPr>
              <w:jc w:val="center"/>
              <w:rPr>
                <w:rFonts w:ascii="Times New Roman" w:hAnsi="Times New Roman" w:cs="Times New Roman"/>
                <w:sz w:val="28"/>
                <w:szCs w:val="28"/>
              </w:rPr>
            </w:pPr>
            <w:r>
              <w:rPr>
                <w:rFonts w:ascii="Times New Roman" w:hAnsi="Times New Roman" w:cs="Times New Roman"/>
                <w:sz w:val="28"/>
                <w:szCs w:val="28"/>
              </w:rPr>
              <w:t>Старший менеджер Отдела образования</w:t>
            </w:r>
          </w:p>
        </w:tc>
        <w:tc>
          <w:tcPr>
            <w:tcW w:w="1920" w:type="dxa"/>
          </w:tcPr>
          <w:p w:rsidR="00756FE3" w:rsidRDefault="001A713F" w:rsidP="003234FD">
            <w:pPr>
              <w:jc w:val="center"/>
              <w:rPr>
                <w:rFonts w:ascii="Times New Roman" w:hAnsi="Times New Roman" w:cs="Times New Roman"/>
                <w:sz w:val="28"/>
                <w:szCs w:val="28"/>
              </w:rPr>
            </w:pPr>
            <w:r>
              <w:rPr>
                <w:rFonts w:ascii="Times New Roman" w:hAnsi="Times New Roman" w:cs="Times New Roman"/>
                <w:sz w:val="28"/>
                <w:szCs w:val="28"/>
              </w:rPr>
              <w:t>8-48-149-4-18-98,</w:t>
            </w:r>
          </w:p>
          <w:p w:rsidR="001A713F" w:rsidRDefault="001A713F" w:rsidP="003234FD">
            <w:pPr>
              <w:jc w:val="center"/>
              <w:rPr>
                <w:rFonts w:ascii="Times New Roman" w:hAnsi="Times New Roman" w:cs="Times New Roman"/>
                <w:sz w:val="28"/>
                <w:szCs w:val="28"/>
              </w:rPr>
            </w:pPr>
            <w:r w:rsidRPr="001A713F">
              <w:rPr>
                <w:rFonts w:ascii="Times New Roman" w:hAnsi="Times New Roman" w:cs="Times New Roman"/>
                <w:sz w:val="28"/>
                <w:szCs w:val="28"/>
              </w:rPr>
              <w:t>pochono@yandex.ru</w:t>
            </w:r>
          </w:p>
        </w:tc>
      </w:tr>
    </w:tbl>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6FE3" w:rsidRDefault="00756FE3" w:rsidP="00756FE3">
      <w:pPr>
        <w:widowControl w:val="0"/>
        <w:spacing w:after="0" w:line="240" w:lineRule="auto"/>
        <w:ind w:firstLine="709"/>
        <w:jc w:val="center"/>
        <w:rPr>
          <w:rFonts w:ascii="Times New Roman" w:hAnsi="Times New Roman" w:cs="Times New Roman"/>
          <w:sz w:val="28"/>
          <w:szCs w:val="28"/>
        </w:rPr>
      </w:pPr>
    </w:p>
    <w:p w:rsidR="007555B6" w:rsidRDefault="007555B6" w:rsidP="00FE3B82">
      <w:pPr>
        <w:jc w:val="right"/>
        <w:rPr>
          <w:rFonts w:ascii="Times New Roman" w:hAnsi="Times New Roman" w:cs="Times New Roman"/>
          <w:sz w:val="28"/>
          <w:szCs w:val="28"/>
        </w:rPr>
      </w:pPr>
    </w:p>
    <w:p w:rsidR="00BB107E" w:rsidRDefault="00BB107E" w:rsidP="00FE3B82">
      <w:pPr>
        <w:jc w:val="right"/>
        <w:rPr>
          <w:rFonts w:ascii="Times New Roman" w:hAnsi="Times New Roman" w:cs="Times New Roman"/>
          <w:sz w:val="28"/>
          <w:szCs w:val="28"/>
        </w:rPr>
      </w:pPr>
    </w:p>
    <w:p w:rsidR="00BB107E" w:rsidRDefault="00BB107E" w:rsidP="00FE3B82">
      <w:pPr>
        <w:jc w:val="right"/>
        <w:rPr>
          <w:rFonts w:ascii="Times New Roman" w:hAnsi="Times New Roman" w:cs="Times New Roman"/>
          <w:sz w:val="28"/>
          <w:szCs w:val="28"/>
        </w:rPr>
      </w:pPr>
    </w:p>
    <w:p w:rsidR="00BB107E" w:rsidRDefault="00BB107E" w:rsidP="00FE3B82">
      <w:pPr>
        <w:jc w:val="right"/>
        <w:rPr>
          <w:rFonts w:ascii="Times New Roman" w:hAnsi="Times New Roman" w:cs="Times New Roman"/>
          <w:sz w:val="28"/>
          <w:szCs w:val="28"/>
        </w:rPr>
      </w:pPr>
    </w:p>
    <w:p w:rsidR="00756FE3" w:rsidRDefault="00FE3B82" w:rsidP="00FE3B82">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756FE3">
        <w:rPr>
          <w:rFonts w:ascii="Times New Roman" w:hAnsi="Times New Roman" w:cs="Times New Roman"/>
          <w:sz w:val="28"/>
          <w:szCs w:val="28"/>
        </w:rPr>
        <w:t>риложение 2</w:t>
      </w:r>
    </w:p>
    <w:p w:rsidR="00756FE3" w:rsidRDefault="00756FE3" w:rsidP="00756FE3">
      <w:pPr>
        <w:widowControl w:val="0"/>
        <w:spacing w:after="0" w:line="240" w:lineRule="auto"/>
        <w:ind w:firstLine="709"/>
        <w:jc w:val="right"/>
        <w:rPr>
          <w:rFonts w:ascii="Times New Roman" w:hAnsi="Times New Roman" w:cs="Times New Roman"/>
          <w:sz w:val="28"/>
          <w:szCs w:val="28"/>
        </w:rPr>
      </w:pPr>
    </w:p>
    <w:p w:rsidR="00756FE3" w:rsidRDefault="00756FE3" w:rsidP="00756FE3">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Pr="00E76071">
        <w:rPr>
          <w:rFonts w:ascii="Times New Roman" w:hAnsi="Times New Roman" w:cs="Times New Roman"/>
          <w:b/>
          <w:sz w:val="28"/>
          <w:szCs w:val="28"/>
        </w:rPr>
        <w:t xml:space="preserve">орожная карта </w:t>
      </w:r>
    </w:p>
    <w:p w:rsidR="00756FE3" w:rsidRDefault="00756FE3" w:rsidP="00756FE3">
      <w:pPr>
        <w:widowControl w:val="0"/>
        <w:spacing w:after="0" w:line="240" w:lineRule="auto"/>
        <w:jc w:val="center"/>
        <w:rPr>
          <w:rFonts w:ascii="Times New Roman" w:hAnsi="Times New Roman" w:cs="Times New Roman"/>
          <w:b/>
          <w:sz w:val="26"/>
          <w:szCs w:val="26"/>
        </w:rPr>
      </w:pPr>
      <w:r w:rsidRPr="00E76071">
        <w:rPr>
          <w:rFonts w:ascii="Times New Roman" w:hAnsi="Times New Roman" w:cs="Times New Roman"/>
          <w:b/>
          <w:sz w:val="26"/>
          <w:szCs w:val="26"/>
        </w:rPr>
        <w:t xml:space="preserve">проекта по внедрению опыта региональных пилотных площадок </w:t>
      </w:r>
    </w:p>
    <w:p w:rsidR="00756FE3" w:rsidRDefault="00756FE3" w:rsidP="00756FE3">
      <w:pPr>
        <w:widowControl w:val="0"/>
        <w:spacing w:after="0" w:line="240" w:lineRule="auto"/>
        <w:jc w:val="center"/>
        <w:rPr>
          <w:rFonts w:ascii="Times New Roman" w:hAnsi="Times New Roman" w:cs="Times New Roman"/>
          <w:b/>
          <w:sz w:val="28"/>
          <w:szCs w:val="28"/>
        </w:rPr>
      </w:pPr>
      <w:r w:rsidRPr="00E76071">
        <w:rPr>
          <w:rFonts w:ascii="Times New Roman" w:hAnsi="Times New Roman" w:cs="Times New Roman"/>
          <w:b/>
          <w:sz w:val="26"/>
          <w:szCs w:val="26"/>
        </w:rPr>
        <w:t>по духовно-нравственному воспитанию в рамках внеурочной деятельности</w:t>
      </w:r>
    </w:p>
    <w:p w:rsidR="00756FE3" w:rsidRDefault="00756FE3" w:rsidP="00756FE3">
      <w:pPr>
        <w:widowControl w:val="0"/>
        <w:spacing w:after="0" w:line="240" w:lineRule="auto"/>
        <w:jc w:val="center"/>
        <w:rPr>
          <w:rFonts w:ascii="Times New Roman" w:hAnsi="Times New Roman" w:cs="Times New Roman"/>
          <w:b/>
          <w:sz w:val="28"/>
          <w:szCs w:val="28"/>
        </w:rPr>
      </w:pPr>
      <w:r w:rsidRPr="00E76071">
        <w:rPr>
          <w:rFonts w:ascii="Times New Roman" w:hAnsi="Times New Roman" w:cs="Times New Roman"/>
          <w:b/>
          <w:sz w:val="28"/>
          <w:szCs w:val="28"/>
        </w:rPr>
        <w:t xml:space="preserve">в массовую практику общеобразовательных организаций </w:t>
      </w:r>
    </w:p>
    <w:p w:rsidR="00756FE3" w:rsidRDefault="00756FE3" w:rsidP="00756FE3">
      <w:pPr>
        <w:widowControl w:val="0"/>
        <w:spacing w:after="0" w:line="240" w:lineRule="auto"/>
        <w:jc w:val="center"/>
        <w:rPr>
          <w:rFonts w:ascii="Times New Roman" w:hAnsi="Times New Roman" w:cs="Times New Roman"/>
          <w:b/>
          <w:sz w:val="28"/>
          <w:szCs w:val="28"/>
        </w:rPr>
      </w:pPr>
      <w:r w:rsidRPr="00E76071">
        <w:rPr>
          <w:rFonts w:ascii="Times New Roman" w:hAnsi="Times New Roman" w:cs="Times New Roman"/>
          <w:b/>
          <w:sz w:val="28"/>
          <w:szCs w:val="28"/>
        </w:rPr>
        <w:t xml:space="preserve">в муниципальном </w:t>
      </w:r>
      <w:r w:rsidRPr="007D24A7">
        <w:rPr>
          <w:rFonts w:ascii="Times New Roman" w:hAnsi="Times New Roman" w:cs="Times New Roman"/>
          <w:b/>
          <w:sz w:val="28"/>
          <w:szCs w:val="28"/>
        </w:rPr>
        <w:t>образовании «</w:t>
      </w:r>
      <w:r w:rsidR="00FE3B82">
        <w:rPr>
          <w:rFonts w:ascii="Times New Roman" w:hAnsi="Times New Roman" w:cs="Times New Roman"/>
          <w:b/>
          <w:sz w:val="28"/>
          <w:szCs w:val="28"/>
        </w:rPr>
        <w:t>Починковский район»</w:t>
      </w:r>
    </w:p>
    <w:p w:rsidR="00386CF5" w:rsidRDefault="00386CF5" w:rsidP="00386CF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к приказу Отдела образования </w:t>
      </w:r>
    </w:p>
    <w:p w:rsidR="00386CF5" w:rsidRDefault="00386CF5" w:rsidP="00386CF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№194 б от 16.09.2029 года</w:t>
      </w:r>
    </w:p>
    <w:p w:rsidR="003234FD" w:rsidRPr="003234FD" w:rsidRDefault="003234FD" w:rsidP="003234FD">
      <w:pPr>
        <w:spacing w:after="0" w:line="240" w:lineRule="auto"/>
        <w:jc w:val="center"/>
        <w:rPr>
          <w:rFonts w:ascii="Times New Roman" w:hAnsi="Times New Roman" w:cs="Times New Roman"/>
          <w:b/>
          <w:sz w:val="24"/>
          <w:szCs w:val="24"/>
        </w:rPr>
      </w:pPr>
      <w:r w:rsidRPr="003234FD">
        <w:rPr>
          <w:rFonts w:ascii="Times New Roman" w:hAnsi="Times New Roman" w:cs="Times New Roman"/>
          <w:b/>
          <w:sz w:val="24"/>
          <w:szCs w:val="24"/>
        </w:rPr>
        <w:t>ПЛАН</w:t>
      </w:r>
    </w:p>
    <w:p w:rsidR="003234FD" w:rsidRPr="003234FD" w:rsidRDefault="003234FD" w:rsidP="003234FD">
      <w:pPr>
        <w:spacing w:after="0" w:line="240" w:lineRule="auto"/>
        <w:jc w:val="center"/>
        <w:rPr>
          <w:rFonts w:ascii="Times New Roman" w:hAnsi="Times New Roman" w:cs="Times New Roman"/>
          <w:b/>
          <w:sz w:val="24"/>
          <w:szCs w:val="24"/>
        </w:rPr>
      </w:pPr>
      <w:r w:rsidRPr="003234FD">
        <w:rPr>
          <w:rFonts w:ascii="Times New Roman" w:hAnsi="Times New Roman" w:cs="Times New Roman"/>
          <w:b/>
          <w:sz w:val="24"/>
          <w:szCs w:val="24"/>
        </w:rPr>
        <w:t>мероприятий по реализации регионального проекта по духовно-нравственному воспитанию в рамках внеурочной деятельности</w:t>
      </w:r>
    </w:p>
    <w:p w:rsidR="003234FD" w:rsidRPr="003234FD" w:rsidRDefault="003234FD" w:rsidP="003234FD">
      <w:pPr>
        <w:spacing w:after="0" w:line="240" w:lineRule="auto"/>
        <w:jc w:val="center"/>
        <w:rPr>
          <w:rFonts w:ascii="Times New Roman" w:hAnsi="Times New Roman" w:cs="Times New Roman"/>
          <w:b/>
          <w:sz w:val="24"/>
          <w:szCs w:val="24"/>
        </w:rPr>
      </w:pPr>
      <w:r w:rsidRPr="003234FD">
        <w:rPr>
          <w:rFonts w:ascii="Times New Roman" w:hAnsi="Times New Roman" w:cs="Times New Roman"/>
          <w:b/>
          <w:sz w:val="24"/>
          <w:szCs w:val="24"/>
        </w:rPr>
        <w:t>(«дорожная карта» на 2019-2022 годы)</w:t>
      </w:r>
    </w:p>
    <w:tbl>
      <w:tblPr>
        <w:tblStyle w:val="a3"/>
        <w:tblW w:w="0" w:type="auto"/>
        <w:tblLook w:val="04A0"/>
      </w:tblPr>
      <w:tblGrid>
        <w:gridCol w:w="532"/>
        <w:gridCol w:w="2316"/>
        <w:gridCol w:w="1675"/>
        <w:gridCol w:w="2731"/>
        <w:gridCol w:w="2316"/>
      </w:tblGrid>
      <w:tr w:rsidR="00386CF5" w:rsidRPr="003234FD" w:rsidTr="00DA2A29">
        <w:tc>
          <w:tcPr>
            <w:tcW w:w="532"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w:t>
            </w:r>
          </w:p>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п/п</w:t>
            </w:r>
          </w:p>
        </w:tc>
        <w:tc>
          <w:tcPr>
            <w:tcW w:w="2316"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Наименование мероприятия</w:t>
            </w:r>
          </w:p>
        </w:tc>
        <w:tc>
          <w:tcPr>
            <w:tcW w:w="1675"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Дата проведения</w:t>
            </w:r>
          </w:p>
        </w:tc>
        <w:tc>
          <w:tcPr>
            <w:tcW w:w="2731" w:type="dxa"/>
          </w:tcPr>
          <w:p w:rsidR="00386CF5" w:rsidRPr="003234FD" w:rsidRDefault="00386CF5" w:rsidP="003234FD">
            <w:pPr>
              <w:jc w:val="center"/>
              <w:rPr>
                <w:rFonts w:ascii="Times New Roman" w:hAnsi="Times New Roman" w:cs="Times New Roman"/>
                <w:b/>
                <w:sz w:val="24"/>
                <w:szCs w:val="24"/>
              </w:rPr>
            </w:pPr>
            <w:r>
              <w:rPr>
                <w:rFonts w:ascii="Times New Roman" w:hAnsi="Times New Roman" w:cs="Times New Roman"/>
                <w:b/>
                <w:sz w:val="24"/>
                <w:szCs w:val="24"/>
              </w:rPr>
              <w:t>Ссылка на размещение</w:t>
            </w:r>
          </w:p>
        </w:tc>
        <w:tc>
          <w:tcPr>
            <w:tcW w:w="2316"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b/>
                <w:sz w:val="24"/>
                <w:szCs w:val="24"/>
              </w:rPr>
              <w:t>Исполнитель</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1.</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Формирование пакета нормативных правовых документов муниципального и школьного уровней, регламентирующих введение и реализацию проекта по духовно-нравственному воспитанию в рамках внеурочной деятельности.</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постоянно</w:t>
            </w:r>
          </w:p>
        </w:tc>
        <w:tc>
          <w:tcPr>
            <w:tcW w:w="2731" w:type="dxa"/>
          </w:tcPr>
          <w:p w:rsidR="00386CF5" w:rsidRDefault="00B2668C" w:rsidP="003234FD">
            <w:pPr>
              <w:rPr>
                <w:rFonts w:ascii="Times New Roman" w:hAnsi="Times New Roman" w:cs="Times New Roman"/>
                <w:sz w:val="24"/>
                <w:szCs w:val="24"/>
              </w:rPr>
            </w:pPr>
            <w:hyperlink r:id="rId7" w:history="1">
              <w:r w:rsidR="00114355" w:rsidRPr="00516B03">
                <w:rPr>
                  <w:rStyle w:val="aa"/>
                  <w:rFonts w:ascii="Times New Roman" w:hAnsi="Times New Roman" w:cs="Times New Roman"/>
                  <w:sz w:val="24"/>
                  <w:szCs w:val="24"/>
                </w:rPr>
                <w:t>https://obrpoch.admin-smolensk.ru/regionalnyj-proekt-po-duhovno-nravstvennomu-vospitaniyu/</w:t>
              </w:r>
            </w:hyperlink>
            <w:r w:rsidR="00114355">
              <w:rPr>
                <w:rFonts w:ascii="Times New Roman" w:hAnsi="Times New Roman" w:cs="Times New Roman"/>
                <w:sz w:val="24"/>
                <w:szCs w:val="24"/>
              </w:rPr>
              <w:t>;</w:t>
            </w:r>
          </w:p>
          <w:p w:rsidR="00114355" w:rsidRPr="003234FD" w:rsidRDefault="00114355" w:rsidP="003234FD">
            <w:pPr>
              <w:rPr>
                <w:rFonts w:ascii="Times New Roman" w:hAnsi="Times New Roman" w:cs="Times New Roman"/>
                <w:sz w:val="24"/>
                <w:szCs w:val="24"/>
              </w:rPr>
            </w:pPr>
            <w:r>
              <w:rPr>
                <w:rFonts w:ascii="Times New Roman" w:hAnsi="Times New Roman" w:cs="Times New Roman"/>
                <w:sz w:val="24"/>
                <w:szCs w:val="24"/>
              </w:rPr>
              <w:t>сайты МОО</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 муниципальные 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2.</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Помощь священнослужителей в обеспечении внеурочной деятельности по духовно-нравственному воспитанию:</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обзорные экскурсии и паломнические поездки по храмам и монастырям Смоленской области;</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целевые и ознакомительные экскурсии в храмы и по темам уроков;</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lastRenderedPageBreak/>
              <w:t>- участие духовенства в мероприятиях, посвящённых Дню знаний, Дню народного единства, Рождественских и пасхальных мероприятиях. В Днях православной книги и Дне славянской письменности и культуры;</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помощь в организации и проведении образовательных Рождественских чтений;</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содействие в организации участия школьников в конкурсах, фестивалях духовно-нравственной направленности;</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проведение бесед с учителями и родителями школьников;</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обеспечение литературой духовно-нравственного содержания;</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совместная деятельность духовенства и организаций социальной сферы в проведении мероприятий духовно-нравственного направления;</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 иные виды деятельности.  </w:t>
            </w:r>
          </w:p>
        </w:tc>
        <w:tc>
          <w:tcPr>
            <w:tcW w:w="1675"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sz w:val="24"/>
                <w:szCs w:val="24"/>
              </w:rPr>
              <w:lastRenderedPageBreak/>
              <w:t>постоянно</w:t>
            </w:r>
          </w:p>
        </w:tc>
        <w:tc>
          <w:tcPr>
            <w:tcW w:w="2731" w:type="dxa"/>
          </w:tcPr>
          <w:p w:rsidR="00386CF5" w:rsidRDefault="00B2668C" w:rsidP="003234FD">
            <w:pPr>
              <w:rPr>
                <w:rFonts w:ascii="Times New Roman" w:hAnsi="Times New Roman" w:cs="Times New Roman"/>
                <w:sz w:val="24"/>
                <w:szCs w:val="24"/>
              </w:rPr>
            </w:pPr>
            <w:hyperlink r:id="rId8" w:history="1">
              <w:r w:rsidR="007F189D" w:rsidRPr="00516B03">
                <w:rPr>
                  <w:rStyle w:val="aa"/>
                  <w:rFonts w:ascii="Times New Roman" w:hAnsi="Times New Roman" w:cs="Times New Roman"/>
                  <w:sz w:val="24"/>
                  <w:szCs w:val="24"/>
                </w:rPr>
                <w:t>https://obrpoch.admin-smolensk.ru/news/page/30/</w:t>
              </w:r>
            </w:hyperlink>
          </w:p>
          <w:p w:rsidR="007F189D" w:rsidRDefault="007F189D" w:rsidP="003234FD">
            <w:pPr>
              <w:rPr>
                <w:rFonts w:ascii="Times New Roman" w:hAnsi="Times New Roman" w:cs="Times New Roman"/>
                <w:sz w:val="24"/>
                <w:szCs w:val="24"/>
              </w:rPr>
            </w:pPr>
            <w:r w:rsidRPr="007F189D">
              <w:rPr>
                <w:rFonts w:ascii="Times New Roman" w:hAnsi="Times New Roman" w:cs="Times New Roman"/>
                <w:sz w:val="24"/>
                <w:szCs w:val="24"/>
              </w:rPr>
              <w:t>https://obrpoch.admin-smolensk.ru/news/page/32/</w:t>
            </w:r>
          </w:p>
          <w:p w:rsidR="007F189D" w:rsidRDefault="00B2668C" w:rsidP="003234FD">
            <w:pPr>
              <w:rPr>
                <w:rFonts w:ascii="Times New Roman" w:hAnsi="Times New Roman" w:cs="Times New Roman"/>
                <w:sz w:val="24"/>
                <w:szCs w:val="24"/>
              </w:rPr>
            </w:pPr>
            <w:hyperlink r:id="rId9" w:history="1">
              <w:r w:rsidR="003905E8" w:rsidRPr="00516B03">
                <w:rPr>
                  <w:rStyle w:val="aa"/>
                  <w:rFonts w:ascii="Times New Roman" w:hAnsi="Times New Roman" w:cs="Times New Roman"/>
                  <w:sz w:val="24"/>
                  <w:szCs w:val="24"/>
                </w:rPr>
                <w:t>https://obrpoch.admin-smolensk.ru/news/page/38/</w:t>
              </w:r>
            </w:hyperlink>
          </w:p>
          <w:p w:rsidR="003905E8" w:rsidRDefault="00B2668C" w:rsidP="003234FD">
            <w:pPr>
              <w:rPr>
                <w:rFonts w:ascii="Times New Roman" w:hAnsi="Times New Roman" w:cs="Times New Roman"/>
                <w:sz w:val="24"/>
                <w:szCs w:val="24"/>
              </w:rPr>
            </w:pPr>
            <w:hyperlink r:id="rId10" w:history="1">
              <w:r w:rsidR="0059249F" w:rsidRPr="00516B03">
                <w:rPr>
                  <w:rStyle w:val="aa"/>
                  <w:rFonts w:ascii="Times New Roman" w:hAnsi="Times New Roman" w:cs="Times New Roman"/>
                  <w:sz w:val="24"/>
                  <w:szCs w:val="24"/>
                </w:rPr>
                <w:t>https://obrpoch.admin-smolensk.ru/news/page/39/</w:t>
              </w:r>
            </w:hyperlink>
          </w:p>
          <w:p w:rsidR="0059249F" w:rsidRDefault="00B2668C" w:rsidP="003234FD">
            <w:pPr>
              <w:rPr>
                <w:rFonts w:ascii="Times New Roman" w:hAnsi="Times New Roman" w:cs="Times New Roman"/>
                <w:sz w:val="24"/>
                <w:szCs w:val="24"/>
              </w:rPr>
            </w:pPr>
            <w:hyperlink r:id="rId11" w:history="1">
              <w:r w:rsidR="00F75ABC" w:rsidRPr="00516B03">
                <w:rPr>
                  <w:rStyle w:val="aa"/>
                  <w:rFonts w:ascii="Times New Roman" w:hAnsi="Times New Roman" w:cs="Times New Roman"/>
                  <w:sz w:val="24"/>
                  <w:szCs w:val="24"/>
                </w:rPr>
                <w:t>https://obrpoch.admin-smolensk.ru/news/page/40/</w:t>
              </w:r>
            </w:hyperlink>
          </w:p>
          <w:p w:rsidR="00F75ABC" w:rsidRPr="003234FD" w:rsidRDefault="008E61D2" w:rsidP="003234FD">
            <w:pPr>
              <w:rPr>
                <w:rFonts w:ascii="Times New Roman" w:hAnsi="Times New Roman" w:cs="Times New Roman"/>
                <w:sz w:val="24"/>
                <w:szCs w:val="24"/>
              </w:rPr>
            </w:pPr>
            <w:r w:rsidRPr="008E61D2">
              <w:rPr>
                <w:rFonts w:ascii="Times New Roman" w:hAnsi="Times New Roman" w:cs="Times New Roman"/>
                <w:sz w:val="24"/>
                <w:szCs w:val="24"/>
              </w:rPr>
              <w:t>https://obrpoch.admin-smolensk.ru/news/page/45/</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Починковское благочиние</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3.</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Определение координаторов по реализации регионального проекта по духовно-нравственному воспитанию в рамках внеурочной деятельности на муниципальном уровне и уровне общеобразовательных организаций.</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февраль - март  2019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4.</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Курсовая подготовка муниципального и школьных координаторов проекта к реализации регионального проекта по духовно-нравственному воспитанию в рамках внеурочной деятельности.</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март  2019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5.</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Участие муниципального и школьных координаторов проекта по духовно-нравственному воспитанию в рамках внеурочной деятельности в семинаре-совещании «Актуальное состояние духовно-нравственного воспитания в урочной и внеурочной деятельности».</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Проблемное поле:</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 комплект нормативных правовых документов, обеспечивающих внедрение опыта </w:t>
            </w:r>
            <w:r w:rsidRPr="003234FD">
              <w:rPr>
                <w:rFonts w:ascii="Times New Roman" w:hAnsi="Times New Roman" w:cs="Times New Roman"/>
                <w:sz w:val="24"/>
                <w:szCs w:val="24"/>
              </w:rPr>
              <w:lastRenderedPageBreak/>
              <w:t>региональных  «пилотных площадок» по духовно-нравственному воспитанию в рамках внеурочной деятельности на муниципальном уровне;</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муниципальная программа реализации опыта регионального проекта;</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обеспечение процедуры мониторинга готовности муниципальных общеобразовательных организаций к реализации проекта.</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28 июня 2019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6.</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Участие муниципальных общеобразовательных организаций в мониторинге готовности муниципальных общеобразовательных организаций к реализации проекта.</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июль 2019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7.</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Ознакомление общественности с продуктами детского творчества (конкурсы, фестивали, проекты) в рамках реализации проекта по духовно-нравственному воспитанию.</w:t>
            </w:r>
          </w:p>
        </w:tc>
        <w:tc>
          <w:tcPr>
            <w:tcW w:w="1675"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sz w:val="24"/>
                <w:szCs w:val="24"/>
              </w:rPr>
              <w:t>постоянно</w:t>
            </w:r>
          </w:p>
        </w:tc>
        <w:tc>
          <w:tcPr>
            <w:tcW w:w="2731" w:type="dxa"/>
          </w:tcPr>
          <w:p w:rsidR="00386CF5" w:rsidRDefault="00B2668C" w:rsidP="003234FD">
            <w:pPr>
              <w:rPr>
                <w:rFonts w:ascii="Times New Roman" w:hAnsi="Times New Roman" w:cs="Times New Roman"/>
                <w:sz w:val="24"/>
                <w:szCs w:val="24"/>
              </w:rPr>
            </w:pPr>
            <w:hyperlink r:id="rId12" w:history="1">
              <w:r w:rsidR="008B0EA8" w:rsidRPr="00516B03">
                <w:rPr>
                  <w:rStyle w:val="aa"/>
                  <w:rFonts w:ascii="Times New Roman" w:hAnsi="Times New Roman" w:cs="Times New Roman"/>
                  <w:sz w:val="24"/>
                  <w:szCs w:val="24"/>
                </w:rPr>
                <w:t>https://obrpoch.admin-smolensk.ru/news/page/25/</w:t>
              </w:r>
            </w:hyperlink>
          </w:p>
          <w:p w:rsidR="008B0EA8" w:rsidRDefault="00B2668C" w:rsidP="003234FD">
            <w:pPr>
              <w:rPr>
                <w:rFonts w:ascii="Times New Roman" w:hAnsi="Times New Roman" w:cs="Times New Roman"/>
                <w:sz w:val="24"/>
                <w:szCs w:val="24"/>
              </w:rPr>
            </w:pPr>
            <w:hyperlink r:id="rId13" w:history="1">
              <w:r w:rsidR="003905E8" w:rsidRPr="00516B03">
                <w:rPr>
                  <w:rStyle w:val="aa"/>
                  <w:rFonts w:ascii="Times New Roman" w:hAnsi="Times New Roman" w:cs="Times New Roman"/>
                  <w:sz w:val="24"/>
                  <w:szCs w:val="24"/>
                </w:rPr>
                <w:t>https://obrpoch.admin-smolensk.ru/news/page/29/</w:t>
              </w:r>
            </w:hyperlink>
          </w:p>
          <w:p w:rsidR="00810222" w:rsidRDefault="00B2668C" w:rsidP="003234FD">
            <w:pPr>
              <w:rPr>
                <w:rFonts w:ascii="Times New Roman" w:hAnsi="Times New Roman" w:cs="Times New Roman"/>
                <w:sz w:val="24"/>
                <w:szCs w:val="24"/>
              </w:rPr>
            </w:pPr>
            <w:hyperlink r:id="rId14" w:history="1">
              <w:r w:rsidR="003905E8" w:rsidRPr="00516B03">
                <w:rPr>
                  <w:rStyle w:val="aa"/>
                  <w:rFonts w:ascii="Times New Roman" w:hAnsi="Times New Roman" w:cs="Times New Roman"/>
                  <w:sz w:val="24"/>
                  <w:szCs w:val="24"/>
                </w:rPr>
                <w:t>https://obrpoch.admin-smolensk.ru/news/page/32/</w:t>
              </w:r>
            </w:hyperlink>
          </w:p>
          <w:p w:rsidR="003905E8" w:rsidRDefault="00B2668C" w:rsidP="003234FD">
            <w:pPr>
              <w:rPr>
                <w:rFonts w:ascii="Times New Roman" w:hAnsi="Times New Roman" w:cs="Times New Roman"/>
                <w:sz w:val="24"/>
                <w:szCs w:val="24"/>
              </w:rPr>
            </w:pPr>
            <w:hyperlink r:id="rId15" w:history="1">
              <w:r w:rsidR="00FD08F2" w:rsidRPr="00516B03">
                <w:rPr>
                  <w:rStyle w:val="aa"/>
                  <w:rFonts w:ascii="Times New Roman" w:hAnsi="Times New Roman" w:cs="Times New Roman"/>
                  <w:sz w:val="24"/>
                  <w:szCs w:val="24"/>
                </w:rPr>
                <w:t>https://obrpoch.admin-smolensk.ru/news/page/36/</w:t>
              </w:r>
            </w:hyperlink>
          </w:p>
          <w:p w:rsidR="00FD08F2" w:rsidRDefault="00B2668C" w:rsidP="003234FD">
            <w:pPr>
              <w:rPr>
                <w:rFonts w:ascii="Times New Roman" w:hAnsi="Times New Roman" w:cs="Times New Roman"/>
                <w:sz w:val="24"/>
                <w:szCs w:val="24"/>
              </w:rPr>
            </w:pPr>
            <w:hyperlink r:id="rId16" w:history="1">
              <w:r w:rsidR="00F75ABC" w:rsidRPr="00516B03">
                <w:rPr>
                  <w:rStyle w:val="aa"/>
                  <w:rFonts w:ascii="Times New Roman" w:hAnsi="Times New Roman" w:cs="Times New Roman"/>
                  <w:sz w:val="24"/>
                  <w:szCs w:val="24"/>
                </w:rPr>
                <w:t>https://obrpoch.admin-smolensk.ru/news/page/40/</w:t>
              </w:r>
            </w:hyperlink>
          </w:p>
          <w:p w:rsidR="00F75ABC" w:rsidRPr="003234FD" w:rsidRDefault="008E61D2" w:rsidP="003234FD">
            <w:pPr>
              <w:rPr>
                <w:rFonts w:ascii="Times New Roman" w:hAnsi="Times New Roman" w:cs="Times New Roman"/>
                <w:sz w:val="24"/>
                <w:szCs w:val="24"/>
              </w:rPr>
            </w:pPr>
            <w:r w:rsidRPr="008E61D2">
              <w:rPr>
                <w:rFonts w:ascii="Times New Roman" w:hAnsi="Times New Roman" w:cs="Times New Roman"/>
                <w:sz w:val="24"/>
                <w:szCs w:val="24"/>
              </w:rPr>
              <w:t>https://obrpoch.admin-smolensk.ru/news/page/44/</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8.</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Формирование оптимального перечня методических ресурсов, обеспечивающих эффективную внеурочную деятельность по духовно-нравственному воспитанию.</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апрель 2019 года – I этап</w:t>
            </w:r>
          </w:p>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sz w:val="24"/>
                <w:szCs w:val="24"/>
              </w:rPr>
              <w:t>(корректировка постоянно)</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общеобразовательные организации </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9.</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Апробация моделей внеурочной деятельности по духовно-нравственному воспитанию.</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2019-2022 годы</w:t>
            </w:r>
          </w:p>
        </w:tc>
        <w:tc>
          <w:tcPr>
            <w:tcW w:w="2731" w:type="dxa"/>
          </w:tcPr>
          <w:p w:rsidR="00386CF5" w:rsidRDefault="00B2668C" w:rsidP="003234FD">
            <w:pPr>
              <w:rPr>
                <w:rFonts w:ascii="Times New Roman" w:hAnsi="Times New Roman" w:cs="Times New Roman"/>
                <w:sz w:val="24"/>
                <w:szCs w:val="24"/>
              </w:rPr>
            </w:pPr>
            <w:hyperlink r:id="rId17" w:history="1">
              <w:r w:rsidR="000346E5" w:rsidRPr="00516B03">
                <w:rPr>
                  <w:rStyle w:val="aa"/>
                  <w:rFonts w:ascii="Times New Roman" w:hAnsi="Times New Roman" w:cs="Times New Roman"/>
                  <w:sz w:val="24"/>
                  <w:szCs w:val="24"/>
                </w:rPr>
                <w:t>https://obrpoch.admin-smolensk.ru/news/page/164/</w:t>
              </w:r>
            </w:hyperlink>
          </w:p>
          <w:p w:rsidR="000346E5" w:rsidRPr="003234FD" w:rsidRDefault="000346E5" w:rsidP="000346E5">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10.</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Подготовка аналитических справок о состоянии духовно-нравственного воспитания в рамках внеурочной деятельности во 2-4 и 5-8 классах на уровне муниципалитета и общеобразовательных организаций. </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в течение учебного года</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11.</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Повышение квалификации педагогических работников общеобразовательных организаций, реализующих региональную программу по   духовно-нравственному воспитанию в рамках внеурочной деятельности.</w:t>
            </w:r>
          </w:p>
        </w:tc>
        <w:tc>
          <w:tcPr>
            <w:tcW w:w="1675"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по мере необходимости</w:t>
            </w:r>
          </w:p>
        </w:tc>
        <w:tc>
          <w:tcPr>
            <w:tcW w:w="2731" w:type="dxa"/>
          </w:tcPr>
          <w:p w:rsidR="00386CF5" w:rsidRPr="003234FD" w:rsidRDefault="00386CF5"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общеобразовательные организации</w:t>
            </w:r>
          </w:p>
        </w:tc>
      </w:tr>
      <w:tr w:rsidR="00386CF5" w:rsidRPr="003234FD" w:rsidTr="00DA2A29">
        <w:tc>
          <w:tcPr>
            <w:tcW w:w="532" w:type="dxa"/>
          </w:tcPr>
          <w:p w:rsidR="00386CF5" w:rsidRPr="003234FD" w:rsidRDefault="00386CF5" w:rsidP="003234FD">
            <w:pPr>
              <w:jc w:val="center"/>
              <w:rPr>
                <w:rFonts w:ascii="Times New Roman" w:hAnsi="Times New Roman" w:cs="Times New Roman"/>
                <w:sz w:val="24"/>
                <w:szCs w:val="24"/>
              </w:rPr>
            </w:pPr>
            <w:r w:rsidRPr="003234FD">
              <w:rPr>
                <w:rFonts w:ascii="Times New Roman" w:hAnsi="Times New Roman" w:cs="Times New Roman"/>
                <w:sz w:val="24"/>
                <w:szCs w:val="24"/>
              </w:rPr>
              <w:t>12.</w:t>
            </w: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 xml:space="preserve">Вовлечение родительской общественности в организацию внеурочной деятельности по </w:t>
            </w:r>
            <w:r w:rsidRPr="003234FD">
              <w:rPr>
                <w:rFonts w:ascii="Times New Roman" w:hAnsi="Times New Roman" w:cs="Times New Roman"/>
                <w:sz w:val="24"/>
                <w:szCs w:val="24"/>
              </w:rPr>
              <w:lastRenderedPageBreak/>
              <w:t>духовно-нравственному воспитанию.</w:t>
            </w:r>
          </w:p>
        </w:tc>
        <w:tc>
          <w:tcPr>
            <w:tcW w:w="1675" w:type="dxa"/>
          </w:tcPr>
          <w:p w:rsidR="00386CF5" w:rsidRPr="003234FD" w:rsidRDefault="00386CF5" w:rsidP="003234FD">
            <w:pPr>
              <w:jc w:val="center"/>
              <w:rPr>
                <w:rFonts w:ascii="Times New Roman" w:hAnsi="Times New Roman" w:cs="Times New Roman"/>
                <w:b/>
                <w:sz w:val="24"/>
                <w:szCs w:val="24"/>
              </w:rPr>
            </w:pPr>
            <w:r w:rsidRPr="003234FD">
              <w:rPr>
                <w:rFonts w:ascii="Times New Roman" w:hAnsi="Times New Roman" w:cs="Times New Roman"/>
                <w:sz w:val="24"/>
                <w:szCs w:val="24"/>
              </w:rPr>
              <w:lastRenderedPageBreak/>
              <w:t>постоянно</w:t>
            </w:r>
          </w:p>
        </w:tc>
        <w:tc>
          <w:tcPr>
            <w:tcW w:w="2731" w:type="dxa"/>
          </w:tcPr>
          <w:p w:rsidR="00386CF5" w:rsidRDefault="00B2668C" w:rsidP="003234FD">
            <w:pPr>
              <w:rPr>
                <w:rFonts w:ascii="Times New Roman" w:hAnsi="Times New Roman" w:cs="Times New Roman"/>
                <w:sz w:val="24"/>
                <w:szCs w:val="24"/>
              </w:rPr>
            </w:pPr>
            <w:hyperlink r:id="rId18" w:history="1">
              <w:r w:rsidR="000F3752" w:rsidRPr="00516B03">
                <w:rPr>
                  <w:rStyle w:val="aa"/>
                  <w:rFonts w:ascii="Times New Roman" w:hAnsi="Times New Roman" w:cs="Times New Roman"/>
                  <w:sz w:val="24"/>
                  <w:szCs w:val="24"/>
                </w:rPr>
                <w:t>https://obrpoch.admin-smolensk.ru/news/page/26/</w:t>
              </w:r>
            </w:hyperlink>
          </w:p>
          <w:p w:rsidR="000F3752" w:rsidRDefault="00B2668C" w:rsidP="003234FD">
            <w:pPr>
              <w:rPr>
                <w:rFonts w:ascii="Times New Roman" w:hAnsi="Times New Roman" w:cs="Times New Roman"/>
                <w:sz w:val="24"/>
                <w:szCs w:val="24"/>
              </w:rPr>
            </w:pPr>
            <w:hyperlink r:id="rId19" w:history="1">
              <w:r w:rsidR="00F20756" w:rsidRPr="00516B03">
                <w:rPr>
                  <w:rStyle w:val="aa"/>
                  <w:rFonts w:ascii="Times New Roman" w:hAnsi="Times New Roman" w:cs="Times New Roman"/>
                  <w:sz w:val="24"/>
                  <w:szCs w:val="24"/>
                </w:rPr>
                <w:t>https://obrpoch.admin-smolensk.ru/news/page/27/</w:t>
              </w:r>
            </w:hyperlink>
          </w:p>
          <w:p w:rsidR="00F20756" w:rsidRDefault="00B2668C" w:rsidP="003234FD">
            <w:pPr>
              <w:rPr>
                <w:rFonts w:ascii="Times New Roman" w:hAnsi="Times New Roman" w:cs="Times New Roman"/>
                <w:sz w:val="24"/>
                <w:szCs w:val="24"/>
              </w:rPr>
            </w:pPr>
            <w:hyperlink r:id="rId20" w:history="1">
              <w:r w:rsidR="00F20756" w:rsidRPr="00516B03">
                <w:rPr>
                  <w:rStyle w:val="aa"/>
                  <w:rFonts w:ascii="Times New Roman" w:hAnsi="Times New Roman" w:cs="Times New Roman"/>
                  <w:sz w:val="24"/>
                  <w:szCs w:val="24"/>
                </w:rPr>
                <w:t>https://obrpoch.admin-smolensk.ru/news/page/28/</w:t>
              </w:r>
            </w:hyperlink>
          </w:p>
          <w:p w:rsidR="00F20756" w:rsidRDefault="00F20756" w:rsidP="003234FD">
            <w:pPr>
              <w:rPr>
                <w:rFonts w:ascii="Times New Roman" w:hAnsi="Times New Roman" w:cs="Times New Roman"/>
                <w:sz w:val="24"/>
                <w:szCs w:val="24"/>
              </w:rPr>
            </w:pPr>
          </w:p>
          <w:p w:rsidR="00F20756" w:rsidRPr="003234FD" w:rsidRDefault="00F20756" w:rsidP="003234FD">
            <w:pPr>
              <w:rPr>
                <w:rFonts w:ascii="Times New Roman" w:hAnsi="Times New Roman" w:cs="Times New Roman"/>
                <w:sz w:val="24"/>
                <w:szCs w:val="24"/>
              </w:rPr>
            </w:pPr>
          </w:p>
        </w:tc>
        <w:tc>
          <w:tcPr>
            <w:tcW w:w="2316" w:type="dxa"/>
          </w:tcPr>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lastRenderedPageBreak/>
              <w:t xml:space="preserve">руководители </w:t>
            </w:r>
          </w:p>
          <w:p w:rsidR="00386CF5" w:rsidRPr="003234FD" w:rsidRDefault="00386CF5"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общеобразовательных организаций</w:t>
            </w:r>
          </w:p>
          <w:p w:rsidR="00386CF5" w:rsidRPr="003234FD" w:rsidRDefault="00386CF5" w:rsidP="003234FD">
            <w:pPr>
              <w:rPr>
                <w:rFonts w:ascii="Times New Roman" w:hAnsi="Times New Roman" w:cs="Times New Roman"/>
                <w:b/>
                <w:sz w:val="24"/>
                <w:szCs w:val="24"/>
              </w:rPr>
            </w:pPr>
            <w:r w:rsidRPr="003234FD">
              <w:rPr>
                <w:rFonts w:ascii="Times New Roman" w:hAnsi="Times New Roman" w:cs="Times New Roman"/>
                <w:sz w:val="24"/>
                <w:szCs w:val="24"/>
              </w:rPr>
              <w:t>родительские комитеты</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13.</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xml:space="preserve">Создание на официальных сайтах Отдела образования  и общеобразовательных организаций разделов по реализации внеурочной деятельности по духовно-нравственному воспитанию </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сентябрь-октябрь 2019 года</w:t>
            </w:r>
          </w:p>
        </w:tc>
        <w:tc>
          <w:tcPr>
            <w:tcW w:w="2731" w:type="dxa"/>
          </w:tcPr>
          <w:p w:rsidR="00DA2A29" w:rsidRDefault="00B2668C" w:rsidP="00F06C75">
            <w:pPr>
              <w:rPr>
                <w:rFonts w:ascii="Times New Roman" w:hAnsi="Times New Roman" w:cs="Times New Roman"/>
                <w:sz w:val="24"/>
                <w:szCs w:val="24"/>
              </w:rPr>
            </w:pPr>
            <w:hyperlink r:id="rId21" w:history="1">
              <w:r w:rsidR="00DA2A29" w:rsidRPr="00516B03">
                <w:rPr>
                  <w:rStyle w:val="aa"/>
                  <w:rFonts w:ascii="Times New Roman" w:hAnsi="Times New Roman" w:cs="Times New Roman"/>
                  <w:sz w:val="24"/>
                  <w:szCs w:val="24"/>
                </w:rPr>
                <w:t>https://obrpoch.admin-smolensk.ru/regionalnyj-proekt-po-duhovno-nravstvennomu-vospitaniyu/</w:t>
              </w:r>
            </w:hyperlink>
            <w:r w:rsidR="00DA2A29">
              <w:rPr>
                <w:rFonts w:ascii="Times New Roman" w:hAnsi="Times New Roman" w:cs="Times New Roman"/>
                <w:sz w:val="24"/>
                <w:szCs w:val="24"/>
              </w:rPr>
              <w:t>;</w:t>
            </w:r>
          </w:p>
          <w:p w:rsidR="00DA2A29" w:rsidRPr="003234FD" w:rsidRDefault="00DA2A29" w:rsidP="00F06C75">
            <w:pPr>
              <w:rPr>
                <w:rFonts w:ascii="Times New Roman" w:hAnsi="Times New Roman" w:cs="Times New Roman"/>
                <w:sz w:val="24"/>
                <w:szCs w:val="24"/>
              </w:rPr>
            </w:pPr>
            <w:r>
              <w:rPr>
                <w:rFonts w:ascii="Times New Roman" w:hAnsi="Times New Roman" w:cs="Times New Roman"/>
                <w:sz w:val="24"/>
                <w:szCs w:val="24"/>
              </w:rPr>
              <w:t>сайты МОО</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руководители общеобразовательных организаций</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14.</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Проведение районного семинара «Нормативно-правовые и содержательные основы управления проектом  по духовно-нравственному воспитанию в рамках внеурочной деятельности».</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Проблемное поле:</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алгоритм управления внеурочной деятельностью школьников и координация деятельности участников образовательных отношений  во внеурочной деятельности;</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xml:space="preserve">- диагностический инструментарий для оценки актуального состояния внеурочной деятельности духовно-нравственной </w:t>
            </w:r>
            <w:r w:rsidRPr="003234FD">
              <w:rPr>
                <w:rFonts w:ascii="Times New Roman" w:hAnsi="Times New Roman" w:cs="Times New Roman"/>
                <w:sz w:val="24"/>
                <w:szCs w:val="24"/>
              </w:rPr>
              <w:lastRenderedPageBreak/>
              <w:t>направленности;</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социальный проект как базовый элемент организации внеурочной деятельности школьников;</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модели организации внеурочной деятельности по духовно-нравственной направленности в соответствии с ФГОС;</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разработка программы по реализации регионального проекта по   духовно-нравственному воспитанию в рамках внеурочной деятельности.</w:t>
            </w:r>
          </w:p>
        </w:tc>
        <w:tc>
          <w:tcPr>
            <w:tcW w:w="1675" w:type="dxa"/>
          </w:tcPr>
          <w:p w:rsidR="00DA2A29" w:rsidRPr="003234FD" w:rsidRDefault="00DA2A29" w:rsidP="003234FD">
            <w:pPr>
              <w:jc w:val="center"/>
              <w:rPr>
                <w:rFonts w:ascii="Times New Roman" w:hAnsi="Times New Roman" w:cs="Times New Roman"/>
                <w:sz w:val="24"/>
                <w:szCs w:val="24"/>
              </w:rPr>
            </w:pPr>
            <w:r>
              <w:rPr>
                <w:rFonts w:ascii="Times New Roman" w:hAnsi="Times New Roman" w:cs="Times New Roman"/>
                <w:sz w:val="24"/>
                <w:szCs w:val="24"/>
              </w:rPr>
              <w:lastRenderedPageBreak/>
              <w:t>декабрь</w:t>
            </w:r>
            <w:r w:rsidRPr="003234FD">
              <w:rPr>
                <w:rFonts w:ascii="Times New Roman" w:hAnsi="Times New Roman" w:cs="Times New Roman"/>
                <w:sz w:val="24"/>
                <w:szCs w:val="24"/>
              </w:rPr>
              <w:t xml:space="preserve"> 2019 года</w:t>
            </w:r>
          </w:p>
        </w:tc>
        <w:tc>
          <w:tcPr>
            <w:tcW w:w="2731" w:type="dxa"/>
          </w:tcPr>
          <w:p w:rsidR="00DA2A29" w:rsidRPr="003234FD" w:rsidRDefault="00DA2A29" w:rsidP="003234FD">
            <w:pPr>
              <w:rPr>
                <w:rFonts w:ascii="Times New Roman" w:hAnsi="Times New Roman" w:cs="Times New Roman"/>
                <w:sz w:val="24"/>
                <w:szCs w:val="24"/>
              </w:rPr>
            </w:pPr>
            <w:r w:rsidRPr="008B0EA8">
              <w:rPr>
                <w:rFonts w:ascii="Times New Roman" w:hAnsi="Times New Roman" w:cs="Times New Roman"/>
                <w:sz w:val="24"/>
                <w:szCs w:val="24"/>
              </w:rPr>
              <w:t>https://obrpoch.admin-smolensk.ru/news/page/26/</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15.</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Проведение районного семинара «Проблемы и промежуточные результаты реализации проекта по духовно-нравственному воспитанию в рамках внеурочной деятельности».</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февраль 2021 года</w:t>
            </w:r>
          </w:p>
        </w:tc>
        <w:tc>
          <w:tcPr>
            <w:tcW w:w="2731" w:type="dxa"/>
          </w:tcPr>
          <w:p w:rsidR="00DA2A29" w:rsidRPr="003234FD" w:rsidRDefault="00DA2A29" w:rsidP="003234FD">
            <w:pPr>
              <w:rPr>
                <w:rFonts w:ascii="Times New Roman" w:hAnsi="Times New Roman" w:cs="Times New Roman"/>
                <w:sz w:val="24"/>
                <w:szCs w:val="24"/>
              </w:rPr>
            </w:pP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16.</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Проведение районного семинара «Результаты реализации проекта по духовно-нравственному воспитанию в рамках внеурочной деятельности».</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февраль 2022 года</w:t>
            </w:r>
          </w:p>
        </w:tc>
        <w:tc>
          <w:tcPr>
            <w:tcW w:w="2731" w:type="dxa"/>
          </w:tcPr>
          <w:p w:rsidR="00DA2A29" w:rsidRPr="003234FD" w:rsidRDefault="00DA2A29" w:rsidP="003234FD">
            <w:pPr>
              <w:rPr>
                <w:rFonts w:ascii="Times New Roman" w:hAnsi="Times New Roman" w:cs="Times New Roman"/>
                <w:sz w:val="24"/>
                <w:szCs w:val="24"/>
              </w:rPr>
            </w:pP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17.</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 xml:space="preserve">Участие в проведении мониторинга  удовлетворённости </w:t>
            </w:r>
            <w:r w:rsidRPr="003234FD">
              <w:rPr>
                <w:rFonts w:ascii="Times New Roman" w:hAnsi="Times New Roman" w:cs="Times New Roman"/>
                <w:sz w:val="24"/>
                <w:szCs w:val="24"/>
              </w:rPr>
              <w:lastRenderedPageBreak/>
              <w:t xml:space="preserve">участников регионального проекта по духовно-нравственному воспитанию в рамках внеурочной деятельности результатами его внедрения в деятельность общеобразовательных организаций. </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ежегодно</w:t>
            </w:r>
          </w:p>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май</w:t>
            </w:r>
          </w:p>
        </w:tc>
        <w:tc>
          <w:tcPr>
            <w:tcW w:w="2731" w:type="dxa"/>
          </w:tcPr>
          <w:p w:rsidR="00DA2A29" w:rsidRPr="003234FD" w:rsidRDefault="00DA2A29" w:rsidP="003234FD">
            <w:pPr>
              <w:rPr>
                <w:rFonts w:ascii="Times New Roman" w:hAnsi="Times New Roman" w:cs="Times New Roman"/>
                <w:sz w:val="24"/>
                <w:szCs w:val="24"/>
              </w:rPr>
            </w:pP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w:t>
            </w:r>
            <w:r w:rsidRPr="003234FD">
              <w:rPr>
                <w:rFonts w:ascii="Times New Roman" w:hAnsi="Times New Roman" w:cs="Times New Roman"/>
                <w:sz w:val="24"/>
                <w:szCs w:val="24"/>
              </w:rPr>
              <w:lastRenderedPageBreak/>
              <w:t>ые организации</w:t>
            </w:r>
          </w:p>
        </w:tc>
      </w:tr>
      <w:tr w:rsidR="00DA2A29" w:rsidRPr="003234FD" w:rsidTr="00DA2A29">
        <w:tc>
          <w:tcPr>
            <w:tcW w:w="532"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lastRenderedPageBreak/>
              <w:t xml:space="preserve">18.  </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Участие педагогов в различных формах инновационной и исследовательской деятельности на муниципальном,  региональном и федеральном уровнях согласно проблематике проекта.</w:t>
            </w:r>
          </w:p>
        </w:tc>
        <w:tc>
          <w:tcPr>
            <w:tcW w:w="1675" w:type="dxa"/>
          </w:tcPr>
          <w:p w:rsidR="00DA2A29" w:rsidRPr="003234FD" w:rsidRDefault="00DA2A29" w:rsidP="003234FD">
            <w:pPr>
              <w:jc w:val="center"/>
              <w:rPr>
                <w:rFonts w:ascii="Times New Roman" w:hAnsi="Times New Roman" w:cs="Times New Roman"/>
                <w:sz w:val="24"/>
                <w:szCs w:val="24"/>
              </w:rPr>
            </w:pPr>
            <w:r w:rsidRPr="003234FD">
              <w:rPr>
                <w:rFonts w:ascii="Times New Roman" w:hAnsi="Times New Roman" w:cs="Times New Roman"/>
                <w:sz w:val="24"/>
                <w:szCs w:val="24"/>
              </w:rPr>
              <w:t>постоянно</w:t>
            </w:r>
          </w:p>
        </w:tc>
        <w:tc>
          <w:tcPr>
            <w:tcW w:w="2731" w:type="dxa"/>
          </w:tcPr>
          <w:p w:rsidR="00DA2A29" w:rsidRPr="003234FD" w:rsidRDefault="00DC6867" w:rsidP="00FA67EA">
            <w:pPr>
              <w:rPr>
                <w:rFonts w:ascii="Times New Roman" w:hAnsi="Times New Roman" w:cs="Times New Roman"/>
                <w:sz w:val="24"/>
                <w:szCs w:val="24"/>
              </w:rPr>
            </w:pPr>
            <w:r>
              <w:rPr>
                <w:rFonts w:ascii="Times New Roman" w:hAnsi="Times New Roman" w:cs="Times New Roman"/>
                <w:sz w:val="24"/>
                <w:szCs w:val="24"/>
              </w:rPr>
              <w:t>Участие Печкуровой С.С.</w:t>
            </w:r>
            <w:r w:rsidR="00FA67EA">
              <w:rPr>
                <w:rFonts w:ascii="Times New Roman" w:hAnsi="Times New Roman" w:cs="Times New Roman"/>
                <w:sz w:val="24"/>
                <w:szCs w:val="24"/>
              </w:rPr>
              <w:t xml:space="preserve"> и Ж.В. в региональном этапе  Всероссийского конкурса «За нравственный подвиг учителя» (2029, 2020)</w:t>
            </w:r>
          </w:p>
        </w:tc>
        <w:tc>
          <w:tcPr>
            <w:tcW w:w="2316" w:type="dxa"/>
          </w:tcPr>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Департамент Смоленской области по образованию и науке</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ГАУ ДПОС «СОИРО»</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Отдел образования</w:t>
            </w:r>
          </w:p>
          <w:p w:rsidR="00DA2A29" w:rsidRPr="003234FD" w:rsidRDefault="00DA2A29" w:rsidP="003234FD">
            <w:pPr>
              <w:rPr>
                <w:rFonts w:ascii="Times New Roman" w:hAnsi="Times New Roman" w:cs="Times New Roman"/>
                <w:sz w:val="24"/>
                <w:szCs w:val="24"/>
              </w:rPr>
            </w:pPr>
            <w:r w:rsidRPr="003234FD">
              <w:rPr>
                <w:rFonts w:ascii="Times New Roman" w:hAnsi="Times New Roman" w:cs="Times New Roman"/>
                <w:sz w:val="24"/>
                <w:szCs w:val="24"/>
              </w:rPr>
              <w:t>общеобразовательные организации</w:t>
            </w:r>
          </w:p>
        </w:tc>
      </w:tr>
    </w:tbl>
    <w:p w:rsidR="003234FD" w:rsidRPr="003234FD" w:rsidRDefault="003234FD" w:rsidP="003234FD">
      <w:pPr>
        <w:spacing w:line="240" w:lineRule="auto"/>
        <w:rPr>
          <w:rFonts w:ascii="Times New Roman" w:hAnsi="Times New Roman" w:cs="Times New Roman"/>
          <w:b/>
          <w:sz w:val="24"/>
          <w:szCs w:val="24"/>
        </w:rPr>
      </w:pPr>
    </w:p>
    <w:p w:rsidR="00756FE3" w:rsidRDefault="00756FE3" w:rsidP="00756FE3">
      <w:pPr>
        <w:widowControl w:val="0"/>
        <w:spacing w:after="0" w:line="240" w:lineRule="auto"/>
        <w:jc w:val="right"/>
        <w:rPr>
          <w:rFonts w:ascii="Times New Roman" w:hAnsi="Times New Roman" w:cs="Times New Roman"/>
          <w:sz w:val="28"/>
          <w:szCs w:val="28"/>
        </w:rPr>
      </w:pPr>
    </w:p>
    <w:p w:rsidR="00756FE3" w:rsidRDefault="00756FE3" w:rsidP="00756FE3">
      <w:pPr>
        <w:widowControl w:val="0"/>
        <w:spacing w:after="0" w:line="240" w:lineRule="auto"/>
        <w:jc w:val="right"/>
        <w:rPr>
          <w:rFonts w:ascii="Times New Roman" w:hAnsi="Times New Roman" w:cs="Times New Roman"/>
          <w:sz w:val="28"/>
          <w:szCs w:val="28"/>
        </w:rPr>
      </w:pPr>
    </w:p>
    <w:p w:rsidR="00756FE3" w:rsidRDefault="00756FE3" w:rsidP="00756FE3">
      <w:pPr>
        <w:widowControl w:val="0"/>
        <w:spacing w:after="0" w:line="240" w:lineRule="auto"/>
        <w:jc w:val="right"/>
        <w:rPr>
          <w:rFonts w:ascii="Times New Roman" w:hAnsi="Times New Roman" w:cs="Times New Roman"/>
          <w:sz w:val="28"/>
          <w:szCs w:val="28"/>
        </w:rPr>
      </w:pPr>
    </w:p>
    <w:p w:rsidR="00756FE3" w:rsidRDefault="00756FE3"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AE0D4F" w:rsidRDefault="00AE0D4F"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658AB" w:rsidRDefault="007658AB" w:rsidP="00756FE3">
      <w:pPr>
        <w:widowControl w:val="0"/>
        <w:spacing w:after="0" w:line="240" w:lineRule="auto"/>
        <w:jc w:val="right"/>
        <w:rPr>
          <w:rFonts w:ascii="Times New Roman" w:hAnsi="Times New Roman" w:cs="Times New Roman"/>
          <w:sz w:val="28"/>
          <w:szCs w:val="28"/>
        </w:rPr>
      </w:pPr>
    </w:p>
    <w:p w:rsidR="00756FE3" w:rsidRPr="00902815" w:rsidRDefault="00756FE3" w:rsidP="00756FE3">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56FE3" w:rsidRPr="00F158DC" w:rsidRDefault="00756FE3" w:rsidP="00756FE3">
      <w:pPr>
        <w:widowControl w:val="0"/>
        <w:spacing w:after="0" w:line="240" w:lineRule="auto"/>
        <w:jc w:val="center"/>
        <w:rPr>
          <w:rFonts w:ascii="Times New Roman" w:hAnsi="Times New Roman" w:cs="Times New Roman"/>
          <w:b/>
          <w:sz w:val="18"/>
          <w:szCs w:val="18"/>
        </w:rPr>
      </w:pPr>
    </w:p>
    <w:p w:rsidR="00756FE3" w:rsidRDefault="00756FE3" w:rsidP="00756FE3">
      <w:pPr>
        <w:widowControl w:val="0"/>
        <w:spacing w:after="0" w:line="240" w:lineRule="auto"/>
        <w:ind w:firstLine="709"/>
        <w:jc w:val="center"/>
        <w:rPr>
          <w:rFonts w:ascii="Times New Roman" w:hAnsi="Times New Roman" w:cs="Times New Roman"/>
          <w:b/>
          <w:sz w:val="28"/>
          <w:szCs w:val="28"/>
        </w:rPr>
      </w:pPr>
      <w:r w:rsidRPr="0046242A">
        <w:rPr>
          <w:rFonts w:ascii="Times New Roman" w:hAnsi="Times New Roman" w:cs="Times New Roman"/>
          <w:b/>
          <w:sz w:val="28"/>
          <w:szCs w:val="28"/>
        </w:rPr>
        <w:t xml:space="preserve">Перечень общеобразовательных организаций, </w:t>
      </w:r>
    </w:p>
    <w:p w:rsidR="00756FE3" w:rsidRDefault="00756FE3" w:rsidP="00756FE3">
      <w:pPr>
        <w:widowControl w:val="0"/>
        <w:spacing w:after="0" w:line="240" w:lineRule="auto"/>
        <w:ind w:firstLine="709"/>
        <w:jc w:val="center"/>
        <w:rPr>
          <w:rFonts w:ascii="Times New Roman" w:hAnsi="Times New Roman" w:cs="Times New Roman"/>
          <w:b/>
          <w:sz w:val="28"/>
          <w:szCs w:val="28"/>
        </w:rPr>
      </w:pPr>
      <w:r w:rsidRPr="0046242A">
        <w:rPr>
          <w:rFonts w:ascii="Times New Roman" w:hAnsi="Times New Roman" w:cs="Times New Roman"/>
          <w:b/>
          <w:sz w:val="28"/>
          <w:szCs w:val="28"/>
        </w:rPr>
        <w:t xml:space="preserve">участвующих в проекте </w:t>
      </w:r>
    </w:p>
    <w:p w:rsidR="00756FE3" w:rsidRDefault="00756FE3" w:rsidP="00756FE3">
      <w:pPr>
        <w:widowControl w:val="0"/>
        <w:spacing w:after="0" w:line="240" w:lineRule="auto"/>
        <w:ind w:firstLine="709"/>
        <w:jc w:val="center"/>
        <w:rPr>
          <w:rFonts w:ascii="Times New Roman" w:hAnsi="Times New Roman" w:cs="Times New Roman"/>
          <w:b/>
          <w:sz w:val="26"/>
          <w:szCs w:val="26"/>
        </w:rPr>
      </w:pPr>
      <w:r w:rsidRPr="0046242A">
        <w:rPr>
          <w:rFonts w:ascii="Times New Roman" w:hAnsi="Times New Roman" w:cs="Times New Roman"/>
          <w:b/>
          <w:sz w:val="26"/>
          <w:szCs w:val="26"/>
        </w:rPr>
        <w:t xml:space="preserve">по внедрению опыта региональных пилотных площадок </w:t>
      </w:r>
    </w:p>
    <w:p w:rsidR="00756FE3" w:rsidRDefault="00756FE3" w:rsidP="00756FE3">
      <w:pPr>
        <w:widowControl w:val="0"/>
        <w:spacing w:after="0" w:line="240" w:lineRule="auto"/>
        <w:ind w:firstLine="709"/>
        <w:jc w:val="center"/>
        <w:rPr>
          <w:rFonts w:ascii="Times New Roman" w:hAnsi="Times New Roman" w:cs="Times New Roman"/>
          <w:b/>
          <w:sz w:val="26"/>
          <w:szCs w:val="26"/>
        </w:rPr>
      </w:pPr>
      <w:r w:rsidRPr="0046242A">
        <w:rPr>
          <w:rFonts w:ascii="Times New Roman" w:hAnsi="Times New Roman" w:cs="Times New Roman"/>
          <w:b/>
          <w:sz w:val="26"/>
          <w:szCs w:val="26"/>
        </w:rPr>
        <w:t xml:space="preserve">по духовно-нравственному воспитанию </w:t>
      </w:r>
    </w:p>
    <w:p w:rsidR="00756FE3" w:rsidRDefault="00756FE3" w:rsidP="00756FE3">
      <w:pPr>
        <w:widowControl w:val="0"/>
        <w:spacing w:after="0" w:line="240" w:lineRule="auto"/>
        <w:ind w:firstLine="709"/>
        <w:jc w:val="center"/>
        <w:rPr>
          <w:rFonts w:ascii="Times New Roman" w:hAnsi="Times New Roman" w:cs="Times New Roman"/>
          <w:b/>
          <w:sz w:val="28"/>
          <w:szCs w:val="28"/>
        </w:rPr>
      </w:pPr>
      <w:r w:rsidRPr="0046242A">
        <w:rPr>
          <w:rFonts w:ascii="Times New Roman" w:hAnsi="Times New Roman" w:cs="Times New Roman"/>
          <w:b/>
          <w:sz w:val="26"/>
          <w:szCs w:val="26"/>
        </w:rPr>
        <w:t>в рамках внеурочной деятельности</w:t>
      </w:r>
      <w:r w:rsidRPr="0046242A">
        <w:rPr>
          <w:rFonts w:ascii="Times New Roman" w:hAnsi="Times New Roman" w:cs="Times New Roman"/>
          <w:b/>
          <w:sz w:val="28"/>
          <w:szCs w:val="28"/>
        </w:rPr>
        <w:t xml:space="preserve"> в массовую практику общеобразовательных организаций </w:t>
      </w:r>
    </w:p>
    <w:p w:rsidR="00756FE3" w:rsidRPr="007D24A7" w:rsidRDefault="00756FE3" w:rsidP="00756FE3">
      <w:pPr>
        <w:widowControl w:val="0"/>
        <w:spacing w:after="0" w:line="240" w:lineRule="auto"/>
        <w:ind w:firstLine="709"/>
        <w:jc w:val="center"/>
        <w:rPr>
          <w:rFonts w:ascii="Times New Roman" w:hAnsi="Times New Roman" w:cs="Times New Roman"/>
          <w:b/>
          <w:sz w:val="28"/>
          <w:szCs w:val="28"/>
        </w:rPr>
      </w:pPr>
      <w:r w:rsidRPr="0046242A">
        <w:rPr>
          <w:rFonts w:ascii="Times New Roman" w:hAnsi="Times New Roman" w:cs="Times New Roman"/>
          <w:b/>
          <w:sz w:val="28"/>
          <w:szCs w:val="28"/>
        </w:rPr>
        <w:t xml:space="preserve">в муниципальном </w:t>
      </w:r>
      <w:r w:rsidRPr="007D24A7">
        <w:rPr>
          <w:rFonts w:ascii="Times New Roman" w:hAnsi="Times New Roman" w:cs="Times New Roman"/>
          <w:b/>
          <w:sz w:val="28"/>
          <w:szCs w:val="28"/>
        </w:rPr>
        <w:t>образовании «</w:t>
      </w:r>
      <w:r w:rsidR="00FE3B82">
        <w:rPr>
          <w:rFonts w:ascii="Times New Roman" w:hAnsi="Times New Roman" w:cs="Times New Roman"/>
          <w:b/>
          <w:sz w:val="28"/>
          <w:szCs w:val="28"/>
        </w:rPr>
        <w:t>Починковский район»</w:t>
      </w:r>
      <w:r w:rsidRPr="007D24A7">
        <w:rPr>
          <w:rFonts w:ascii="Times New Roman" w:hAnsi="Times New Roman" w:cs="Times New Roman"/>
          <w:b/>
          <w:sz w:val="28"/>
          <w:szCs w:val="28"/>
        </w:rPr>
        <w:t>»</w:t>
      </w:r>
    </w:p>
    <w:p w:rsidR="00756FE3" w:rsidRPr="0046242A" w:rsidRDefault="00756FE3" w:rsidP="00756FE3">
      <w:pPr>
        <w:widowControl w:val="0"/>
        <w:spacing w:after="0" w:line="240" w:lineRule="auto"/>
        <w:ind w:firstLine="709"/>
        <w:jc w:val="center"/>
        <w:rPr>
          <w:rFonts w:ascii="Times New Roman" w:hAnsi="Times New Roman" w:cs="Times New Roman"/>
          <w:b/>
          <w:sz w:val="28"/>
          <w:szCs w:val="28"/>
        </w:rPr>
      </w:pPr>
    </w:p>
    <w:tbl>
      <w:tblPr>
        <w:tblStyle w:val="a3"/>
        <w:tblW w:w="0" w:type="auto"/>
        <w:tblLook w:val="04A0"/>
      </w:tblPr>
      <w:tblGrid>
        <w:gridCol w:w="675"/>
        <w:gridCol w:w="3828"/>
      </w:tblGrid>
      <w:tr w:rsidR="007555B6" w:rsidTr="00030364">
        <w:tc>
          <w:tcPr>
            <w:tcW w:w="675" w:type="dxa"/>
          </w:tcPr>
          <w:p w:rsidR="007555B6" w:rsidRDefault="007555B6" w:rsidP="003234FD">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3828" w:type="dxa"/>
          </w:tcPr>
          <w:p w:rsidR="007555B6" w:rsidRDefault="007555B6" w:rsidP="003234FD">
            <w:pPr>
              <w:jc w:val="center"/>
              <w:rPr>
                <w:rFonts w:ascii="Times New Roman" w:hAnsi="Times New Roman" w:cs="Times New Roman"/>
                <w:b/>
                <w:sz w:val="28"/>
                <w:szCs w:val="28"/>
              </w:rPr>
            </w:pPr>
            <w:r>
              <w:rPr>
                <w:rFonts w:ascii="Times New Roman" w:hAnsi="Times New Roman" w:cs="Times New Roman"/>
                <w:b/>
                <w:sz w:val="28"/>
                <w:szCs w:val="28"/>
              </w:rPr>
              <w:t>МОУ</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w:t>
            </w:r>
          </w:p>
        </w:tc>
        <w:tc>
          <w:tcPr>
            <w:tcW w:w="3828" w:type="dxa"/>
          </w:tcPr>
          <w:p w:rsidR="007555B6" w:rsidRPr="00030364" w:rsidRDefault="007555B6" w:rsidP="003234FD">
            <w:pPr>
              <w:rPr>
                <w:rFonts w:ascii="Times New Roman" w:hAnsi="Times New Roman" w:cs="Times New Roman"/>
                <w:sz w:val="28"/>
                <w:szCs w:val="28"/>
              </w:rPr>
            </w:pPr>
            <w:r w:rsidRPr="00030364">
              <w:rPr>
                <w:rFonts w:ascii="Times New Roman" w:hAnsi="Times New Roman" w:cs="Times New Roman"/>
                <w:sz w:val="28"/>
                <w:szCs w:val="28"/>
              </w:rPr>
              <w:t>МБОУ СШ№ 1</w:t>
            </w:r>
          </w:p>
          <w:p w:rsidR="007555B6" w:rsidRPr="00030364" w:rsidRDefault="007555B6" w:rsidP="003234FD">
            <w:pPr>
              <w:rPr>
                <w:rFonts w:ascii="Times New Roman" w:hAnsi="Times New Roman" w:cs="Times New Roman"/>
                <w:sz w:val="28"/>
                <w:szCs w:val="28"/>
              </w:rPr>
            </w:pPr>
            <w:r w:rsidRPr="00030364">
              <w:rPr>
                <w:rFonts w:ascii="Times New Roman" w:hAnsi="Times New Roman" w:cs="Times New Roman"/>
                <w:sz w:val="28"/>
                <w:szCs w:val="28"/>
              </w:rPr>
              <w:t>г. Починка</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2.</w:t>
            </w:r>
          </w:p>
        </w:tc>
        <w:tc>
          <w:tcPr>
            <w:tcW w:w="3828" w:type="dxa"/>
          </w:tcPr>
          <w:p w:rsidR="007555B6" w:rsidRPr="00030364" w:rsidRDefault="007555B6" w:rsidP="003234FD">
            <w:pPr>
              <w:rPr>
                <w:rFonts w:ascii="Times New Roman" w:hAnsi="Times New Roman" w:cs="Times New Roman"/>
                <w:sz w:val="28"/>
                <w:szCs w:val="28"/>
              </w:rPr>
            </w:pPr>
            <w:r w:rsidRPr="00030364">
              <w:rPr>
                <w:rFonts w:ascii="Times New Roman" w:hAnsi="Times New Roman" w:cs="Times New Roman"/>
                <w:sz w:val="28"/>
                <w:szCs w:val="28"/>
              </w:rPr>
              <w:t>МБОУ СШ № 2</w:t>
            </w:r>
          </w:p>
          <w:p w:rsidR="007555B6" w:rsidRPr="00030364" w:rsidRDefault="007555B6" w:rsidP="003234FD">
            <w:pPr>
              <w:rPr>
                <w:rFonts w:ascii="Times New Roman" w:hAnsi="Times New Roman" w:cs="Times New Roman"/>
                <w:sz w:val="28"/>
                <w:szCs w:val="28"/>
              </w:rPr>
            </w:pPr>
            <w:r w:rsidRPr="00030364">
              <w:rPr>
                <w:rFonts w:ascii="Times New Roman" w:hAnsi="Times New Roman" w:cs="Times New Roman"/>
                <w:sz w:val="28"/>
                <w:szCs w:val="28"/>
              </w:rPr>
              <w:t xml:space="preserve"> г. Починка</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3.</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Васьковская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4.</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Дивинская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5.</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МКОУ Климщинская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6.</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Лосненская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7.</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Мурыгинская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8.</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Переснянская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9.</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Прудковская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10.</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Стодолищенская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11.</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Шаталовская СШ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12.</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Даньковская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13.</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Княжинская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14.</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Лучесская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15.</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Мачулинская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16.</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Октябрьская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17.</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Рябцевская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18.</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Самолюбовская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19.</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МКОУ Стригинская ОШ</w:t>
            </w:r>
          </w:p>
        </w:tc>
      </w:tr>
      <w:tr w:rsidR="007555B6" w:rsidRPr="00B9612B" w:rsidTr="00030364">
        <w:tc>
          <w:tcPr>
            <w:tcW w:w="675" w:type="dxa"/>
          </w:tcPr>
          <w:p w:rsidR="007555B6" w:rsidRPr="00030364" w:rsidRDefault="007555B6" w:rsidP="003234FD">
            <w:pPr>
              <w:jc w:val="center"/>
              <w:rPr>
                <w:rFonts w:ascii="Times New Roman" w:hAnsi="Times New Roman" w:cs="Times New Roman"/>
                <w:sz w:val="28"/>
                <w:szCs w:val="28"/>
              </w:rPr>
            </w:pPr>
            <w:r w:rsidRPr="00030364">
              <w:rPr>
                <w:rFonts w:ascii="Times New Roman" w:hAnsi="Times New Roman" w:cs="Times New Roman"/>
                <w:sz w:val="28"/>
                <w:szCs w:val="28"/>
              </w:rPr>
              <w:t>20.</w:t>
            </w:r>
          </w:p>
        </w:tc>
        <w:tc>
          <w:tcPr>
            <w:tcW w:w="3828" w:type="dxa"/>
          </w:tcPr>
          <w:p w:rsidR="007555B6" w:rsidRPr="00030364" w:rsidRDefault="007555B6" w:rsidP="007555B6">
            <w:pPr>
              <w:rPr>
                <w:rFonts w:ascii="Times New Roman" w:hAnsi="Times New Roman" w:cs="Times New Roman"/>
                <w:sz w:val="28"/>
                <w:szCs w:val="28"/>
              </w:rPr>
            </w:pPr>
            <w:r w:rsidRPr="00030364">
              <w:rPr>
                <w:rFonts w:ascii="Times New Roman" w:hAnsi="Times New Roman" w:cs="Times New Roman"/>
                <w:sz w:val="28"/>
                <w:szCs w:val="28"/>
              </w:rPr>
              <w:t>МБОУ Тростянская ОШ</w:t>
            </w:r>
          </w:p>
        </w:tc>
      </w:tr>
    </w:tbl>
    <w:p w:rsidR="00756FE3" w:rsidRDefault="00756FE3" w:rsidP="00756FE3">
      <w:pPr>
        <w:pStyle w:val="a7"/>
        <w:widowControl w:val="0"/>
        <w:jc w:val="center"/>
        <w:rPr>
          <w:rFonts w:ascii="Times New Roman" w:hAnsi="Times New Roman" w:cs="Times New Roman"/>
          <w:b/>
          <w:sz w:val="28"/>
          <w:szCs w:val="28"/>
        </w:rPr>
      </w:pPr>
    </w:p>
    <w:p w:rsidR="00756FE3" w:rsidRDefault="00756FE3" w:rsidP="00756FE3">
      <w:pPr>
        <w:pStyle w:val="a7"/>
        <w:widowControl w:val="0"/>
        <w:jc w:val="center"/>
        <w:rPr>
          <w:rFonts w:ascii="Times New Roman" w:hAnsi="Times New Roman" w:cs="Times New Roman"/>
          <w:b/>
          <w:sz w:val="28"/>
          <w:szCs w:val="28"/>
        </w:rPr>
      </w:pPr>
    </w:p>
    <w:p w:rsidR="00756FE3" w:rsidRDefault="00756FE3" w:rsidP="00756FE3">
      <w:pPr>
        <w:pStyle w:val="a7"/>
        <w:widowControl w:val="0"/>
        <w:jc w:val="center"/>
        <w:rPr>
          <w:rFonts w:ascii="Times New Roman" w:hAnsi="Times New Roman" w:cs="Times New Roman"/>
          <w:b/>
          <w:sz w:val="28"/>
          <w:szCs w:val="28"/>
        </w:rPr>
      </w:pPr>
    </w:p>
    <w:p w:rsidR="00756FE3" w:rsidRDefault="00756FE3" w:rsidP="00756FE3">
      <w:pPr>
        <w:rPr>
          <w:rFonts w:ascii="Times New Roman" w:hAnsi="Times New Roman" w:cs="Times New Roman"/>
          <w:b/>
          <w:sz w:val="28"/>
          <w:szCs w:val="28"/>
        </w:rPr>
        <w:sectPr w:rsidR="00756FE3" w:rsidSect="003234FD">
          <w:headerReference w:type="even" r:id="rId22"/>
          <w:headerReference w:type="default" r:id="rId23"/>
          <w:footerReference w:type="even" r:id="rId24"/>
          <w:footerReference w:type="default" r:id="rId25"/>
          <w:headerReference w:type="first" r:id="rId26"/>
          <w:footerReference w:type="first" r:id="rId27"/>
          <w:pgSz w:w="11906" w:h="16838"/>
          <w:pgMar w:top="851" w:right="851" w:bottom="851" w:left="1701" w:header="709" w:footer="709" w:gutter="0"/>
          <w:cols w:space="708"/>
          <w:docGrid w:linePitch="360"/>
        </w:sectPr>
      </w:pPr>
    </w:p>
    <w:p w:rsidR="00756FE3" w:rsidRDefault="00756FE3" w:rsidP="00756FE3">
      <w:pPr>
        <w:spacing w:after="0" w:line="240" w:lineRule="auto"/>
        <w:jc w:val="right"/>
        <w:rPr>
          <w:rFonts w:ascii="Times New Roman" w:hAnsi="Times New Roman"/>
          <w:sz w:val="28"/>
          <w:szCs w:val="66"/>
        </w:rPr>
      </w:pPr>
      <w:r>
        <w:rPr>
          <w:rFonts w:ascii="Times New Roman" w:hAnsi="Times New Roman"/>
          <w:sz w:val="28"/>
          <w:szCs w:val="66"/>
        </w:rPr>
        <w:lastRenderedPageBreak/>
        <w:t>Приложение 4</w:t>
      </w:r>
    </w:p>
    <w:p w:rsidR="00756FE3" w:rsidRPr="00857762" w:rsidRDefault="00756FE3" w:rsidP="00756FE3">
      <w:pPr>
        <w:spacing w:after="0" w:line="240" w:lineRule="auto"/>
        <w:jc w:val="right"/>
        <w:rPr>
          <w:rFonts w:ascii="Times New Roman" w:hAnsi="Times New Roman"/>
          <w:sz w:val="28"/>
          <w:szCs w:val="66"/>
        </w:rPr>
      </w:pPr>
    </w:p>
    <w:p w:rsidR="00756FE3" w:rsidRDefault="00756FE3" w:rsidP="00756FE3">
      <w:pPr>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С</w:t>
      </w:r>
      <w:r w:rsidRPr="0046242A">
        <w:rPr>
          <w:rFonts w:ascii="Times New Roman" w:hAnsi="Times New Roman" w:cs="Times New Roman"/>
          <w:b/>
          <w:sz w:val="28"/>
          <w:szCs w:val="28"/>
        </w:rPr>
        <w:t xml:space="preserve">водная таблица об участниках проекта </w:t>
      </w:r>
      <w:r w:rsidRPr="0046242A">
        <w:rPr>
          <w:rFonts w:ascii="Times New Roman" w:hAnsi="Times New Roman" w:cs="Times New Roman"/>
          <w:b/>
          <w:sz w:val="26"/>
          <w:szCs w:val="26"/>
        </w:rPr>
        <w:t xml:space="preserve">по внедрению опыта региональных пилотных площадок </w:t>
      </w:r>
    </w:p>
    <w:p w:rsidR="00756FE3" w:rsidRDefault="00756FE3" w:rsidP="00756FE3">
      <w:pPr>
        <w:spacing w:after="0" w:line="240" w:lineRule="auto"/>
        <w:jc w:val="center"/>
        <w:rPr>
          <w:rFonts w:ascii="Times New Roman" w:hAnsi="Times New Roman" w:cs="Times New Roman"/>
          <w:b/>
          <w:sz w:val="28"/>
          <w:szCs w:val="28"/>
        </w:rPr>
      </w:pPr>
      <w:r w:rsidRPr="0046242A">
        <w:rPr>
          <w:rFonts w:ascii="Times New Roman" w:hAnsi="Times New Roman" w:cs="Times New Roman"/>
          <w:b/>
          <w:sz w:val="26"/>
          <w:szCs w:val="26"/>
        </w:rPr>
        <w:t>по духовно-нравственному воспитанию в рамках внеурочной деятельности</w:t>
      </w:r>
      <w:r w:rsidRPr="0046242A">
        <w:rPr>
          <w:rFonts w:ascii="Times New Roman" w:hAnsi="Times New Roman" w:cs="Times New Roman"/>
          <w:b/>
          <w:sz w:val="28"/>
          <w:szCs w:val="28"/>
        </w:rPr>
        <w:t xml:space="preserve"> в массовую практику </w:t>
      </w:r>
    </w:p>
    <w:p w:rsidR="00756FE3" w:rsidRDefault="00756FE3" w:rsidP="00756FE3">
      <w:pPr>
        <w:spacing w:after="0" w:line="240" w:lineRule="auto"/>
        <w:jc w:val="center"/>
        <w:rPr>
          <w:rFonts w:ascii="Times New Roman" w:hAnsi="Times New Roman" w:cs="Times New Roman"/>
          <w:b/>
          <w:sz w:val="28"/>
          <w:szCs w:val="28"/>
        </w:rPr>
      </w:pPr>
      <w:r w:rsidRPr="0046242A">
        <w:rPr>
          <w:rFonts w:ascii="Times New Roman" w:hAnsi="Times New Roman" w:cs="Times New Roman"/>
          <w:b/>
          <w:sz w:val="28"/>
          <w:szCs w:val="28"/>
        </w:rPr>
        <w:t xml:space="preserve">общеобразовательных организаций </w:t>
      </w:r>
    </w:p>
    <w:p w:rsidR="00756FE3" w:rsidRDefault="00756FE3" w:rsidP="00756FE3">
      <w:pPr>
        <w:spacing w:after="0" w:line="240" w:lineRule="auto"/>
        <w:jc w:val="center"/>
        <w:rPr>
          <w:rFonts w:ascii="Times New Roman" w:hAnsi="Times New Roman" w:cs="Times New Roman"/>
          <w:sz w:val="28"/>
          <w:szCs w:val="28"/>
        </w:rPr>
      </w:pPr>
      <w:r w:rsidRPr="0046242A">
        <w:rPr>
          <w:rFonts w:ascii="Times New Roman" w:hAnsi="Times New Roman" w:cs="Times New Roman"/>
          <w:b/>
          <w:sz w:val="28"/>
          <w:szCs w:val="28"/>
        </w:rPr>
        <w:t xml:space="preserve">в муниципальном </w:t>
      </w:r>
      <w:r w:rsidRPr="007D24A7">
        <w:rPr>
          <w:rFonts w:ascii="Times New Roman" w:hAnsi="Times New Roman" w:cs="Times New Roman"/>
          <w:b/>
          <w:sz w:val="28"/>
          <w:szCs w:val="28"/>
        </w:rPr>
        <w:t>образовании «</w:t>
      </w:r>
      <w:r w:rsidR="00CE6841">
        <w:rPr>
          <w:rFonts w:ascii="Times New Roman" w:hAnsi="Times New Roman" w:cs="Times New Roman"/>
          <w:b/>
          <w:sz w:val="28"/>
          <w:szCs w:val="28"/>
        </w:rPr>
        <w:t>Починковский район</w:t>
      </w:r>
      <w:r w:rsidRPr="007D24A7">
        <w:rPr>
          <w:rFonts w:ascii="Times New Roman" w:hAnsi="Times New Roman" w:cs="Times New Roman"/>
          <w:sz w:val="28"/>
          <w:szCs w:val="28"/>
        </w:rPr>
        <w:t>»</w:t>
      </w:r>
    </w:p>
    <w:p w:rsidR="00756FE3" w:rsidRPr="007D24A7" w:rsidRDefault="00756FE3" w:rsidP="00756FE3">
      <w:pPr>
        <w:spacing w:after="0" w:line="240" w:lineRule="auto"/>
        <w:jc w:val="center"/>
        <w:rPr>
          <w:rFonts w:ascii="Times New Roman" w:hAnsi="Times New Roman" w:cs="Times New Roman"/>
          <w:b/>
          <w:sz w:val="28"/>
          <w:szCs w:val="28"/>
        </w:rPr>
      </w:pPr>
    </w:p>
    <w:tbl>
      <w:tblPr>
        <w:tblStyle w:val="4"/>
        <w:tblW w:w="15420" w:type="dxa"/>
        <w:tblLook w:val="04A0"/>
      </w:tblPr>
      <w:tblGrid>
        <w:gridCol w:w="534"/>
        <w:gridCol w:w="7229"/>
        <w:gridCol w:w="957"/>
        <w:gridCol w:w="957"/>
        <w:gridCol w:w="957"/>
        <w:gridCol w:w="957"/>
        <w:gridCol w:w="957"/>
        <w:gridCol w:w="957"/>
        <w:gridCol w:w="957"/>
        <w:gridCol w:w="958"/>
      </w:tblGrid>
      <w:tr w:rsidR="00756FE3" w:rsidRPr="00857762" w:rsidTr="003234FD">
        <w:tc>
          <w:tcPr>
            <w:tcW w:w="534" w:type="dxa"/>
          </w:tcPr>
          <w:p w:rsidR="00756FE3" w:rsidRPr="00857762" w:rsidRDefault="00756FE3" w:rsidP="003234FD">
            <w:pPr>
              <w:jc w:val="center"/>
              <w:rPr>
                <w:b/>
                <w:sz w:val="24"/>
                <w:szCs w:val="24"/>
              </w:rPr>
            </w:pPr>
            <w:r w:rsidRPr="00857762">
              <w:rPr>
                <w:b/>
                <w:sz w:val="24"/>
                <w:szCs w:val="24"/>
              </w:rPr>
              <w:t>№</w:t>
            </w:r>
          </w:p>
        </w:tc>
        <w:tc>
          <w:tcPr>
            <w:tcW w:w="7229" w:type="dxa"/>
          </w:tcPr>
          <w:p w:rsidR="00756FE3" w:rsidRPr="00857762" w:rsidRDefault="00756FE3" w:rsidP="003234FD">
            <w:pPr>
              <w:jc w:val="center"/>
              <w:rPr>
                <w:b/>
                <w:sz w:val="24"/>
                <w:szCs w:val="24"/>
              </w:rPr>
            </w:pPr>
            <w:r>
              <w:rPr>
                <w:b/>
                <w:sz w:val="24"/>
                <w:szCs w:val="24"/>
              </w:rPr>
              <w:t>Показатель</w:t>
            </w:r>
          </w:p>
        </w:tc>
        <w:tc>
          <w:tcPr>
            <w:tcW w:w="957" w:type="dxa"/>
          </w:tcPr>
          <w:p w:rsidR="00756FE3" w:rsidRPr="00857762" w:rsidRDefault="00756FE3" w:rsidP="003234FD">
            <w:pPr>
              <w:jc w:val="center"/>
              <w:rPr>
                <w:b/>
                <w:sz w:val="24"/>
                <w:szCs w:val="24"/>
              </w:rPr>
            </w:pPr>
            <w:r w:rsidRPr="00857762">
              <w:rPr>
                <w:b/>
                <w:sz w:val="24"/>
                <w:szCs w:val="24"/>
              </w:rPr>
              <w:t>2 класс</w:t>
            </w:r>
          </w:p>
        </w:tc>
        <w:tc>
          <w:tcPr>
            <w:tcW w:w="957" w:type="dxa"/>
          </w:tcPr>
          <w:p w:rsidR="00756FE3" w:rsidRPr="00857762" w:rsidRDefault="00756FE3" w:rsidP="003234FD">
            <w:pPr>
              <w:jc w:val="center"/>
              <w:rPr>
                <w:b/>
                <w:sz w:val="24"/>
                <w:szCs w:val="24"/>
              </w:rPr>
            </w:pPr>
            <w:r w:rsidRPr="00857762">
              <w:rPr>
                <w:b/>
                <w:sz w:val="24"/>
                <w:szCs w:val="24"/>
              </w:rPr>
              <w:t>3 класс</w:t>
            </w:r>
          </w:p>
        </w:tc>
        <w:tc>
          <w:tcPr>
            <w:tcW w:w="957" w:type="dxa"/>
          </w:tcPr>
          <w:p w:rsidR="00756FE3" w:rsidRPr="00857762" w:rsidRDefault="00756FE3" w:rsidP="003234FD">
            <w:pPr>
              <w:jc w:val="center"/>
              <w:rPr>
                <w:b/>
                <w:sz w:val="24"/>
                <w:szCs w:val="24"/>
              </w:rPr>
            </w:pPr>
            <w:r w:rsidRPr="00857762">
              <w:rPr>
                <w:b/>
                <w:sz w:val="24"/>
                <w:szCs w:val="24"/>
              </w:rPr>
              <w:t>4 класс</w:t>
            </w:r>
          </w:p>
        </w:tc>
        <w:tc>
          <w:tcPr>
            <w:tcW w:w="957" w:type="dxa"/>
          </w:tcPr>
          <w:p w:rsidR="00756FE3" w:rsidRPr="00857762" w:rsidRDefault="00756FE3" w:rsidP="003234FD">
            <w:pPr>
              <w:jc w:val="center"/>
              <w:rPr>
                <w:b/>
                <w:sz w:val="24"/>
                <w:szCs w:val="24"/>
              </w:rPr>
            </w:pPr>
            <w:r w:rsidRPr="00857762">
              <w:rPr>
                <w:b/>
                <w:sz w:val="24"/>
                <w:szCs w:val="24"/>
              </w:rPr>
              <w:t>5 класс</w:t>
            </w:r>
          </w:p>
        </w:tc>
        <w:tc>
          <w:tcPr>
            <w:tcW w:w="957" w:type="dxa"/>
          </w:tcPr>
          <w:p w:rsidR="00756FE3" w:rsidRPr="00857762" w:rsidRDefault="00756FE3" w:rsidP="003234FD">
            <w:pPr>
              <w:jc w:val="center"/>
              <w:rPr>
                <w:b/>
                <w:sz w:val="24"/>
                <w:szCs w:val="24"/>
              </w:rPr>
            </w:pPr>
            <w:r w:rsidRPr="00857762">
              <w:rPr>
                <w:b/>
                <w:sz w:val="24"/>
                <w:szCs w:val="24"/>
              </w:rPr>
              <w:t>6 класс</w:t>
            </w:r>
          </w:p>
        </w:tc>
        <w:tc>
          <w:tcPr>
            <w:tcW w:w="957" w:type="dxa"/>
          </w:tcPr>
          <w:p w:rsidR="00756FE3" w:rsidRPr="00857762" w:rsidRDefault="00756FE3" w:rsidP="003234FD">
            <w:pPr>
              <w:jc w:val="center"/>
              <w:rPr>
                <w:b/>
                <w:sz w:val="24"/>
                <w:szCs w:val="24"/>
              </w:rPr>
            </w:pPr>
            <w:r w:rsidRPr="00857762">
              <w:rPr>
                <w:b/>
                <w:sz w:val="24"/>
                <w:szCs w:val="24"/>
              </w:rPr>
              <w:t>7 класс</w:t>
            </w:r>
          </w:p>
        </w:tc>
        <w:tc>
          <w:tcPr>
            <w:tcW w:w="957" w:type="dxa"/>
          </w:tcPr>
          <w:p w:rsidR="00756FE3" w:rsidRPr="00857762" w:rsidRDefault="00756FE3" w:rsidP="003234FD">
            <w:pPr>
              <w:jc w:val="center"/>
              <w:rPr>
                <w:b/>
                <w:sz w:val="24"/>
                <w:szCs w:val="24"/>
              </w:rPr>
            </w:pPr>
            <w:r w:rsidRPr="00857762">
              <w:rPr>
                <w:b/>
                <w:sz w:val="24"/>
                <w:szCs w:val="24"/>
              </w:rPr>
              <w:t>8 класс</w:t>
            </w:r>
          </w:p>
        </w:tc>
        <w:tc>
          <w:tcPr>
            <w:tcW w:w="958" w:type="dxa"/>
          </w:tcPr>
          <w:p w:rsidR="00756FE3" w:rsidRPr="00857762" w:rsidRDefault="00756FE3" w:rsidP="003234FD">
            <w:pPr>
              <w:jc w:val="center"/>
              <w:rPr>
                <w:b/>
                <w:sz w:val="24"/>
                <w:szCs w:val="24"/>
              </w:rPr>
            </w:pPr>
            <w:r w:rsidRPr="00857762">
              <w:rPr>
                <w:b/>
                <w:sz w:val="24"/>
                <w:szCs w:val="24"/>
              </w:rPr>
              <w:t>Итого</w:t>
            </w:r>
          </w:p>
        </w:tc>
      </w:tr>
      <w:tr w:rsidR="00F06C75" w:rsidRPr="00857762" w:rsidTr="003234FD">
        <w:tc>
          <w:tcPr>
            <w:tcW w:w="534" w:type="dxa"/>
          </w:tcPr>
          <w:p w:rsidR="00F06C75" w:rsidRPr="00857762" w:rsidRDefault="00F06C75" w:rsidP="003234FD">
            <w:pPr>
              <w:rPr>
                <w:sz w:val="24"/>
                <w:szCs w:val="24"/>
              </w:rPr>
            </w:pPr>
            <w:r w:rsidRPr="00857762">
              <w:rPr>
                <w:sz w:val="24"/>
                <w:szCs w:val="24"/>
              </w:rPr>
              <w:t>1</w:t>
            </w:r>
          </w:p>
        </w:tc>
        <w:tc>
          <w:tcPr>
            <w:tcW w:w="7229" w:type="dxa"/>
          </w:tcPr>
          <w:p w:rsidR="00F06C75" w:rsidRPr="00857762" w:rsidRDefault="00F06C75" w:rsidP="003234FD">
            <w:pPr>
              <w:rPr>
                <w:sz w:val="24"/>
                <w:szCs w:val="24"/>
              </w:rPr>
            </w:pPr>
            <w:r w:rsidRPr="00857762">
              <w:rPr>
                <w:sz w:val="24"/>
                <w:szCs w:val="24"/>
              </w:rPr>
              <w:t>Параллель клас</w:t>
            </w:r>
            <w:r>
              <w:rPr>
                <w:sz w:val="24"/>
                <w:szCs w:val="24"/>
              </w:rPr>
              <w:t>сов, участвующая в проекте (чел.)</w:t>
            </w:r>
          </w:p>
        </w:tc>
        <w:tc>
          <w:tcPr>
            <w:tcW w:w="957" w:type="dxa"/>
          </w:tcPr>
          <w:p w:rsidR="00F06C75" w:rsidRPr="0085216B" w:rsidRDefault="00F06C75" w:rsidP="00F06C75">
            <w:pPr>
              <w:jc w:val="center"/>
              <w:rPr>
                <w:b/>
                <w:sz w:val="24"/>
                <w:szCs w:val="24"/>
              </w:rPr>
            </w:pPr>
            <w:r w:rsidRPr="0085216B">
              <w:rPr>
                <w:b/>
                <w:sz w:val="24"/>
                <w:szCs w:val="24"/>
              </w:rPr>
              <w:t>178</w:t>
            </w:r>
          </w:p>
        </w:tc>
        <w:tc>
          <w:tcPr>
            <w:tcW w:w="957" w:type="dxa"/>
          </w:tcPr>
          <w:p w:rsidR="00F06C75" w:rsidRPr="0085216B" w:rsidRDefault="00F06C75" w:rsidP="00F06C75">
            <w:pPr>
              <w:jc w:val="center"/>
              <w:rPr>
                <w:b/>
                <w:sz w:val="24"/>
                <w:szCs w:val="24"/>
              </w:rPr>
            </w:pPr>
            <w:r w:rsidRPr="0085216B">
              <w:rPr>
                <w:b/>
                <w:sz w:val="24"/>
                <w:szCs w:val="24"/>
              </w:rPr>
              <w:t>162</w:t>
            </w:r>
          </w:p>
        </w:tc>
        <w:tc>
          <w:tcPr>
            <w:tcW w:w="957" w:type="dxa"/>
          </w:tcPr>
          <w:p w:rsidR="00F06C75" w:rsidRPr="0085216B" w:rsidRDefault="00F06C75" w:rsidP="00F06C75">
            <w:pPr>
              <w:jc w:val="center"/>
              <w:rPr>
                <w:b/>
                <w:sz w:val="24"/>
                <w:szCs w:val="24"/>
              </w:rPr>
            </w:pPr>
            <w:r w:rsidRPr="0085216B">
              <w:rPr>
                <w:b/>
                <w:sz w:val="24"/>
                <w:szCs w:val="24"/>
              </w:rPr>
              <w:t>161</w:t>
            </w:r>
          </w:p>
        </w:tc>
        <w:tc>
          <w:tcPr>
            <w:tcW w:w="957" w:type="dxa"/>
          </w:tcPr>
          <w:p w:rsidR="00F06C75" w:rsidRPr="0085216B" w:rsidRDefault="00F06C75" w:rsidP="00F06C75">
            <w:pPr>
              <w:jc w:val="center"/>
              <w:rPr>
                <w:b/>
                <w:sz w:val="24"/>
                <w:szCs w:val="24"/>
              </w:rPr>
            </w:pPr>
            <w:r w:rsidRPr="0085216B">
              <w:rPr>
                <w:b/>
                <w:sz w:val="24"/>
                <w:szCs w:val="24"/>
              </w:rPr>
              <w:t>167</w:t>
            </w:r>
          </w:p>
        </w:tc>
        <w:tc>
          <w:tcPr>
            <w:tcW w:w="957" w:type="dxa"/>
          </w:tcPr>
          <w:p w:rsidR="00F06C75" w:rsidRPr="0085216B" w:rsidRDefault="00F06C75" w:rsidP="00F06C75">
            <w:pPr>
              <w:jc w:val="center"/>
              <w:rPr>
                <w:b/>
                <w:sz w:val="24"/>
                <w:szCs w:val="24"/>
              </w:rPr>
            </w:pPr>
            <w:r w:rsidRPr="0085216B">
              <w:rPr>
                <w:b/>
                <w:sz w:val="24"/>
                <w:szCs w:val="24"/>
              </w:rPr>
              <w:t>159</w:t>
            </w:r>
          </w:p>
        </w:tc>
        <w:tc>
          <w:tcPr>
            <w:tcW w:w="957" w:type="dxa"/>
          </w:tcPr>
          <w:p w:rsidR="00F06C75" w:rsidRPr="0085216B" w:rsidRDefault="00F06C75" w:rsidP="00F06C75">
            <w:pPr>
              <w:jc w:val="center"/>
              <w:rPr>
                <w:b/>
                <w:sz w:val="24"/>
                <w:szCs w:val="24"/>
              </w:rPr>
            </w:pPr>
            <w:r w:rsidRPr="0085216B">
              <w:rPr>
                <w:b/>
                <w:sz w:val="24"/>
                <w:szCs w:val="24"/>
              </w:rPr>
              <w:t>147</w:t>
            </w:r>
          </w:p>
        </w:tc>
        <w:tc>
          <w:tcPr>
            <w:tcW w:w="957" w:type="dxa"/>
          </w:tcPr>
          <w:p w:rsidR="00F06C75" w:rsidRPr="0085216B" w:rsidRDefault="00F06C75" w:rsidP="00F06C75">
            <w:pPr>
              <w:jc w:val="center"/>
              <w:rPr>
                <w:b/>
                <w:sz w:val="24"/>
                <w:szCs w:val="24"/>
              </w:rPr>
            </w:pPr>
            <w:r w:rsidRPr="0085216B">
              <w:rPr>
                <w:b/>
                <w:sz w:val="24"/>
                <w:szCs w:val="24"/>
              </w:rPr>
              <w:t>127</w:t>
            </w:r>
          </w:p>
        </w:tc>
        <w:tc>
          <w:tcPr>
            <w:tcW w:w="958" w:type="dxa"/>
          </w:tcPr>
          <w:p w:rsidR="00F06C75" w:rsidRPr="0085216B" w:rsidRDefault="00F06C75" w:rsidP="00F06C75">
            <w:pPr>
              <w:jc w:val="center"/>
              <w:rPr>
                <w:b/>
                <w:sz w:val="24"/>
                <w:szCs w:val="24"/>
              </w:rPr>
            </w:pPr>
            <w:r w:rsidRPr="0085216B">
              <w:rPr>
                <w:b/>
                <w:sz w:val="24"/>
                <w:szCs w:val="24"/>
              </w:rPr>
              <w:t>1101</w:t>
            </w:r>
          </w:p>
        </w:tc>
      </w:tr>
      <w:tr w:rsidR="00F06C75" w:rsidRPr="00857762" w:rsidTr="003234FD">
        <w:tc>
          <w:tcPr>
            <w:tcW w:w="534" w:type="dxa"/>
          </w:tcPr>
          <w:p w:rsidR="00F06C75" w:rsidRPr="00857762" w:rsidRDefault="00F06C75" w:rsidP="003234FD">
            <w:pPr>
              <w:rPr>
                <w:sz w:val="24"/>
                <w:szCs w:val="24"/>
              </w:rPr>
            </w:pPr>
            <w:r w:rsidRPr="00857762">
              <w:rPr>
                <w:sz w:val="24"/>
                <w:szCs w:val="24"/>
              </w:rPr>
              <w:t>2</w:t>
            </w:r>
          </w:p>
        </w:tc>
        <w:tc>
          <w:tcPr>
            <w:tcW w:w="7229" w:type="dxa"/>
          </w:tcPr>
          <w:p w:rsidR="00F06C75" w:rsidRPr="00857762" w:rsidRDefault="00F06C75" w:rsidP="003234FD">
            <w:pPr>
              <w:rPr>
                <w:sz w:val="24"/>
                <w:szCs w:val="24"/>
              </w:rPr>
            </w:pPr>
            <w:r w:rsidRPr="00857762">
              <w:rPr>
                <w:sz w:val="24"/>
                <w:szCs w:val="24"/>
              </w:rPr>
              <w:t>Количество классов в параллели, участвующих в проекте</w:t>
            </w:r>
          </w:p>
        </w:tc>
        <w:tc>
          <w:tcPr>
            <w:tcW w:w="957" w:type="dxa"/>
          </w:tcPr>
          <w:p w:rsidR="00F06C75" w:rsidRPr="0085216B" w:rsidRDefault="00F06C75" w:rsidP="00F06C75">
            <w:pPr>
              <w:jc w:val="center"/>
              <w:rPr>
                <w:b/>
                <w:sz w:val="24"/>
                <w:szCs w:val="24"/>
              </w:rPr>
            </w:pPr>
            <w:r w:rsidRPr="0085216B">
              <w:rPr>
                <w:b/>
                <w:sz w:val="24"/>
                <w:szCs w:val="24"/>
              </w:rPr>
              <w:t>25</w:t>
            </w:r>
          </w:p>
        </w:tc>
        <w:tc>
          <w:tcPr>
            <w:tcW w:w="957" w:type="dxa"/>
          </w:tcPr>
          <w:p w:rsidR="00F06C75" w:rsidRPr="0085216B" w:rsidRDefault="00F06C75" w:rsidP="00F06C75">
            <w:pPr>
              <w:jc w:val="center"/>
              <w:rPr>
                <w:b/>
                <w:sz w:val="24"/>
                <w:szCs w:val="24"/>
              </w:rPr>
            </w:pPr>
            <w:r w:rsidRPr="0085216B">
              <w:rPr>
                <w:b/>
                <w:sz w:val="24"/>
                <w:szCs w:val="24"/>
              </w:rPr>
              <w:t>23</w:t>
            </w:r>
          </w:p>
        </w:tc>
        <w:tc>
          <w:tcPr>
            <w:tcW w:w="957" w:type="dxa"/>
          </w:tcPr>
          <w:p w:rsidR="00F06C75" w:rsidRPr="0085216B" w:rsidRDefault="00F06C75" w:rsidP="00F06C75">
            <w:pPr>
              <w:jc w:val="center"/>
              <w:rPr>
                <w:b/>
                <w:sz w:val="24"/>
                <w:szCs w:val="24"/>
              </w:rPr>
            </w:pPr>
            <w:r w:rsidRPr="0085216B">
              <w:rPr>
                <w:b/>
                <w:sz w:val="24"/>
                <w:szCs w:val="24"/>
              </w:rPr>
              <w:t>24</w:t>
            </w:r>
          </w:p>
        </w:tc>
        <w:tc>
          <w:tcPr>
            <w:tcW w:w="957" w:type="dxa"/>
          </w:tcPr>
          <w:p w:rsidR="00F06C75" w:rsidRPr="0085216B" w:rsidRDefault="00F06C75" w:rsidP="00F06C75">
            <w:pPr>
              <w:jc w:val="center"/>
              <w:rPr>
                <w:b/>
                <w:sz w:val="24"/>
                <w:szCs w:val="24"/>
              </w:rPr>
            </w:pPr>
            <w:r w:rsidRPr="0085216B">
              <w:rPr>
                <w:b/>
                <w:sz w:val="24"/>
                <w:szCs w:val="24"/>
              </w:rPr>
              <w:t>24</w:t>
            </w:r>
          </w:p>
        </w:tc>
        <w:tc>
          <w:tcPr>
            <w:tcW w:w="957" w:type="dxa"/>
          </w:tcPr>
          <w:p w:rsidR="00F06C75" w:rsidRPr="0085216B" w:rsidRDefault="00F06C75" w:rsidP="00F06C75">
            <w:pPr>
              <w:jc w:val="center"/>
              <w:rPr>
                <w:b/>
                <w:sz w:val="24"/>
                <w:szCs w:val="24"/>
              </w:rPr>
            </w:pPr>
            <w:r w:rsidRPr="0085216B">
              <w:rPr>
                <w:b/>
                <w:sz w:val="24"/>
                <w:szCs w:val="24"/>
              </w:rPr>
              <w:t>22</w:t>
            </w:r>
          </w:p>
        </w:tc>
        <w:tc>
          <w:tcPr>
            <w:tcW w:w="957" w:type="dxa"/>
          </w:tcPr>
          <w:p w:rsidR="00F06C75" w:rsidRPr="0085216B" w:rsidRDefault="00F06C75" w:rsidP="00F06C75">
            <w:pPr>
              <w:jc w:val="center"/>
              <w:rPr>
                <w:b/>
                <w:sz w:val="24"/>
                <w:szCs w:val="24"/>
              </w:rPr>
            </w:pPr>
            <w:r w:rsidRPr="0085216B">
              <w:rPr>
                <w:b/>
                <w:sz w:val="24"/>
                <w:szCs w:val="24"/>
              </w:rPr>
              <w:t>24</w:t>
            </w:r>
          </w:p>
        </w:tc>
        <w:tc>
          <w:tcPr>
            <w:tcW w:w="957" w:type="dxa"/>
          </w:tcPr>
          <w:p w:rsidR="00F06C75" w:rsidRPr="0085216B" w:rsidRDefault="00F06C75" w:rsidP="00F06C75">
            <w:pPr>
              <w:jc w:val="center"/>
              <w:rPr>
                <w:b/>
                <w:sz w:val="24"/>
                <w:szCs w:val="24"/>
              </w:rPr>
            </w:pPr>
            <w:r w:rsidRPr="0085216B">
              <w:rPr>
                <w:b/>
                <w:sz w:val="24"/>
                <w:szCs w:val="24"/>
              </w:rPr>
              <w:t>20</w:t>
            </w:r>
          </w:p>
        </w:tc>
        <w:tc>
          <w:tcPr>
            <w:tcW w:w="958" w:type="dxa"/>
          </w:tcPr>
          <w:p w:rsidR="00F06C75" w:rsidRPr="0085216B" w:rsidRDefault="00F06C75" w:rsidP="00F06C75">
            <w:pPr>
              <w:jc w:val="center"/>
              <w:rPr>
                <w:b/>
                <w:sz w:val="24"/>
                <w:szCs w:val="24"/>
              </w:rPr>
            </w:pPr>
            <w:r w:rsidRPr="0085216B">
              <w:rPr>
                <w:b/>
                <w:sz w:val="24"/>
                <w:szCs w:val="24"/>
              </w:rPr>
              <w:t>162</w:t>
            </w:r>
          </w:p>
        </w:tc>
      </w:tr>
      <w:tr w:rsidR="00F06C75" w:rsidRPr="00857762" w:rsidTr="003234FD">
        <w:tc>
          <w:tcPr>
            <w:tcW w:w="534" w:type="dxa"/>
          </w:tcPr>
          <w:p w:rsidR="00F06C75" w:rsidRPr="00857762" w:rsidRDefault="00F06C75" w:rsidP="003234FD">
            <w:pPr>
              <w:rPr>
                <w:sz w:val="24"/>
                <w:szCs w:val="24"/>
              </w:rPr>
            </w:pPr>
            <w:r w:rsidRPr="00857762">
              <w:rPr>
                <w:sz w:val="24"/>
                <w:szCs w:val="24"/>
              </w:rPr>
              <w:t>3</w:t>
            </w:r>
          </w:p>
        </w:tc>
        <w:tc>
          <w:tcPr>
            <w:tcW w:w="7229" w:type="dxa"/>
          </w:tcPr>
          <w:p w:rsidR="00F06C75" w:rsidRPr="00857762" w:rsidRDefault="00F06C75" w:rsidP="003234FD">
            <w:pPr>
              <w:rPr>
                <w:sz w:val="24"/>
                <w:szCs w:val="24"/>
              </w:rPr>
            </w:pPr>
            <w:r w:rsidRPr="00857762">
              <w:rPr>
                <w:sz w:val="24"/>
                <w:szCs w:val="24"/>
              </w:rPr>
              <w:t>Количество обучающихся в классе(ас) (чел.)</w:t>
            </w:r>
          </w:p>
        </w:tc>
        <w:tc>
          <w:tcPr>
            <w:tcW w:w="957" w:type="dxa"/>
          </w:tcPr>
          <w:p w:rsidR="00F06C75" w:rsidRPr="0085216B" w:rsidRDefault="00F06C75" w:rsidP="00F06C75">
            <w:pPr>
              <w:jc w:val="center"/>
              <w:rPr>
                <w:b/>
                <w:sz w:val="24"/>
                <w:szCs w:val="24"/>
              </w:rPr>
            </w:pPr>
            <w:r>
              <w:rPr>
                <w:b/>
                <w:sz w:val="24"/>
                <w:szCs w:val="24"/>
              </w:rPr>
              <w:t>1</w:t>
            </w:r>
            <w:r w:rsidRPr="0085216B">
              <w:rPr>
                <w:b/>
                <w:sz w:val="24"/>
                <w:szCs w:val="24"/>
              </w:rPr>
              <w:t>8</w:t>
            </w:r>
            <w:r>
              <w:rPr>
                <w:b/>
                <w:sz w:val="24"/>
                <w:szCs w:val="24"/>
              </w:rPr>
              <w:t>3</w:t>
            </w:r>
          </w:p>
        </w:tc>
        <w:tc>
          <w:tcPr>
            <w:tcW w:w="957" w:type="dxa"/>
          </w:tcPr>
          <w:p w:rsidR="00F06C75" w:rsidRPr="0085216B" w:rsidRDefault="00F06C75" w:rsidP="00F06C75">
            <w:pPr>
              <w:jc w:val="center"/>
              <w:rPr>
                <w:b/>
                <w:sz w:val="24"/>
                <w:szCs w:val="24"/>
              </w:rPr>
            </w:pPr>
            <w:r w:rsidRPr="0085216B">
              <w:rPr>
                <w:b/>
                <w:sz w:val="24"/>
                <w:szCs w:val="24"/>
              </w:rPr>
              <w:t>16</w:t>
            </w:r>
            <w:r>
              <w:rPr>
                <w:b/>
                <w:sz w:val="24"/>
                <w:szCs w:val="24"/>
              </w:rPr>
              <w:t>7</w:t>
            </w:r>
          </w:p>
        </w:tc>
        <w:tc>
          <w:tcPr>
            <w:tcW w:w="957" w:type="dxa"/>
          </w:tcPr>
          <w:p w:rsidR="00F06C75" w:rsidRPr="0085216B" w:rsidRDefault="00F06C75" w:rsidP="00F06C75">
            <w:pPr>
              <w:jc w:val="center"/>
              <w:rPr>
                <w:b/>
                <w:sz w:val="24"/>
                <w:szCs w:val="24"/>
              </w:rPr>
            </w:pPr>
            <w:r w:rsidRPr="0085216B">
              <w:rPr>
                <w:b/>
                <w:sz w:val="24"/>
                <w:szCs w:val="24"/>
              </w:rPr>
              <w:t>16</w:t>
            </w:r>
            <w:r>
              <w:rPr>
                <w:b/>
                <w:sz w:val="24"/>
                <w:szCs w:val="24"/>
              </w:rPr>
              <w:t>5</w:t>
            </w:r>
          </w:p>
        </w:tc>
        <w:tc>
          <w:tcPr>
            <w:tcW w:w="957" w:type="dxa"/>
          </w:tcPr>
          <w:p w:rsidR="00F06C75" w:rsidRPr="0085216B" w:rsidRDefault="00F06C75" w:rsidP="00F06C75">
            <w:pPr>
              <w:jc w:val="center"/>
              <w:rPr>
                <w:b/>
                <w:sz w:val="24"/>
                <w:szCs w:val="24"/>
              </w:rPr>
            </w:pPr>
            <w:r w:rsidRPr="0085216B">
              <w:rPr>
                <w:b/>
                <w:sz w:val="24"/>
                <w:szCs w:val="24"/>
              </w:rPr>
              <w:t>16</w:t>
            </w:r>
            <w:r>
              <w:rPr>
                <w:b/>
                <w:sz w:val="24"/>
                <w:szCs w:val="24"/>
              </w:rPr>
              <w:t>9</w:t>
            </w:r>
          </w:p>
        </w:tc>
        <w:tc>
          <w:tcPr>
            <w:tcW w:w="957" w:type="dxa"/>
          </w:tcPr>
          <w:p w:rsidR="00F06C75" w:rsidRPr="0085216B" w:rsidRDefault="00F06C75" w:rsidP="00F06C75">
            <w:pPr>
              <w:jc w:val="center"/>
              <w:rPr>
                <w:b/>
                <w:sz w:val="24"/>
                <w:szCs w:val="24"/>
              </w:rPr>
            </w:pPr>
            <w:r>
              <w:rPr>
                <w:b/>
                <w:sz w:val="24"/>
                <w:szCs w:val="24"/>
              </w:rPr>
              <w:t>165</w:t>
            </w:r>
          </w:p>
        </w:tc>
        <w:tc>
          <w:tcPr>
            <w:tcW w:w="957" w:type="dxa"/>
          </w:tcPr>
          <w:p w:rsidR="00F06C75" w:rsidRPr="0085216B" w:rsidRDefault="00F06C75" w:rsidP="00F06C75">
            <w:pPr>
              <w:jc w:val="center"/>
              <w:rPr>
                <w:b/>
                <w:sz w:val="24"/>
                <w:szCs w:val="24"/>
              </w:rPr>
            </w:pPr>
            <w:r>
              <w:rPr>
                <w:b/>
                <w:sz w:val="24"/>
                <w:szCs w:val="24"/>
              </w:rPr>
              <w:t>153</w:t>
            </w:r>
          </w:p>
        </w:tc>
        <w:tc>
          <w:tcPr>
            <w:tcW w:w="957" w:type="dxa"/>
          </w:tcPr>
          <w:p w:rsidR="00F06C75" w:rsidRPr="0085216B" w:rsidRDefault="00F06C75" w:rsidP="00F06C75">
            <w:pPr>
              <w:jc w:val="center"/>
              <w:rPr>
                <w:b/>
                <w:sz w:val="24"/>
                <w:szCs w:val="24"/>
              </w:rPr>
            </w:pPr>
            <w:r>
              <w:rPr>
                <w:b/>
                <w:sz w:val="24"/>
                <w:szCs w:val="24"/>
              </w:rPr>
              <w:t>133</w:t>
            </w:r>
          </w:p>
        </w:tc>
        <w:tc>
          <w:tcPr>
            <w:tcW w:w="958" w:type="dxa"/>
          </w:tcPr>
          <w:p w:rsidR="00F06C75" w:rsidRPr="0085216B" w:rsidRDefault="00F06C75" w:rsidP="00F06C75">
            <w:pPr>
              <w:jc w:val="center"/>
              <w:rPr>
                <w:b/>
                <w:sz w:val="24"/>
                <w:szCs w:val="24"/>
              </w:rPr>
            </w:pPr>
            <w:r w:rsidRPr="0085216B">
              <w:rPr>
                <w:b/>
                <w:sz w:val="24"/>
                <w:szCs w:val="24"/>
              </w:rPr>
              <w:t>11</w:t>
            </w:r>
            <w:r>
              <w:rPr>
                <w:b/>
                <w:sz w:val="24"/>
                <w:szCs w:val="24"/>
              </w:rPr>
              <w:t>35</w:t>
            </w:r>
          </w:p>
        </w:tc>
      </w:tr>
      <w:tr w:rsidR="00F06C75" w:rsidRPr="00857762" w:rsidTr="003234FD">
        <w:tc>
          <w:tcPr>
            <w:tcW w:w="534" w:type="dxa"/>
          </w:tcPr>
          <w:p w:rsidR="00F06C75" w:rsidRPr="00857762" w:rsidRDefault="00F06C75" w:rsidP="003234FD">
            <w:pPr>
              <w:rPr>
                <w:sz w:val="24"/>
                <w:szCs w:val="24"/>
              </w:rPr>
            </w:pPr>
            <w:r w:rsidRPr="00857762">
              <w:rPr>
                <w:sz w:val="24"/>
                <w:szCs w:val="24"/>
              </w:rPr>
              <w:t>4</w:t>
            </w:r>
          </w:p>
        </w:tc>
        <w:tc>
          <w:tcPr>
            <w:tcW w:w="7229" w:type="dxa"/>
          </w:tcPr>
          <w:p w:rsidR="00F06C75" w:rsidRPr="00857762" w:rsidRDefault="00F06C75" w:rsidP="003234FD">
            <w:pPr>
              <w:rPr>
                <w:sz w:val="24"/>
                <w:szCs w:val="24"/>
              </w:rPr>
            </w:pPr>
            <w:r w:rsidRPr="00857762">
              <w:rPr>
                <w:sz w:val="24"/>
                <w:szCs w:val="24"/>
              </w:rPr>
              <w:t>Из них участвуют в проекте (чел.)</w:t>
            </w:r>
          </w:p>
        </w:tc>
        <w:tc>
          <w:tcPr>
            <w:tcW w:w="957" w:type="dxa"/>
          </w:tcPr>
          <w:p w:rsidR="00F06C75" w:rsidRPr="0085216B" w:rsidRDefault="00F06C75" w:rsidP="00F06C75">
            <w:pPr>
              <w:jc w:val="center"/>
              <w:rPr>
                <w:b/>
                <w:sz w:val="24"/>
                <w:szCs w:val="24"/>
              </w:rPr>
            </w:pPr>
            <w:r w:rsidRPr="0085216B">
              <w:rPr>
                <w:b/>
                <w:sz w:val="24"/>
                <w:szCs w:val="24"/>
              </w:rPr>
              <w:t>177</w:t>
            </w:r>
          </w:p>
        </w:tc>
        <w:tc>
          <w:tcPr>
            <w:tcW w:w="957" w:type="dxa"/>
          </w:tcPr>
          <w:p w:rsidR="00F06C75" w:rsidRPr="0085216B" w:rsidRDefault="00F06C75" w:rsidP="00F06C75">
            <w:pPr>
              <w:jc w:val="center"/>
              <w:rPr>
                <w:b/>
                <w:sz w:val="24"/>
                <w:szCs w:val="24"/>
              </w:rPr>
            </w:pPr>
            <w:r w:rsidRPr="0085216B">
              <w:rPr>
                <w:b/>
                <w:sz w:val="24"/>
                <w:szCs w:val="24"/>
              </w:rPr>
              <w:t>162</w:t>
            </w:r>
          </w:p>
        </w:tc>
        <w:tc>
          <w:tcPr>
            <w:tcW w:w="957" w:type="dxa"/>
          </w:tcPr>
          <w:p w:rsidR="00F06C75" w:rsidRPr="0085216B" w:rsidRDefault="00F06C75" w:rsidP="00F06C75">
            <w:pPr>
              <w:jc w:val="center"/>
              <w:rPr>
                <w:b/>
                <w:sz w:val="24"/>
                <w:szCs w:val="24"/>
              </w:rPr>
            </w:pPr>
            <w:r w:rsidRPr="0085216B">
              <w:rPr>
                <w:b/>
                <w:sz w:val="24"/>
                <w:szCs w:val="24"/>
              </w:rPr>
              <w:t>161</w:t>
            </w:r>
          </w:p>
        </w:tc>
        <w:tc>
          <w:tcPr>
            <w:tcW w:w="957" w:type="dxa"/>
          </w:tcPr>
          <w:p w:rsidR="00F06C75" w:rsidRPr="0085216B" w:rsidRDefault="00F06C75" w:rsidP="00F06C75">
            <w:pPr>
              <w:jc w:val="center"/>
              <w:rPr>
                <w:b/>
                <w:sz w:val="24"/>
                <w:szCs w:val="24"/>
              </w:rPr>
            </w:pPr>
            <w:r w:rsidRPr="0085216B">
              <w:rPr>
                <w:b/>
                <w:sz w:val="24"/>
                <w:szCs w:val="24"/>
              </w:rPr>
              <w:t>16</w:t>
            </w:r>
            <w:r>
              <w:rPr>
                <w:b/>
                <w:sz w:val="24"/>
                <w:szCs w:val="24"/>
              </w:rPr>
              <w:t>9</w:t>
            </w:r>
          </w:p>
        </w:tc>
        <w:tc>
          <w:tcPr>
            <w:tcW w:w="957" w:type="dxa"/>
          </w:tcPr>
          <w:p w:rsidR="00F06C75" w:rsidRPr="0085216B" w:rsidRDefault="00F06C75" w:rsidP="00F06C75">
            <w:pPr>
              <w:jc w:val="center"/>
              <w:rPr>
                <w:b/>
                <w:sz w:val="24"/>
                <w:szCs w:val="24"/>
              </w:rPr>
            </w:pPr>
            <w:r w:rsidRPr="0085216B">
              <w:rPr>
                <w:b/>
                <w:sz w:val="24"/>
                <w:szCs w:val="24"/>
              </w:rPr>
              <w:t>1</w:t>
            </w:r>
            <w:r>
              <w:rPr>
                <w:b/>
                <w:sz w:val="24"/>
                <w:szCs w:val="24"/>
              </w:rPr>
              <w:t>64</w:t>
            </w:r>
          </w:p>
        </w:tc>
        <w:tc>
          <w:tcPr>
            <w:tcW w:w="957" w:type="dxa"/>
          </w:tcPr>
          <w:p w:rsidR="00F06C75" w:rsidRPr="0085216B" w:rsidRDefault="00F06C75" w:rsidP="00F06C75">
            <w:pPr>
              <w:jc w:val="center"/>
              <w:rPr>
                <w:b/>
                <w:sz w:val="24"/>
                <w:szCs w:val="24"/>
              </w:rPr>
            </w:pPr>
            <w:r>
              <w:rPr>
                <w:b/>
                <w:sz w:val="24"/>
                <w:szCs w:val="24"/>
              </w:rPr>
              <w:t>151</w:t>
            </w:r>
          </w:p>
        </w:tc>
        <w:tc>
          <w:tcPr>
            <w:tcW w:w="957" w:type="dxa"/>
          </w:tcPr>
          <w:p w:rsidR="00F06C75" w:rsidRPr="0085216B" w:rsidRDefault="00F06C75" w:rsidP="00F06C75">
            <w:pPr>
              <w:jc w:val="center"/>
              <w:rPr>
                <w:b/>
                <w:sz w:val="24"/>
                <w:szCs w:val="24"/>
              </w:rPr>
            </w:pPr>
            <w:r w:rsidRPr="0085216B">
              <w:rPr>
                <w:b/>
                <w:sz w:val="24"/>
                <w:szCs w:val="24"/>
              </w:rPr>
              <w:t>12</w:t>
            </w:r>
            <w:r>
              <w:rPr>
                <w:b/>
                <w:sz w:val="24"/>
                <w:szCs w:val="24"/>
              </w:rPr>
              <w:t>9</w:t>
            </w:r>
          </w:p>
        </w:tc>
        <w:tc>
          <w:tcPr>
            <w:tcW w:w="958" w:type="dxa"/>
          </w:tcPr>
          <w:p w:rsidR="00F06C75" w:rsidRPr="0085216B" w:rsidRDefault="00F06C75" w:rsidP="00641B45">
            <w:pPr>
              <w:jc w:val="center"/>
              <w:rPr>
                <w:b/>
                <w:sz w:val="24"/>
                <w:szCs w:val="24"/>
              </w:rPr>
            </w:pPr>
            <w:r w:rsidRPr="0085216B">
              <w:rPr>
                <w:b/>
                <w:sz w:val="24"/>
                <w:szCs w:val="24"/>
              </w:rPr>
              <w:t>1</w:t>
            </w:r>
            <w:r>
              <w:rPr>
                <w:b/>
                <w:sz w:val="24"/>
                <w:szCs w:val="24"/>
              </w:rPr>
              <w:t>1</w:t>
            </w:r>
            <w:r w:rsidR="00641B45">
              <w:rPr>
                <w:b/>
                <w:sz w:val="24"/>
                <w:szCs w:val="24"/>
              </w:rPr>
              <w:t>13</w:t>
            </w:r>
          </w:p>
        </w:tc>
      </w:tr>
      <w:tr w:rsidR="00F06C75" w:rsidRPr="00857762" w:rsidTr="003234FD">
        <w:tc>
          <w:tcPr>
            <w:tcW w:w="534" w:type="dxa"/>
          </w:tcPr>
          <w:p w:rsidR="00F06C75" w:rsidRPr="00857762" w:rsidRDefault="00F06C75" w:rsidP="003234FD">
            <w:pPr>
              <w:rPr>
                <w:sz w:val="24"/>
                <w:szCs w:val="24"/>
              </w:rPr>
            </w:pPr>
            <w:r w:rsidRPr="00857762">
              <w:rPr>
                <w:sz w:val="24"/>
                <w:szCs w:val="24"/>
              </w:rPr>
              <w:t>5</w:t>
            </w:r>
          </w:p>
        </w:tc>
        <w:tc>
          <w:tcPr>
            <w:tcW w:w="7229" w:type="dxa"/>
          </w:tcPr>
          <w:p w:rsidR="00F06C75" w:rsidRPr="00857762" w:rsidRDefault="00F06C75" w:rsidP="003234FD">
            <w:pPr>
              <w:rPr>
                <w:sz w:val="24"/>
                <w:szCs w:val="24"/>
              </w:rPr>
            </w:pPr>
            <w:r w:rsidRPr="00857762">
              <w:rPr>
                <w:sz w:val="24"/>
                <w:szCs w:val="24"/>
              </w:rPr>
              <w:t>Количество часов внеурочной деятельности в классе(а</w:t>
            </w:r>
            <w:r>
              <w:rPr>
                <w:sz w:val="24"/>
                <w:szCs w:val="24"/>
              </w:rPr>
              <w:t>х</w:t>
            </w:r>
            <w:r w:rsidRPr="00857762">
              <w:rPr>
                <w:sz w:val="24"/>
                <w:szCs w:val="24"/>
              </w:rPr>
              <w:t>)</w:t>
            </w:r>
            <w:r>
              <w:rPr>
                <w:sz w:val="24"/>
                <w:szCs w:val="24"/>
              </w:rPr>
              <w:t>, участвующих в проекте</w:t>
            </w:r>
          </w:p>
        </w:tc>
        <w:tc>
          <w:tcPr>
            <w:tcW w:w="957" w:type="dxa"/>
          </w:tcPr>
          <w:p w:rsidR="00F06C75" w:rsidRPr="007658AB" w:rsidRDefault="00641B45" w:rsidP="0058560F">
            <w:pPr>
              <w:jc w:val="center"/>
              <w:rPr>
                <w:b/>
                <w:sz w:val="24"/>
                <w:szCs w:val="24"/>
              </w:rPr>
            </w:pPr>
            <w:r w:rsidRPr="007658AB">
              <w:rPr>
                <w:b/>
                <w:sz w:val="24"/>
                <w:szCs w:val="24"/>
              </w:rPr>
              <w:t>318</w:t>
            </w:r>
            <w:r w:rsidR="0058560F" w:rsidRPr="007658AB">
              <w:rPr>
                <w:b/>
                <w:sz w:val="24"/>
                <w:szCs w:val="24"/>
              </w:rPr>
              <w:t>3</w:t>
            </w:r>
          </w:p>
        </w:tc>
        <w:tc>
          <w:tcPr>
            <w:tcW w:w="957" w:type="dxa"/>
          </w:tcPr>
          <w:p w:rsidR="00F06C75" w:rsidRPr="007658AB" w:rsidRDefault="00641B45" w:rsidP="003234FD">
            <w:pPr>
              <w:jc w:val="center"/>
              <w:rPr>
                <w:b/>
                <w:sz w:val="24"/>
                <w:szCs w:val="24"/>
              </w:rPr>
            </w:pPr>
            <w:r w:rsidRPr="007658AB">
              <w:rPr>
                <w:b/>
                <w:sz w:val="24"/>
                <w:szCs w:val="24"/>
              </w:rPr>
              <w:t>3267</w:t>
            </w:r>
          </w:p>
        </w:tc>
        <w:tc>
          <w:tcPr>
            <w:tcW w:w="957" w:type="dxa"/>
          </w:tcPr>
          <w:p w:rsidR="00F06C75" w:rsidRPr="007658AB" w:rsidRDefault="00641B45" w:rsidP="003234FD">
            <w:pPr>
              <w:jc w:val="center"/>
              <w:rPr>
                <w:b/>
                <w:sz w:val="24"/>
                <w:szCs w:val="24"/>
              </w:rPr>
            </w:pPr>
            <w:r w:rsidRPr="007658AB">
              <w:rPr>
                <w:b/>
                <w:sz w:val="24"/>
                <w:szCs w:val="24"/>
              </w:rPr>
              <w:t>3368</w:t>
            </w:r>
          </w:p>
        </w:tc>
        <w:tc>
          <w:tcPr>
            <w:tcW w:w="957" w:type="dxa"/>
          </w:tcPr>
          <w:p w:rsidR="00F06C75" w:rsidRPr="007658AB" w:rsidRDefault="00641B45" w:rsidP="00846D1E">
            <w:pPr>
              <w:jc w:val="center"/>
              <w:rPr>
                <w:b/>
                <w:sz w:val="24"/>
                <w:szCs w:val="24"/>
              </w:rPr>
            </w:pPr>
            <w:r w:rsidRPr="007658AB">
              <w:rPr>
                <w:b/>
                <w:sz w:val="24"/>
                <w:szCs w:val="24"/>
              </w:rPr>
              <w:t>3</w:t>
            </w:r>
            <w:r w:rsidR="00846D1E" w:rsidRPr="007658AB">
              <w:rPr>
                <w:b/>
                <w:sz w:val="24"/>
                <w:szCs w:val="24"/>
              </w:rPr>
              <w:t>438</w:t>
            </w:r>
            <w:r w:rsidRPr="007658AB">
              <w:rPr>
                <w:b/>
                <w:sz w:val="24"/>
                <w:szCs w:val="24"/>
              </w:rPr>
              <w:t xml:space="preserve">                           </w:t>
            </w:r>
          </w:p>
        </w:tc>
        <w:tc>
          <w:tcPr>
            <w:tcW w:w="957" w:type="dxa"/>
          </w:tcPr>
          <w:p w:rsidR="00F06C75" w:rsidRPr="007658AB" w:rsidRDefault="00641B45" w:rsidP="00846D1E">
            <w:pPr>
              <w:jc w:val="center"/>
              <w:rPr>
                <w:b/>
                <w:sz w:val="24"/>
                <w:szCs w:val="24"/>
              </w:rPr>
            </w:pPr>
            <w:r w:rsidRPr="007658AB">
              <w:rPr>
                <w:b/>
                <w:sz w:val="24"/>
                <w:szCs w:val="24"/>
              </w:rPr>
              <w:t>2</w:t>
            </w:r>
            <w:r w:rsidR="00846D1E" w:rsidRPr="007658AB">
              <w:rPr>
                <w:b/>
                <w:sz w:val="24"/>
                <w:szCs w:val="24"/>
              </w:rPr>
              <w:t>676</w:t>
            </w:r>
          </w:p>
        </w:tc>
        <w:tc>
          <w:tcPr>
            <w:tcW w:w="957" w:type="dxa"/>
          </w:tcPr>
          <w:p w:rsidR="00F06C75" w:rsidRPr="007658AB" w:rsidRDefault="00641B45" w:rsidP="003234FD">
            <w:pPr>
              <w:jc w:val="center"/>
              <w:rPr>
                <w:b/>
                <w:sz w:val="24"/>
                <w:szCs w:val="24"/>
              </w:rPr>
            </w:pPr>
            <w:r w:rsidRPr="007658AB">
              <w:rPr>
                <w:b/>
                <w:sz w:val="24"/>
                <w:szCs w:val="24"/>
              </w:rPr>
              <w:t>3050</w:t>
            </w:r>
          </w:p>
        </w:tc>
        <w:tc>
          <w:tcPr>
            <w:tcW w:w="957" w:type="dxa"/>
          </w:tcPr>
          <w:p w:rsidR="00F06C75" w:rsidRPr="007658AB" w:rsidRDefault="00641B45" w:rsidP="003234FD">
            <w:pPr>
              <w:jc w:val="center"/>
              <w:rPr>
                <w:b/>
                <w:sz w:val="24"/>
                <w:szCs w:val="24"/>
              </w:rPr>
            </w:pPr>
            <w:r w:rsidRPr="007658AB">
              <w:rPr>
                <w:b/>
                <w:sz w:val="24"/>
                <w:szCs w:val="24"/>
              </w:rPr>
              <w:t>3078</w:t>
            </w:r>
          </w:p>
        </w:tc>
        <w:tc>
          <w:tcPr>
            <w:tcW w:w="958" w:type="dxa"/>
          </w:tcPr>
          <w:p w:rsidR="00F06C75" w:rsidRPr="007658AB" w:rsidRDefault="00641B45" w:rsidP="00862C9F">
            <w:pPr>
              <w:jc w:val="center"/>
              <w:rPr>
                <w:b/>
                <w:sz w:val="24"/>
                <w:szCs w:val="24"/>
              </w:rPr>
            </w:pPr>
            <w:r w:rsidRPr="007658AB">
              <w:rPr>
                <w:b/>
                <w:sz w:val="24"/>
                <w:szCs w:val="24"/>
              </w:rPr>
              <w:t>220</w:t>
            </w:r>
            <w:r w:rsidR="00862C9F" w:rsidRPr="007658AB">
              <w:rPr>
                <w:b/>
                <w:sz w:val="24"/>
                <w:szCs w:val="24"/>
              </w:rPr>
              <w:t>60</w:t>
            </w:r>
          </w:p>
        </w:tc>
      </w:tr>
      <w:tr w:rsidR="00F06C75" w:rsidRPr="00857762" w:rsidTr="003234FD">
        <w:tc>
          <w:tcPr>
            <w:tcW w:w="534" w:type="dxa"/>
          </w:tcPr>
          <w:p w:rsidR="00F06C75" w:rsidRPr="00857762" w:rsidRDefault="00F06C75" w:rsidP="003234FD">
            <w:pPr>
              <w:rPr>
                <w:sz w:val="24"/>
                <w:szCs w:val="24"/>
              </w:rPr>
            </w:pPr>
            <w:r w:rsidRPr="00857762">
              <w:rPr>
                <w:sz w:val="24"/>
                <w:szCs w:val="24"/>
              </w:rPr>
              <w:t>6</w:t>
            </w:r>
          </w:p>
        </w:tc>
        <w:tc>
          <w:tcPr>
            <w:tcW w:w="7229" w:type="dxa"/>
          </w:tcPr>
          <w:p w:rsidR="00F06C75" w:rsidRPr="00857762" w:rsidRDefault="00F06C75" w:rsidP="003234FD">
            <w:pPr>
              <w:rPr>
                <w:sz w:val="24"/>
                <w:szCs w:val="24"/>
              </w:rPr>
            </w:pPr>
            <w:r w:rsidRPr="00857762">
              <w:rPr>
                <w:sz w:val="24"/>
                <w:szCs w:val="24"/>
              </w:rPr>
              <w:t>Из них по направлениям: физкультурно-оздоровительное (час.)</w:t>
            </w:r>
          </w:p>
        </w:tc>
        <w:tc>
          <w:tcPr>
            <w:tcW w:w="957" w:type="dxa"/>
          </w:tcPr>
          <w:p w:rsidR="00F06C75" w:rsidRPr="00857762" w:rsidRDefault="00641B45" w:rsidP="003234FD">
            <w:pPr>
              <w:jc w:val="center"/>
              <w:rPr>
                <w:sz w:val="24"/>
                <w:szCs w:val="24"/>
              </w:rPr>
            </w:pPr>
            <w:r>
              <w:rPr>
                <w:sz w:val="24"/>
                <w:szCs w:val="24"/>
              </w:rPr>
              <w:t>591</w:t>
            </w:r>
          </w:p>
        </w:tc>
        <w:tc>
          <w:tcPr>
            <w:tcW w:w="957" w:type="dxa"/>
          </w:tcPr>
          <w:p w:rsidR="00F06C75" w:rsidRPr="00857762" w:rsidRDefault="0058560F" w:rsidP="003234FD">
            <w:pPr>
              <w:jc w:val="center"/>
              <w:rPr>
                <w:sz w:val="24"/>
                <w:szCs w:val="24"/>
              </w:rPr>
            </w:pPr>
            <w:r>
              <w:rPr>
                <w:sz w:val="24"/>
                <w:szCs w:val="24"/>
              </w:rPr>
              <w:t>561</w:t>
            </w:r>
          </w:p>
        </w:tc>
        <w:tc>
          <w:tcPr>
            <w:tcW w:w="957" w:type="dxa"/>
          </w:tcPr>
          <w:p w:rsidR="00F06C75" w:rsidRPr="00857762" w:rsidRDefault="0058560F" w:rsidP="003234FD">
            <w:pPr>
              <w:jc w:val="center"/>
              <w:rPr>
                <w:sz w:val="24"/>
                <w:szCs w:val="24"/>
              </w:rPr>
            </w:pPr>
            <w:r>
              <w:rPr>
                <w:sz w:val="24"/>
                <w:szCs w:val="24"/>
              </w:rPr>
              <w:t>700</w:t>
            </w:r>
          </w:p>
        </w:tc>
        <w:tc>
          <w:tcPr>
            <w:tcW w:w="957" w:type="dxa"/>
          </w:tcPr>
          <w:p w:rsidR="00F06C75" w:rsidRPr="00857762" w:rsidRDefault="0058560F" w:rsidP="003234FD">
            <w:pPr>
              <w:jc w:val="center"/>
              <w:rPr>
                <w:sz w:val="24"/>
                <w:szCs w:val="24"/>
              </w:rPr>
            </w:pPr>
            <w:r>
              <w:rPr>
                <w:sz w:val="24"/>
                <w:szCs w:val="24"/>
              </w:rPr>
              <w:t>890</w:t>
            </w:r>
          </w:p>
        </w:tc>
        <w:tc>
          <w:tcPr>
            <w:tcW w:w="957" w:type="dxa"/>
          </w:tcPr>
          <w:p w:rsidR="00F06C75" w:rsidRPr="00857762" w:rsidRDefault="00846D1E" w:rsidP="003234FD">
            <w:pPr>
              <w:jc w:val="center"/>
              <w:rPr>
                <w:sz w:val="24"/>
                <w:szCs w:val="24"/>
              </w:rPr>
            </w:pPr>
            <w:r>
              <w:rPr>
                <w:sz w:val="24"/>
                <w:szCs w:val="24"/>
              </w:rPr>
              <w:t>690</w:t>
            </w:r>
          </w:p>
        </w:tc>
        <w:tc>
          <w:tcPr>
            <w:tcW w:w="957" w:type="dxa"/>
          </w:tcPr>
          <w:p w:rsidR="00F06C75" w:rsidRPr="00857762" w:rsidRDefault="00846D1E" w:rsidP="003234FD">
            <w:pPr>
              <w:jc w:val="center"/>
              <w:rPr>
                <w:sz w:val="24"/>
                <w:szCs w:val="24"/>
              </w:rPr>
            </w:pPr>
            <w:r>
              <w:rPr>
                <w:sz w:val="24"/>
                <w:szCs w:val="24"/>
              </w:rPr>
              <w:t>895</w:t>
            </w:r>
          </w:p>
        </w:tc>
        <w:tc>
          <w:tcPr>
            <w:tcW w:w="957" w:type="dxa"/>
          </w:tcPr>
          <w:p w:rsidR="00F06C75" w:rsidRPr="00857762" w:rsidRDefault="00846D1E" w:rsidP="003234FD">
            <w:pPr>
              <w:jc w:val="center"/>
              <w:rPr>
                <w:sz w:val="24"/>
                <w:szCs w:val="24"/>
              </w:rPr>
            </w:pPr>
            <w:r>
              <w:rPr>
                <w:sz w:val="24"/>
                <w:szCs w:val="24"/>
              </w:rPr>
              <w:t>928</w:t>
            </w:r>
          </w:p>
        </w:tc>
        <w:tc>
          <w:tcPr>
            <w:tcW w:w="958" w:type="dxa"/>
          </w:tcPr>
          <w:p w:rsidR="00F06C75" w:rsidRPr="00857762" w:rsidRDefault="00862C9F" w:rsidP="003234FD">
            <w:pPr>
              <w:jc w:val="center"/>
              <w:rPr>
                <w:sz w:val="24"/>
                <w:szCs w:val="24"/>
              </w:rPr>
            </w:pPr>
            <w:r>
              <w:rPr>
                <w:sz w:val="24"/>
                <w:szCs w:val="24"/>
              </w:rPr>
              <w:t>5255</w:t>
            </w:r>
          </w:p>
        </w:tc>
      </w:tr>
      <w:tr w:rsidR="00F06C75" w:rsidRPr="00857762" w:rsidTr="003234FD">
        <w:tc>
          <w:tcPr>
            <w:tcW w:w="534" w:type="dxa"/>
          </w:tcPr>
          <w:p w:rsidR="00F06C75" w:rsidRPr="00857762" w:rsidRDefault="00F06C75" w:rsidP="003234FD">
            <w:pPr>
              <w:rPr>
                <w:sz w:val="24"/>
                <w:szCs w:val="24"/>
              </w:rPr>
            </w:pPr>
            <w:r w:rsidRPr="00857762">
              <w:rPr>
                <w:sz w:val="24"/>
                <w:szCs w:val="24"/>
              </w:rPr>
              <w:t>7</w:t>
            </w:r>
          </w:p>
        </w:tc>
        <w:tc>
          <w:tcPr>
            <w:tcW w:w="7229" w:type="dxa"/>
          </w:tcPr>
          <w:p w:rsidR="00F06C75" w:rsidRPr="00857762" w:rsidRDefault="00F06C75" w:rsidP="003234FD">
            <w:pPr>
              <w:rPr>
                <w:sz w:val="24"/>
                <w:szCs w:val="24"/>
              </w:rPr>
            </w:pPr>
            <w:r w:rsidRPr="00857762">
              <w:rPr>
                <w:sz w:val="24"/>
                <w:szCs w:val="24"/>
              </w:rPr>
              <w:t>общеинтеллектуальное (час.)</w:t>
            </w:r>
          </w:p>
        </w:tc>
        <w:tc>
          <w:tcPr>
            <w:tcW w:w="957" w:type="dxa"/>
          </w:tcPr>
          <w:p w:rsidR="00F06C75" w:rsidRPr="00857762" w:rsidRDefault="00641B45" w:rsidP="003234FD">
            <w:pPr>
              <w:jc w:val="center"/>
              <w:rPr>
                <w:sz w:val="24"/>
                <w:szCs w:val="24"/>
              </w:rPr>
            </w:pPr>
            <w:r>
              <w:rPr>
                <w:sz w:val="24"/>
                <w:szCs w:val="24"/>
              </w:rPr>
              <w:t>850</w:t>
            </w:r>
          </w:p>
        </w:tc>
        <w:tc>
          <w:tcPr>
            <w:tcW w:w="957" w:type="dxa"/>
          </w:tcPr>
          <w:p w:rsidR="00F06C75" w:rsidRPr="00857762" w:rsidRDefault="0058560F" w:rsidP="003234FD">
            <w:pPr>
              <w:jc w:val="center"/>
              <w:rPr>
                <w:sz w:val="24"/>
                <w:szCs w:val="24"/>
              </w:rPr>
            </w:pPr>
            <w:r>
              <w:rPr>
                <w:sz w:val="24"/>
                <w:szCs w:val="24"/>
              </w:rPr>
              <w:t>1064</w:t>
            </w:r>
          </w:p>
        </w:tc>
        <w:tc>
          <w:tcPr>
            <w:tcW w:w="957" w:type="dxa"/>
          </w:tcPr>
          <w:p w:rsidR="00F06C75" w:rsidRPr="00857762" w:rsidRDefault="0058560F" w:rsidP="003234FD">
            <w:pPr>
              <w:jc w:val="center"/>
              <w:rPr>
                <w:sz w:val="24"/>
                <w:szCs w:val="24"/>
              </w:rPr>
            </w:pPr>
            <w:r>
              <w:rPr>
                <w:sz w:val="24"/>
                <w:szCs w:val="24"/>
              </w:rPr>
              <w:t>1103</w:t>
            </w:r>
          </w:p>
        </w:tc>
        <w:tc>
          <w:tcPr>
            <w:tcW w:w="957" w:type="dxa"/>
          </w:tcPr>
          <w:p w:rsidR="00F06C75" w:rsidRPr="00857762" w:rsidRDefault="0058560F" w:rsidP="003234FD">
            <w:pPr>
              <w:jc w:val="center"/>
              <w:rPr>
                <w:sz w:val="24"/>
                <w:szCs w:val="24"/>
              </w:rPr>
            </w:pPr>
            <w:r>
              <w:rPr>
                <w:sz w:val="24"/>
                <w:szCs w:val="24"/>
              </w:rPr>
              <w:t>799</w:t>
            </w:r>
          </w:p>
        </w:tc>
        <w:tc>
          <w:tcPr>
            <w:tcW w:w="957" w:type="dxa"/>
          </w:tcPr>
          <w:p w:rsidR="00F06C75" w:rsidRPr="00857762" w:rsidRDefault="00846D1E" w:rsidP="003234FD">
            <w:pPr>
              <w:jc w:val="center"/>
              <w:rPr>
                <w:sz w:val="24"/>
                <w:szCs w:val="24"/>
              </w:rPr>
            </w:pPr>
            <w:r>
              <w:rPr>
                <w:sz w:val="24"/>
                <w:szCs w:val="24"/>
              </w:rPr>
              <w:t>584</w:t>
            </w:r>
          </w:p>
        </w:tc>
        <w:tc>
          <w:tcPr>
            <w:tcW w:w="957" w:type="dxa"/>
          </w:tcPr>
          <w:p w:rsidR="00F06C75" w:rsidRPr="00857762" w:rsidRDefault="00846D1E" w:rsidP="003234FD">
            <w:pPr>
              <w:jc w:val="center"/>
              <w:rPr>
                <w:sz w:val="24"/>
                <w:szCs w:val="24"/>
              </w:rPr>
            </w:pPr>
            <w:r>
              <w:rPr>
                <w:sz w:val="24"/>
                <w:szCs w:val="24"/>
              </w:rPr>
              <w:t>639</w:t>
            </w:r>
          </w:p>
        </w:tc>
        <w:tc>
          <w:tcPr>
            <w:tcW w:w="957" w:type="dxa"/>
          </w:tcPr>
          <w:p w:rsidR="00F06C75" w:rsidRPr="00857762" w:rsidRDefault="00846D1E" w:rsidP="003234FD">
            <w:pPr>
              <w:jc w:val="center"/>
              <w:rPr>
                <w:sz w:val="24"/>
                <w:szCs w:val="24"/>
              </w:rPr>
            </w:pPr>
            <w:r>
              <w:rPr>
                <w:sz w:val="24"/>
                <w:szCs w:val="24"/>
              </w:rPr>
              <w:t>601</w:t>
            </w:r>
          </w:p>
        </w:tc>
        <w:tc>
          <w:tcPr>
            <w:tcW w:w="958" w:type="dxa"/>
          </w:tcPr>
          <w:p w:rsidR="00F06C75" w:rsidRPr="00857762" w:rsidRDefault="00862C9F" w:rsidP="003234FD">
            <w:pPr>
              <w:jc w:val="center"/>
              <w:rPr>
                <w:sz w:val="24"/>
                <w:szCs w:val="24"/>
              </w:rPr>
            </w:pPr>
            <w:r>
              <w:rPr>
                <w:sz w:val="24"/>
                <w:szCs w:val="24"/>
              </w:rPr>
              <w:t>5640</w:t>
            </w:r>
          </w:p>
        </w:tc>
      </w:tr>
      <w:tr w:rsidR="00F06C75" w:rsidRPr="00857762" w:rsidTr="003234FD">
        <w:tc>
          <w:tcPr>
            <w:tcW w:w="534" w:type="dxa"/>
          </w:tcPr>
          <w:p w:rsidR="00F06C75" w:rsidRPr="00857762" w:rsidRDefault="00F06C75" w:rsidP="003234FD">
            <w:pPr>
              <w:rPr>
                <w:sz w:val="24"/>
                <w:szCs w:val="24"/>
              </w:rPr>
            </w:pPr>
            <w:r w:rsidRPr="00857762">
              <w:rPr>
                <w:sz w:val="24"/>
                <w:szCs w:val="24"/>
              </w:rPr>
              <w:t>8</w:t>
            </w:r>
          </w:p>
        </w:tc>
        <w:tc>
          <w:tcPr>
            <w:tcW w:w="7229" w:type="dxa"/>
          </w:tcPr>
          <w:p w:rsidR="00F06C75" w:rsidRPr="00857762" w:rsidRDefault="00F06C75" w:rsidP="003234FD">
            <w:pPr>
              <w:rPr>
                <w:sz w:val="24"/>
                <w:szCs w:val="24"/>
              </w:rPr>
            </w:pPr>
            <w:r w:rsidRPr="00857762">
              <w:rPr>
                <w:sz w:val="24"/>
                <w:szCs w:val="24"/>
              </w:rPr>
              <w:t>общекультурное (час.)</w:t>
            </w:r>
          </w:p>
        </w:tc>
        <w:tc>
          <w:tcPr>
            <w:tcW w:w="957" w:type="dxa"/>
          </w:tcPr>
          <w:p w:rsidR="00F06C75" w:rsidRPr="00857762" w:rsidRDefault="00641B45" w:rsidP="003234FD">
            <w:pPr>
              <w:jc w:val="center"/>
              <w:rPr>
                <w:sz w:val="24"/>
                <w:szCs w:val="24"/>
              </w:rPr>
            </w:pPr>
            <w:r>
              <w:rPr>
                <w:sz w:val="24"/>
                <w:szCs w:val="24"/>
              </w:rPr>
              <w:t>713</w:t>
            </w:r>
          </w:p>
        </w:tc>
        <w:tc>
          <w:tcPr>
            <w:tcW w:w="957" w:type="dxa"/>
          </w:tcPr>
          <w:p w:rsidR="00F06C75" w:rsidRPr="00857762" w:rsidRDefault="0058560F" w:rsidP="003234FD">
            <w:pPr>
              <w:jc w:val="center"/>
              <w:rPr>
                <w:sz w:val="24"/>
                <w:szCs w:val="24"/>
              </w:rPr>
            </w:pPr>
            <w:r>
              <w:rPr>
                <w:sz w:val="24"/>
                <w:szCs w:val="24"/>
              </w:rPr>
              <w:t>717</w:t>
            </w:r>
          </w:p>
        </w:tc>
        <w:tc>
          <w:tcPr>
            <w:tcW w:w="957" w:type="dxa"/>
          </w:tcPr>
          <w:p w:rsidR="00F06C75" w:rsidRPr="00857762" w:rsidRDefault="0058560F" w:rsidP="003234FD">
            <w:pPr>
              <w:jc w:val="center"/>
              <w:rPr>
                <w:sz w:val="24"/>
                <w:szCs w:val="24"/>
              </w:rPr>
            </w:pPr>
            <w:r>
              <w:rPr>
                <w:sz w:val="24"/>
                <w:szCs w:val="24"/>
              </w:rPr>
              <w:t>684</w:t>
            </w:r>
          </w:p>
        </w:tc>
        <w:tc>
          <w:tcPr>
            <w:tcW w:w="957" w:type="dxa"/>
          </w:tcPr>
          <w:p w:rsidR="00F06C75" w:rsidRPr="00857762" w:rsidRDefault="0058560F" w:rsidP="003234FD">
            <w:pPr>
              <w:jc w:val="center"/>
              <w:rPr>
                <w:sz w:val="24"/>
                <w:szCs w:val="24"/>
              </w:rPr>
            </w:pPr>
            <w:r>
              <w:rPr>
                <w:sz w:val="24"/>
                <w:szCs w:val="24"/>
              </w:rPr>
              <w:t>624</w:t>
            </w:r>
          </w:p>
        </w:tc>
        <w:tc>
          <w:tcPr>
            <w:tcW w:w="957" w:type="dxa"/>
          </w:tcPr>
          <w:p w:rsidR="00F06C75" w:rsidRPr="00857762" w:rsidRDefault="00846D1E" w:rsidP="003234FD">
            <w:pPr>
              <w:jc w:val="center"/>
              <w:rPr>
                <w:sz w:val="24"/>
                <w:szCs w:val="24"/>
              </w:rPr>
            </w:pPr>
            <w:r>
              <w:rPr>
                <w:sz w:val="24"/>
                <w:szCs w:val="24"/>
              </w:rPr>
              <w:t>524</w:t>
            </w:r>
          </w:p>
        </w:tc>
        <w:tc>
          <w:tcPr>
            <w:tcW w:w="957" w:type="dxa"/>
          </w:tcPr>
          <w:p w:rsidR="00F06C75" w:rsidRPr="00857762" w:rsidRDefault="00846D1E" w:rsidP="003234FD">
            <w:pPr>
              <w:jc w:val="center"/>
              <w:rPr>
                <w:sz w:val="24"/>
                <w:szCs w:val="24"/>
              </w:rPr>
            </w:pPr>
            <w:r>
              <w:rPr>
                <w:sz w:val="24"/>
                <w:szCs w:val="24"/>
              </w:rPr>
              <w:t>500</w:t>
            </w:r>
          </w:p>
        </w:tc>
        <w:tc>
          <w:tcPr>
            <w:tcW w:w="957" w:type="dxa"/>
          </w:tcPr>
          <w:p w:rsidR="00F06C75" w:rsidRPr="00857762" w:rsidRDefault="00846D1E" w:rsidP="003234FD">
            <w:pPr>
              <w:jc w:val="center"/>
              <w:rPr>
                <w:sz w:val="24"/>
                <w:szCs w:val="24"/>
              </w:rPr>
            </w:pPr>
            <w:r>
              <w:rPr>
                <w:sz w:val="24"/>
                <w:szCs w:val="24"/>
              </w:rPr>
              <w:t>524</w:t>
            </w:r>
          </w:p>
        </w:tc>
        <w:tc>
          <w:tcPr>
            <w:tcW w:w="958" w:type="dxa"/>
          </w:tcPr>
          <w:p w:rsidR="00F06C75" w:rsidRPr="00857762" w:rsidRDefault="00862C9F" w:rsidP="003234FD">
            <w:pPr>
              <w:jc w:val="center"/>
              <w:rPr>
                <w:sz w:val="24"/>
                <w:szCs w:val="24"/>
              </w:rPr>
            </w:pPr>
            <w:r>
              <w:rPr>
                <w:sz w:val="24"/>
                <w:szCs w:val="24"/>
              </w:rPr>
              <w:t>4286</w:t>
            </w:r>
          </w:p>
        </w:tc>
      </w:tr>
      <w:tr w:rsidR="00F06C75" w:rsidRPr="00857762" w:rsidTr="003234FD">
        <w:tc>
          <w:tcPr>
            <w:tcW w:w="534" w:type="dxa"/>
          </w:tcPr>
          <w:p w:rsidR="00F06C75" w:rsidRPr="00857762" w:rsidRDefault="00F06C75" w:rsidP="003234FD">
            <w:pPr>
              <w:rPr>
                <w:sz w:val="24"/>
                <w:szCs w:val="24"/>
              </w:rPr>
            </w:pPr>
            <w:r w:rsidRPr="00857762">
              <w:rPr>
                <w:sz w:val="24"/>
                <w:szCs w:val="24"/>
              </w:rPr>
              <w:t>9</w:t>
            </w:r>
          </w:p>
        </w:tc>
        <w:tc>
          <w:tcPr>
            <w:tcW w:w="7229" w:type="dxa"/>
          </w:tcPr>
          <w:p w:rsidR="00F06C75" w:rsidRPr="00857762" w:rsidRDefault="00F06C75" w:rsidP="003234FD">
            <w:pPr>
              <w:rPr>
                <w:sz w:val="24"/>
                <w:szCs w:val="24"/>
              </w:rPr>
            </w:pPr>
            <w:r w:rsidRPr="00857762">
              <w:rPr>
                <w:sz w:val="24"/>
                <w:szCs w:val="24"/>
              </w:rPr>
              <w:t>социальное (час.)</w:t>
            </w:r>
          </w:p>
        </w:tc>
        <w:tc>
          <w:tcPr>
            <w:tcW w:w="957" w:type="dxa"/>
          </w:tcPr>
          <w:p w:rsidR="00F06C75" w:rsidRPr="00857762" w:rsidRDefault="0058560F" w:rsidP="003234FD">
            <w:pPr>
              <w:jc w:val="center"/>
              <w:rPr>
                <w:sz w:val="24"/>
                <w:szCs w:val="24"/>
              </w:rPr>
            </w:pPr>
            <w:r>
              <w:rPr>
                <w:sz w:val="24"/>
                <w:szCs w:val="24"/>
              </w:rPr>
              <w:t>352</w:t>
            </w:r>
          </w:p>
        </w:tc>
        <w:tc>
          <w:tcPr>
            <w:tcW w:w="957" w:type="dxa"/>
          </w:tcPr>
          <w:p w:rsidR="00F06C75" w:rsidRPr="00857762" w:rsidRDefault="0058560F" w:rsidP="003234FD">
            <w:pPr>
              <w:jc w:val="center"/>
              <w:rPr>
                <w:sz w:val="24"/>
                <w:szCs w:val="24"/>
              </w:rPr>
            </w:pPr>
            <w:r>
              <w:rPr>
                <w:sz w:val="24"/>
                <w:szCs w:val="24"/>
              </w:rPr>
              <w:t>306</w:t>
            </w:r>
          </w:p>
        </w:tc>
        <w:tc>
          <w:tcPr>
            <w:tcW w:w="957" w:type="dxa"/>
          </w:tcPr>
          <w:p w:rsidR="00F06C75" w:rsidRPr="00857762" w:rsidRDefault="0058560F" w:rsidP="003234FD">
            <w:pPr>
              <w:jc w:val="center"/>
              <w:rPr>
                <w:sz w:val="24"/>
                <w:szCs w:val="24"/>
              </w:rPr>
            </w:pPr>
            <w:r>
              <w:rPr>
                <w:sz w:val="24"/>
                <w:szCs w:val="24"/>
              </w:rPr>
              <w:t>350</w:t>
            </w:r>
          </w:p>
        </w:tc>
        <w:tc>
          <w:tcPr>
            <w:tcW w:w="957" w:type="dxa"/>
          </w:tcPr>
          <w:p w:rsidR="00F06C75" w:rsidRPr="00857762" w:rsidRDefault="00846D1E" w:rsidP="003234FD">
            <w:pPr>
              <w:jc w:val="center"/>
              <w:rPr>
                <w:sz w:val="24"/>
                <w:szCs w:val="24"/>
              </w:rPr>
            </w:pPr>
            <w:r>
              <w:rPr>
                <w:sz w:val="24"/>
                <w:szCs w:val="24"/>
              </w:rPr>
              <w:t>543</w:t>
            </w:r>
          </w:p>
        </w:tc>
        <w:tc>
          <w:tcPr>
            <w:tcW w:w="957" w:type="dxa"/>
          </w:tcPr>
          <w:p w:rsidR="00F06C75" w:rsidRPr="00857762" w:rsidRDefault="00846D1E" w:rsidP="003234FD">
            <w:pPr>
              <w:jc w:val="center"/>
              <w:rPr>
                <w:sz w:val="24"/>
                <w:szCs w:val="24"/>
              </w:rPr>
            </w:pPr>
            <w:r>
              <w:rPr>
                <w:sz w:val="24"/>
                <w:szCs w:val="24"/>
              </w:rPr>
              <w:t>394</w:t>
            </w:r>
          </w:p>
        </w:tc>
        <w:tc>
          <w:tcPr>
            <w:tcW w:w="957" w:type="dxa"/>
          </w:tcPr>
          <w:p w:rsidR="00F06C75" w:rsidRPr="00857762" w:rsidRDefault="00846D1E" w:rsidP="003234FD">
            <w:pPr>
              <w:jc w:val="center"/>
              <w:rPr>
                <w:sz w:val="24"/>
                <w:szCs w:val="24"/>
              </w:rPr>
            </w:pPr>
            <w:r>
              <w:rPr>
                <w:sz w:val="24"/>
                <w:szCs w:val="24"/>
              </w:rPr>
              <w:t>519</w:t>
            </w:r>
          </w:p>
        </w:tc>
        <w:tc>
          <w:tcPr>
            <w:tcW w:w="957" w:type="dxa"/>
          </w:tcPr>
          <w:p w:rsidR="00F06C75" w:rsidRPr="00857762" w:rsidRDefault="00846D1E" w:rsidP="003234FD">
            <w:pPr>
              <w:jc w:val="center"/>
              <w:rPr>
                <w:sz w:val="24"/>
                <w:szCs w:val="24"/>
              </w:rPr>
            </w:pPr>
            <w:r>
              <w:rPr>
                <w:sz w:val="24"/>
                <w:szCs w:val="24"/>
              </w:rPr>
              <w:t>441</w:t>
            </w:r>
          </w:p>
        </w:tc>
        <w:tc>
          <w:tcPr>
            <w:tcW w:w="958" w:type="dxa"/>
          </w:tcPr>
          <w:p w:rsidR="00F06C75" w:rsidRPr="00857762" w:rsidRDefault="00862C9F" w:rsidP="003234FD">
            <w:pPr>
              <w:jc w:val="center"/>
              <w:rPr>
                <w:sz w:val="24"/>
                <w:szCs w:val="24"/>
              </w:rPr>
            </w:pPr>
            <w:r>
              <w:rPr>
                <w:sz w:val="24"/>
                <w:szCs w:val="24"/>
              </w:rPr>
              <w:t>2905</w:t>
            </w:r>
          </w:p>
        </w:tc>
      </w:tr>
      <w:tr w:rsidR="00F06C75" w:rsidRPr="00857762" w:rsidTr="003234FD">
        <w:tc>
          <w:tcPr>
            <w:tcW w:w="534" w:type="dxa"/>
          </w:tcPr>
          <w:p w:rsidR="00F06C75" w:rsidRPr="00857762" w:rsidRDefault="00F06C75" w:rsidP="003234FD">
            <w:pPr>
              <w:rPr>
                <w:sz w:val="24"/>
                <w:szCs w:val="24"/>
              </w:rPr>
            </w:pPr>
            <w:r w:rsidRPr="00857762">
              <w:rPr>
                <w:sz w:val="24"/>
                <w:szCs w:val="24"/>
              </w:rPr>
              <w:t>10</w:t>
            </w:r>
          </w:p>
        </w:tc>
        <w:tc>
          <w:tcPr>
            <w:tcW w:w="7229" w:type="dxa"/>
          </w:tcPr>
          <w:p w:rsidR="00F06C75" w:rsidRPr="00857762" w:rsidRDefault="00F06C75" w:rsidP="003234FD">
            <w:pPr>
              <w:rPr>
                <w:sz w:val="24"/>
                <w:szCs w:val="24"/>
              </w:rPr>
            </w:pPr>
            <w:r w:rsidRPr="00857762">
              <w:rPr>
                <w:sz w:val="24"/>
                <w:szCs w:val="24"/>
              </w:rPr>
              <w:t>духовно-нравственное (час.)</w:t>
            </w:r>
          </w:p>
        </w:tc>
        <w:tc>
          <w:tcPr>
            <w:tcW w:w="957" w:type="dxa"/>
          </w:tcPr>
          <w:p w:rsidR="00F06C75" w:rsidRPr="00857762" w:rsidRDefault="0058560F" w:rsidP="003234FD">
            <w:pPr>
              <w:jc w:val="center"/>
              <w:rPr>
                <w:sz w:val="24"/>
                <w:szCs w:val="24"/>
              </w:rPr>
            </w:pPr>
            <w:r>
              <w:rPr>
                <w:sz w:val="24"/>
                <w:szCs w:val="24"/>
              </w:rPr>
              <w:t>677</w:t>
            </w:r>
          </w:p>
        </w:tc>
        <w:tc>
          <w:tcPr>
            <w:tcW w:w="957" w:type="dxa"/>
          </w:tcPr>
          <w:p w:rsidR="00F06C75" w:rsidRPr="00857762" w:rsidRDefault="0058560F" w:rsidP="003234FD">
            <w:pPr>
              <w:jc w:val="center"/>
              <w:rPr>
                <w:sz w:val="24"/>
                <w:szCs w:val="24"/>
              </w:rPr>
            </w:pPr>
            <w:r>
              <w:rPr>
                <w:sz w:val="24"/>
                <w:szCs w:val="24"/>
              </w:rPr>
              <w:t>619</w:t>
            </w:r>
          </w:p>
        </w:tc>
        <w:tc>
          <w:tcPr>
            <w:tcW w:w="957" w:type="dxa"/>
          </w:tcPr>
          <w:p w:rsidR="00F06C75" w:rsidRPr="00857762" w:rsidRDefault="0058560F" w:rsidP="003234FD">
            <w:pPr>
              <w:jc w:val="center"/>
              <w:rPr>
                <w:sz w:val="24"/>
                <w:szCs w:val="24"/>
              </w:rPr>
            </w:pPr>
            <w:r>
              <w:rPr>
                <w:sz w:val="24"/>
                <w:szCs w:val="24"/>
              </w:rPr>
              <w:t>531</w:t>
            </w:r>
          </w:p>
        </w:tc>
        <w:tc>
          <w:tcPr>
            <w:tcW w:w="957" w:type="dxa"/>
          </w:tcPr>
          <w:p w:rsidR="00F06C75" w:rsidRPr="00857762" w:rsidRDefault="00846D1E" w:rsidP="003234FD">
            <w:pPr>
              <w:jc w:val="center"/>
              <w:rPr>
                <w:sz w:val="24"/>
                <w:szCs w:val="24"/>
              </w:rPr>
            </w:pPr>
            <w:r>
              <w:rPr>
                <w:sz w:val="24"/>
                <w:szCs w:val="24"/>
              </w:rPr>
              <w:t>582</w:t>
            </w:r>
          </w:p>
        </w:tc>
        <w:tc>
          <w:tcPr>
            <w:tcW w:w="957" w:type="dxa"/>
          </w:tcPr>
          <w:p w:rsidR="00F06C75" w:rsidRPr="00857762" w:rsidRDefault="00846D1E" w:rsidP="003234FD">
            <w:pPr>
              <w:jc w:val="center"/>
              <w:rPr>
                <w:sz w:val="24"/>
                <w:szCs w:val="24"/>
              </w:rPr>
            </w:pPr>
            <w:r>
              <w:rPr>
                <w:sz w:val="24"/>
                <w:szCs w:val="24"/>
              </w:rPr>
              <w:t>484</w:t>
            </w:r>
          </w:p>
        </w:tc>
        <w:tc>
          <w:tcPr>
            <w:tcW w:w="957" w:type="dxa"/>
          </w:tcPr>
          <w:p w:rsidR="00F06C75" w:rsidRPr="00857762" w:rsidRDefault="00846D1E" w:rsidP="003234FD">
            <w:pPr>
              <w:jc w:val="center"/>
              <w:rPr>
                <w:sz w:val="24"/>
                <w:szCs w:val="24"/>
              </w:rPr>
            </w:pPr>
            <w:r>
              <w:rPr>
                <w:sz w:val="24"/>
                <w:szCs w:val="24"/>
              </w:rPr>
              <w:t>497</w:t>
            </w:r>
          </w:p>
        </w:tc>
        <w:tc>
          <w:tcPr>
            <w:tcW w:w="957" w:type="dxa"/>
          </w:tcPr>
          <w:p w:rsidR="00F06C75" w:rsidRPr="00857762" w:rsidRDefault="00846D1E" w:rsidP="003234FD">
            <w:pPr>
              <w:jc w:val="center"/>
              <w:rPr>
                <w:sz w:val="24"/>
                <w:szCs w:val="24"/>
              </w:rPr>
            </w:pPr>
            <w:r>
              <w:rPr>
                <w:sz w:val="24"/>
                <w:szCs w:val="24"/>
              </w:rPr>
              <w:t>584</w:t>
            </w:r>
          </w:p>
        </w:tc>
        <w:tc>
          <w:tcPr>
            <w:tcW w:w="958" w:type="dxa"/>
          </w:tcPr>
          <w:p w:rsidR="00F06C75" w:rsidRPr="00857762" w:rsidRDefault="00862C9F" w:rsidP="003234FD">
            <w:pPr>
              <w:jc w:val="center"/>
              <w:rPr>
                <w:sz w:val="24"/>
                <w:szCs w:val="24"/>
              </w:rPr>
            </w:pPr>
            <w:r>
              <w:rPr>
                <w:sz w:val="24"/>
                <w:szCs w:val="24"/>
              </w:rPr>
              <w:t>3974</w:t>
            </w:r>
          </w:p>
        </w:tc>
      </w:tr>
      <w:tr w:rsidR="00F06C75" w:rsidRPr="00857762" w:rsidTr="003234FD">
        <w:tc>
          <w:tcPr>
            <w:tcW w:w="534" w:type="dxa"/>
          </w:tcPr>
          <w:p w:rsidR="00F06C75" w:rsidRPr="00857762" w:rsidRDefault="00F06C75" w:rsidP="003234FD">
            <w:pPr>
              <w:rPr>
                <w:sz w:val="24"/>
                <w:szCs w:val="24"/>
              </w:rPr>
            </w:pPr>
            <w:r w:rsidRPr="00857762">
              <w:rPr>
                <w:sz w:val="24"/>
                <w:szCs w:val="24"/>
              </w:rPr>
              <w:t>11</w:t>
            </w:r>
          </w:p>
        </w:tc>
        <w:tc>
          <w:tcPr>
            <w:tcW w:w="7229" w:type="dxa"/>
          </w:tcPr>
          <w:p w:rsidR="00F06C75" w:rsidRPr="00857762" w:rsidRDefault="00F06C75" w:rsidP="003234FD">
            <w:pPr>
              <w:rPr>
                <w:sz w:val="24"/>
                <w:szCs w:val="24"/>
              </w:rPr>
            </w:pPr>
            <w:r w:rsidRPr="00857762">
              <w:rPr>
                <w:sz w:val="24"/>
                <w:szCs w:val="24"/>
              </w:rPr>
              <w:t>Количество специалистов, участвующих в реализации проекта (чел.)</w:t>
            </w:r>
          </w:p>
        </w:tc>
        <w:tc>
          <w:tcPr>
            <w:tcW w:w="957" w:type="dxa"/>
          </w:tcPr>
          <w:p w:rsidR="00F06C75" w:rsidRPr="00EB70B6" w:rsidRDefault="007658AB" w:rsidP="003234FD">
            <w:pPr>
              <w:jc w:val="center"/>
              <w:rPr>
                <w:b/>
                <w:sz w:val="24"/>
                <w:szCs w:val="24"/>
              </w:rPr>
            </w:pPr>
            <w:r w:rsidRPr="00EB70B6">
              <w:rPr>
                <w:b/>
                <w:sz w:val="24"/>
                <w:szCs w:val="24"/>
              </w:rPr>
              <w:t>66</w:t>
            </w:r>
          </w:p>
        </w:tc>
        <w:tc>
          <w:tcPr>
            <w:tcW w:w="957" w:type="dxa"/>
          </w:tcPr>
          <w:p w:rsidR="00F06C75" w:rsidRPr="00EB70B6" w:rsidRDefault="007658AB" w:rsidP="003234FD">
            <w:pPr>
              <w:jc w:val="center"/>
              <w:rPr>
                <w:b/>
                <w:sz w:val="24"/>
                <w:szCs w:val="24"/>
              </w:rPr>
            </w:pPr>
            <w:r w:rsidRPr="00EB70B6">
              <w:rPr>
                <w:b/>
                <w:sz w:val="24"/>
                <w:szCs w:val="24"/>
              </w:rPr>
              <w:t>62</w:t>
            </w:r>
          </w:p>
        </w:tc>
        <w:tc>
          <w:tcPr>
            <w:tcW w:w="957" w:type="dxa"/>
          </w:tcPr>
          <w:p w:rsidR="00F06C75" w:rsidRPr="00EB70B6" w:rsidRDefault="007658AB" w:rsidP="003234FD">
            <w:pPr>
              <w:jc w:val="center"/>
              <w:rPr>
                <w:b/>
                <w:sz w:val="24"/>
                <w:szCs w:val="24"/>
              </w:rPr>
            </w:pPr>
            <w:r w:rsidRPr="00EB70B6">
              <w:rPr>
                <w:b/>
                <w:sz w:val="24"/>
                <w:szCs w:val="24"/>
              </w:rPr>
              <w:t>59</w:t>
            </w:r>
          </w:p>
        </w:tc>
        <w:tc>
          <w:tcPr>
            <w:tcW w:w="957" w:type="dxa"/>
          </w:tcPr>
          <w:p w:rsidR="00F06C75" w:rsidRPr="00EB70B6" w:rsidRDefault="007658AB" w:rsidP="007658AB">
            <w:pPr>
              <w:rPr>
                <w:b/>
                <w:sz w:val="24"/>
                <w:szCs w:val="24"/>
              </w:rPr>
            </w:pPr>
            <w:r w:rsidRPr="00EB70B6">
              <w:rPr>
                <w:b/>
                <w:sz w:val="24"/>
                <w:szCs w:val="24"/>
              </w:rPr>
              <w:t>85</w:t>
            </w:r>
          </w:p>
        </w:tc>
        <w:tc>
          <w:tcPr>
            <w:tcW w:w="957" w:type="dxa"/>
          </w:tcPr>
          <w:p w:rsidR="00F06C75" w:rsidRPr="00EB70B6" w:rsidRDefault="007658AB" w:rsidP="003234FD">
            <w:pPr>
              <w:jc w:val="center"/>
              <w:rPr>
                <w:b/>
                <w:sz w:val="24"/>
                <w:szCs w:val="24"/>
              </w:rPr>
            </w:pPr>
            <w:r w:rsidRPr="00EB70B6">
              <w:rPr>
                <w:b/>
                <w:sz w:val="24"/>
                <w:szCs w:val="24"/>
              </w:rPr>
              <w:t>82</w:t>
            </w:r>
          </w:p>
        </w:tc>
        <w:tc>
          <w:tcPr>
            <w:tcW w:w="957" w:type="dxa"/>
          </w:tcPr>
          <w:p w:rsidR="00F06C75" w:rsidRPr="00EB70B6" w:rsidRDefault="007658AB" w:rsidP="003234FD">
            <w:pPr>
              <w:jc w:val="center"/>
              <w:rPr>
                <w:b/>
                <w:sz w:val="24"/>
                <w:szCs w:val="24"/>
              </w:rPr>
            </w:pPr>
            <w:r w:rsidRPr="00EB70B6">
              <w:rPr>
                <w:b/>
                <w:sz w:val="24"/>
                <w:szCs w:val="24"/>
              </w:rPr>
              <w:t>88</w:t>
            </w:r>
          </w:p>
        </w:tc>
        <w:tc>
          <w:tcPr>
            <w:tcW w:w="957" w:type="dxa"/>
          </w:tcPr>
          <w:p w:rsidR="00F06C75" w:rsidRPr="00EB70B6" w:rsidRDefault="007658AB" w:rsidP="003234FD">
            <w:pPr>
              <w:jc w:val="center"/>
              <w:rPr>
                <w:b/>
                <w:sz w:val="24"/>
                <w:szCs w:val="24"/>
              </w:rPr>
            </w:pPr>
            <w:r w:rsidRPr="00EB70B6">
              <w:rPr>
                <w:b/>
                <w:sz w:val="24"/>
                <w:szCs w:val="24"/>
              </w:rPr>
              <w:t>73</w:t>
            </w:r>
          </w:p>
        </w:tc>
        <w:tc>
          <w:tcPr>
            <w:tcW w:w="958" w:type="dxa"/>
          </w:tcPr>
          <w:p w:rsidR="00F06C75" w:rsidRPr="00EB70B6" w:rsidRDefault="00EB70B6" w:rsidP="003234FD">
            <w:pPr>
              <w:jc w:val="center"/>
              <w:rPr>
                <w:b/>
                <w:sz w:val="24"/>
                <w:szCs w:val="24"/>
              </w:rPr>
            </w:pPr>
            <w:r w:rsidRPr="00EB70B6">
              <w:rPr>
                <w:b/>
                <w:sz w:val="24"/>
                <w:szCs w:val="24"/>
              </w:rPr>
              <w:t>515</w:t>
            </w:r>
          </w:p>
        </w:tc>
      </w:tr>
      <w:tr w:rsidR="00F06C75" w:rsidRPr="00857762" w:rsidTr="003234FD">
        <w:tc>
          <w:tcPr>
            <w:tcW w:w="534" w:type="dxa"/>
          </w:tcPr>
          <w:p w:rsidR="00F06C75" w:rsidRPr="00857762" w:rsidRDefault="00F06C75" w:rsidP="003234FD">
            <w:pPr>
              <w:rPr>
                <w:sz w:val="24"/>
                <w:szCs w:val="24"/>
              </w:rPr>
            </w:pPr>
            <w:r w:rsidRPr="00857762">
              <w:rPr>
                <w:sz w:val="24"/>
                <w:szCs w:val="24"/>
              </w:rPr>
              <w:t>12</w:t>
            </w:r>
          </w:p>
        </w:tc>
        <w:tc>
          <w:tcPr>
            <w:tcW w:w="7229" w:type="dxa"/>
          </w:tcPr>
          <w:p w:rsidR="00F06C75" w:rsidRPr="00857762" w:rsidRDefault="00F06C75" w:rsidP="003234FD">
            <w:pPr>
              <w:rPr>
                <w:sz w:val="24"/>
                <w:szCs w:val="24"/>
              </w:rPr>
            </w:pPr>
            <w:r w:rsidRPr="00857762">
              <w:rPr>
                <w:sz w:val="24"/>
                <w:szCs w:val="24"/>
              </w:rPr>
              <w:t>Из них: педагогических работников школы (чел.)</w:t>
            </w:r>
          </w:p>
        </w:tc>
        <w:tc>
          <w:tcPr>
            <w:tcW w:w="957" w:type="dxa"/>
          </w:tcPr>
          <w:p w:rsidR="00F06C75" w:rsidRPr="00857762" w:rsidRDefault="007658AB" w:rsidP="003234FD">
            <w:pPr>
              <w:jc w:val="center"/>
              <w:rPr>
                <w:sz w:val="24"/>
                <w:szCs w:val="24"/>
              </w:rPr>
            </w:pPr>
            <w:r>
              <w:rPr>
                <w:sz w:val="24"/>
                <w:szCs w:val="24"/>
              </w:rPr>
              <w:t>48</w:t>
            </w:r>
          </w:p>
        </w:tc>
        <w:tc>
          <w:tcPr>
            <w:tcW w:w="957" w:type="dxa"/>
          </w:tcPr>
          <w:p w:rsidR="00F06C75" w:rsidRPr="00857762" w:rsidRDefault="007658AB" w:rsidP="003234FD">
            <w:pPr>
              <w:jc w:val="center"/>
              <w:rPr>
                <w:sz w:val="24"/>
                <w:szCs w:val="24"/>
              </w:rPr>
            </w:pPr>
            <w:r>
              <w:rPr>
                <w:sz w:val="24"/>
                <w:szCs w:val="24"/>
              </w:rPr>
              <w:t>43</w:t>
            </w:r>
          </w:p>
        </w:tc>
        <w:tc>
          <w:tcPr>
            <w:tcW w:w="957" w:type="dxa"/>
          </w:tcPr>
          <w:p w:rsidR="00F06C75" w:rsidRPr="00857762" w:rsidRDefault="007658AB" w:rsidP="003234FD">
            <w:pPr>
              <w:jc w:val="center"/>
              <w:rPr>
                <w:sz w:val="24"/>
                <w:szCs w:val="24"/>
              </w:rPr>
            </w:pPr>
            <w:r>
              <w:rPr>
                <w:sz w:val="24"/>
                <w:szCs w:val="24"/>
              </w:rPr>
              <w:t>40</w:t>
            </w:r>
          </w:p>
        </w:tc>
        <w:tc>
          <w:tcPr>
            <w:tcW w:w="957" w:type="dxa"/>
          </w:tcPr>
          <w:p w:rsidR="00F06C75" w:rsidRPr="00857762" w:rsidRDefault="007658AB" w:rsidP="003234FD">
            <w:pPr>
              <w:jc w:val="center"/>
              <w:rPr>
                <w:sz w:val="24"/>
                <w:szCs w:val="24"/>
              </w:rPr>
            </w:pPr>
            <w:r>
              <w:rPr>
                <w:sz w:val="24"/>
                <w:szCs w:val="24"/>
              </w:rPr>
              <w:t>60</w:t>
            </w:r>
          </w:p>
        </w:tc>
        <w:tc>
          <w:tcPr>
            <w:tcW w:w="957" w:type="dxa"/>
          </w:tcPr>
          <w:p w:rsidR="00F06C75" w:rsidRPr="00857762" w:rsidRDefault="007658AB" w:rsidP="003234FD">
            <w:pPr>
              <w:jc w:val="center"/>
              <w:rPr>
                <w:sz w:val="24"/>
                <w:szCs w:val="24"/>
              </w:rPr>
            </w:pPr>
            <w:r>
              <w:rPr>
                <w:sz w:val="24"/>
                <w:szCs w:val="24"/>
              </w:rPr>
              <w:t>59</w:t>
            </w:r>
          </w:p>
        </w:tc>
        <w:tc>
          <w:tcPr>
            <w:tcW w:w="957" w:type="dxa"/>
          </w:tcPr>
          <w:p w:rsidR="00F06C75" w:rsidRPr="00857762" w:rsidRDefault="007658AB" w:rsidP="003234FD">
            <w:pPr>
              <w:jc w:val="center"/>
              <w:rPr>
                <w:sz w:val="24"/>
                <w:szCs w:val="24"/>
              </w:rPr>
            </w:pPr>
            <w:r>
              <w:rPr>
                <w:sz w:val="24"/>
                <w:szCs w:val="24"/>
              </w:rPr>
              <w:t>62</w:t>
            </w:r>
          </w:p>
        </w:tc>
        <w:tc>
          <w:tcPr>
            <w:tcW w:w="957" w:type="dxa"/>
          </w:tcPr>
          <w:p w:rsidR="00F06C75" w:rsidRPr="00857762" w:rsidRDefault="007658AB" w:rsidP="003234FD">
            <w:pPr>
              <w:jc w:val="center"/>
              <w:rPr>
                <w:sz w:val="24"/>
                <w:szCs w:val="24"/>
              </w:rPr>
            </w:pPr>
            <w:r>
              <w:rPr>
                <w:sz w:val="24"/>
                <w:szCs w:val="24"/>
              </w:rPr>
              <w:t>53</w:t>
            </w:r>
          </w:p>
        </w:tc>
        <w:tc>
          <w:tcPr>
            <w:tcW w:w="958" w:type="dxa"/>
          </w:tcPr>
          <w:p w:rsidR="00F06C75" w:rsidRPr="00857762" w:rsidRDefault="00EB70B6" w:rsidP="003234FD">
            <w:pPr>
              <w:jc w:val="center"/>
              <w:rPr>
                <w:sz w:val="24"/>
                <w:szCs w:val="24"/>
              </w:rPr>
            </w:pPr>
            <w:r>
              <w:rPr>
                <w:sz w:val="24"/>
                <w:szCs w:val="24"/>
              </w:rPr>
              <w:t>365</w:t>
            </w:r>
          </w:p>
        </w:tc>
      </w:tr>
      <w:tr w:rsidR="00F06C75" w:rsidRPr="00857762" w:rsidTr="003234FD">
        <w:tc>
          <w:tcPr>
            <w:tcW w:w="534" w:type="dxa"/>
          </w:tcPr>
          <w:p w:rsidR="00F06C75" w:rsidRPr="00857762" w:rsidRDefault="00F06C75" w:rsidP="003234FD">
            <w:pPr>
              <w:rPr>
                <w:sz w:val="24"/>
                <w:szCs w:val="24"/>
              </w:rPr>
            </w:pPr>
            <w:r w:rsidRPr="00857762">
              <w:rPr>
                <w:sz w:val="24"/>
                <w:szCs w:val="24"/>
              </w:rPr>
              <w:t>13</w:t>
            </w:r>
          </w:p>
        </w:tc>
        <w:tc>
          <w:tcPr>
            <w:tcW w:w="7229" w:type="dxa"/>
          </w:tcPr>
          <w:p w:rsidR="00F06C75" w:rsidRPr="00857762" w:rsidRDefault="00F06C75" w:rsidP="003234FD">
            <w:pPr>
              <w:ind w:firstLine="459"/>
              <w:rPr>
                <w:sz w:val="24"/>
                <w:szCs w:val="24"/>
              </w:rPr>
            </w:pPr>
            <w:r w:rsidRPr="00857762">
              <w:rPr>
                <w:sz w:val="24"/>
                <w:szCs w:val="24"/>
              </w:rPr>
              <w:t>работников учреждений культуры (чел.)</w:t>
            </w:r>
          </w:p>
        </w:tc>
        <w:tc>
          <w:tcPr>
            <w:tcW w:w="957" w:type="dxa"/>
          </w:tcPr>
          <w:p w:rsidR="00F06C75" w:rsidRPr="00857762" w:rsidRDefault="007658AB" w:rsidP="003234FD">
            <w:pPr>
              <w:jc w:val="center"/>
              <w:rPr>
                <w:sz w:val="24"/>
                <w:szCs w:val="24"/>
              </w:rPr>
            </w:pPr>
            <w:r>
              <w:rPr>
                <w:sz w:val="24"/>
                <w:szCs w:val="24"/>
              </w:rPr>
              <w:t>14</w:t>
            </w:r>
          </w:p>
        </w:tc>
        <w:tc>
          <w:tcPr>
            <w:tcW w:w="957" w:type="dxa"/>
          </w:tcPr>
          <w:p w:rsidR="00F06C75" w:rsidRPr="00857762" w:rsidRDefault="007658AB" w:rsidP="003234FD">
            <w:pPr>
              <w:jc w:val="center"/>
              <w:rPr>
                <w:sz w:val="24"/>
                <w:szCs w:val="24"/>
              </w:rPr>
            </w:pPr>
            <w:r>
              <w:rPr>
                <w:sz w:val="24"/>
                <w:szCs w:val="24"/>
              </w:rPr>
              <w:t>13</w:t>
            </w:r>
          </w:p>
        </w:tc>
        <w:tc>
          <w:tcPr>
            <w:tcW w:w="957" w:type="dxa"/>
          </w:tcPr>
          <w:p w:rsidR="00F06C75" w:rsidRPr="00857762" w:rsidRDefault="007658AB" w:rsidP="003234FD">
            <w:pPr>
              <w:jc w:val="center"/>
              <w:rPr>
                <w:sz w:val="24"/>
                <w:szCs w:val="24"/>
              </w:rPr>
            </w:pPr>
            <w:r>
              <w:rPr>
                <w:sz w:val="24"/>
                <w:szCs w:val="24"/>
              </w:rPr>
              <w:t>12</w:t>
            </w:r>
          </w:p>
        </w:tc>
        <w:tc>
          <w:tcPr>
            <w:tcW w:w="957" w:type="dxa"/>
          </w:tcPr>
          <w:p w:rsidR="00F06C75" w:rsidRPr="00857762" w:rsidRDefault="007658AB" w:rsidP="003234FD">
            <w:pPr>
              <w:jc w:val="center"/>
              <w:rPr>
                <w:sz w:val="24"/>
                <w:szCs w:val="24"/>
              </w:rPr>
            </w:pPr>
            <w:r>
              <w:rPr>
                <w:sz w:val="24"/>
                <w:szCs w:val="24"/>
              </w:rPr>
              <w:t>17</w:t>
            </w:r>
          </w:p>
        </w:tc>
        <w:tc>
          <w:tcPr>
            <w:tcW w:w="957" w:type="dxa"/>
          </w:tcPr>
          <w:p w:rsidR="00F06C75" w:rsidRPr="00857762" w:rsidRDefault="007658AB" w:rsidP="003234FD">
            <w:pPr>
              <w:jc w:val="center"/>
              <w:rPr>
                <w:sz w:val="24"/>
                <w:szCs w:val="24"/>
              </w:rPr>
            </w:pPr>
            <w:r>
              <w:rPr>
                <w:sz w:val="24"/>
                <w:szCs w:val="24"/>
              </w:rPr>
              <w:t>16</w:t>
            </w:r>
          </w:p>
        </w:tc>
        <w:tc>
          <w:tcPr>
            <w:tcW w:w="957" w:type="dxa"/>
          </w:tcPr>
          <w:p w:rsidR="00F06C75" w:rsidRPr="00857762" w:rsidRDefault="007658AB" w:rsidP="003234FD">
            <w:pPr>
              <w:jc w:val="center"/>
              <w:rPr>
                <w:sz w:val="24"/>
                <w:szCs w:val="24"/>
              </w:rPr>
            </w:pPr>
            <w:r>
              <w:rPr>
                <w:sz w:val="24"/>
                <w:szCs w:val="24"/>
              </w:rPr>
              <w:t>18</w:t>
            </w:r>
          </w:p>
        </w:tc>
        <w:tc>
          <w:tcPr>
            <w:tcW w:w="957" w:type="dxa"/>
          </w:tcPr>
          <w:p w:rsidR="00F06C75" w:rsidRPr="00857762" w:rsidRDefault="007658AB" w:rsidP="003234FD">
            <w:pPr>
              <w:jc w:val="center"/>
              <w:rPr>
                <w:sz w:val="24"/>
                <w:szCs w:val="24"/>
              </w:rPr>
            </w:pPr>
            <w:r>
              <w:rPr>
                <w:sz w:val="24"/>
                <w:szCs w:val="24"/>
              </w:rPr>
              <w:t>11</w:t>
            </w:r>
          </w:p>
        </w:tc>
        <w:tc>
          <w:tcPr>
            <w:tcW w:w="958" w:type="dxa"/>
          </w:tcPr>
          <w:p w:rsidR="00F06C75" w:rsidRPr="00857762" w:rsidRDefault="00EB70B6" w:rsidP="003234FD">
            <w:pPr>
              <w:jc w:val="center"/>
              <w:rPr>
                <w:sz w:val="24"/>
                <w:szCs w:val="24"/>
              </w:rPr>
            </w:pPr>
            <w:r>
              <w:rPr>
                <w:sz w:val="24"/>
                <w:szCs w:val="24"/>
              </w:rPr>
              <w:t>101</w:t>
            </w:r>
          </w:p>
        </w:tc>
      </w:tr>
      <w:tr w:rsidR="00F06C75" w:rsidRPr="00857762" w:rsidTr="003234FD">
        <w:tc>
          <w:tcPr>
            <w:tcW w:w="534" w:type="dxa"/>
          </w:tcPr>
          <w:p w:rsidR="00F06C75" w:rsidRPr="00857762" w:rsidRDefault="00F06C75" w:rsidP="003234FD">
            <w:pPr>
              <w:rPr>
                <w:sz w:val="24"/>
                <w:szCs w:val="24"/>
              </w:rPr>
            </w:pPr>
            <w:r w:rsidRPr="00857762">
              <w:rPr>
                <w:sz w:val="24"/>
                <w:szCs w:val="24"/>
              </w:rPr>
              <w:t>14</w:t>
            </w:r>
          </w:p>
        </w:tc>
        <w:tc>
          <w:tcPr>
            <w:tcW w:w="7229" w:type="dxa"/>
          </w:tcPr>
          <w:p w:rsidR="00F06C75" w:rsidRPr="00857762" w:rsidRDefault="00F06C75" w:rsidP="003234FD">
            <w:pPr>
              <w:ind w:firstLine="459"/>
              <w:rPr>
                <w:sz w:val="24"/>
                <w:szCs w:val="24"/>
              </w:rPr>
            </w:pPr>
            <w:r w:rsidRPr="00857762">
              <w:rPr>
                <w:sz w:val="24"/>
                <w:szCs w:val="24"/>
              </w:rPr>
              <w:t>работников учреждений спорта (чел.)</w:t>
            </w:r>
          </w:p>
        </w:tc>
        <w:tc>
          <w:tcPr>
            <w:tcW w:w="957" w:type="dxa"/>
          </w:tcPr>
          <w:p w:rsidR="00F06C75" w:rsidRPr="00857762" w:rsidRDefault="007658AB" w:rsidP="003234FD">
            <w:pPr>
              <w:jc w:val="center"/>
              <w:rPr>
                <w:sz w:val="24"/>
                <w:szCs w:val="24"/>
              </w:rPr>
            </w:pPr>
            <w:r>
              <w:rPr>
                <w:sz w:val="24"/>
                <w:szCs w:val="24"/>
              </w:rPr>
              <w:t>-</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8" w:type="dxa"/>
          </w:tcPr>
          <w:p w:rsidR="00F06C75" w:rsidRPr="00857762" w:rsidRDefault="00EB70B6" w:rsidP="003234FD">
            <w:pPr>
              <w:jc w:val="center"/>
              <w:rPr>
                <w:sz w:val="24"/>
                <w:szCs w:val="24"/>
              </w:rPr>
            </w:pPr>
            <w:r>
              <w:rPr>
                <w:sz w:val="24"/>
                <w:szCs w:val="24"/>
              </w:rPr>
              <w:t>6</w:t>
            </w:r>
          </w:p>
        </w:tc>
      </w:tr>
      <w:tr w:rsidR="00F06C75" w:rsidRPr="00857762" w:rsidTr="003234FD">
        <w:tc>
          <w:tcPr>
            <w:tcW w:w="534" w:type="dxa"/>
          </w:tcPr>
          <w:p w:rsidR="00F06C75" w:rsidRPr="00857762" w:rsidRDefault="00F06C75" w:rsidP="003234FD">
            <w:pPr>
              <w:rPr>
                <w:sz w:val="24"/>
                <w:szCs w:val="24"/>
              </w:rPr>
            </w:pPr>
            <w:r w:rsidRPr="00857762">
              <w:rPr>
                <w:sz w:val="24"/>
                <w:szCs w:val="24"/>
              </w:rPr>
              <w:t>15</w:t>
            </w:r>
          </w:p>
        </w:tc>
        <w:tc>
          <w:tcPr>
            <w:tcW w:w="7229" w:type="dxa"/>
          </w:tcPr>
          <w:p w:rsidR="00F06C75" w:rsidRPr="00857762" w:rsidRDefault="00F06C75" w:rsidP="003234FD">
            <w:pPr>
              <w:ind w:firstLine="459"/>
              <w:rPr>
                <w:sz w:val="24"/>
                <w:szCs w:val="24"/>
              </w:rPr>
            </w:pPr>
            <w:r w:rsidRPr="00857762">
              <w:rPr>
                <w:sz w:val="24"/>
                <w:szCs w:val="24"/>
              </w:rPr>
              <w:t>работников организаций дополнительного образования (чел.)</w:t>
            </w:r>
          </w:p>
        </w:tc>
        <w:tc>
          <w:tcPr>
            <w:tcW w:w="957" w:type="dxa"/>
          </w:tcPr>
          <w:p w:rsidR="00F06C75" w:rsidRPr="00857762" w:rsidRDefault="007658AB" w:rsidP="003234FD">
            <w:pPr>
              <w:jc w:val="center"/>
              <w:rPr>
                <w:sz w:val="24"/>
                <w:szCs w:val="24"/>
              </w:rPr>
            </w:pPr>
            <w:r>
              <w:rPr>
                <w:sz w:val="24"/>
                <w:szCs w:val="24"/>
              </w:rPr>
              <w:t>3</w:t>
            </w:r>
          </w:p>
        </w:tc>
        <w:tc>
          <w:tcPr>
            <w:tcW w:w="957" w:type="dxa"/>
          </w:tcPr>
          <w:p w:rsidR="00F06C75" w:rsidRPr="00857762" w:rsidRDefault="007658AB" w:rsidP="003234FD">
            <w:pPr>
              <w:jc w:val="center"/>
              <w:rPr>
                <w:sz w:val="24"/>
                <w:szCs w:val="24"/>
              </w:rPr>
            </w:pPr>
            <w:r>
              <w:rPr>
                <w:sz w:val="24"/>
                <w:szCs w:val="24"/>
              </w:rPr>
              <w:t>4</w:t>
            </w:r>
          </w:p>
        </w:tc>
        <w:tc>
          <w:tcPr>
            <w:tcW w:w="957" w:type="dxa"/>
          </w:tcPr>
          <w:p w:rsidR="00F06C75" w:rsidRPr="00857762" w:rsidRDefault="007658AB" w:rsidP="003234FD">
            <w:pPr>
              <w:jc w:val="center"/>
              <w:rPr>
                <w:sz w:val="24"/>
                <w:szCs w:val="24"/>
              </w:rPr>
            </w:pPr>
            <w:r>
              <w:rPr>
                <w:sz w:val="24"/>
                <w:szCs w:val="24"/>
              </w:rPr>
              <w:t>4</w:t>
            </w:r>
          </w:p>
        </w:tc>
        <w:tc>
          <w:tcPr>
            <w:tcW w:w="957" w:type="dxa"/>
          </w:tcPr>
          <w:p w:rsidR="00F06C75" w:rsidRPr="00857762" w:rsidRDefault="007658AB" w:rsidP="003234FD">
            <w:pPr>
              <w:jc w:val="center"/>
              <w:rPr>
                <w:sz w:val="24"/>
                <w:szCs w:val="24"/>
              </w:rPr>
            </w:pPr>
            <w:r>
              <w:rPr>
                <w:sz w:val="24"/>
                <w:szCs w:val="24"/>
              </w:rPr>
              <w:t>5</w:t>
            </w:r>
          </w:p>
        </w:tc>
        <w:tc>
          <w:tcPr>
            <w:tcW w:w="957" w:type="dxa"/>
          </w:tcPr>
          <w:p w:rsidR="00F06C75" w:rsidRPr="00857762" w:rsidRDefault="007658AB" w:rsidP="003234FD">
            <w:pPr>
              <w:jc w:val="center"/>
              <w:rPr>
                <w:sz w:val="24"/>
                <w:szCs w:val="24"/>
              </w:rPr>
            </w:pPr>
            <w:r>
              <w:rPr>
                <w:sz w:val="24"/>
                <w:szCs w:val="24"/>
              </w:rPr>
              <w:t>4</w:t>
            </w:r>
          </w:p>
        </w:tc>
        <w:tc>
          <w:tcPr>
            <w:tcW w:w="957" w:type="dxa"/>
          </w:tcPr>
          <w:p w:rsidR="00F06C75" w:rsidRPr="00857762" w:rsidRDefault="007658AB" w:rsidP="003234FD">
            <w:pPr>
              <w:jc w:val="center"/>
              <w:rPr>
                <w:sz w:val="24"/>
                <w:szCs w:val="24"/>
              </w:rPr>
            </w:pPr>
            <w:r>
              <w:rPr>
                <w:sz w:val="24"/>
                <w:szCs w:val="24"/>
              </w:rPr>
              <w:t>6</w:t>
            </w:r>
          </w:p>
        </w:tc>
        <w:tc>
          <w:tcPr>
            <w:tcW w:w="957" w:type="dxa"/>
          </w:tcPr>
          <w:p w:rsidR="00F06C75" w:rsidRPr="00857762" w:rsidRDefault="007658AB" w:rsidP="003234FD">
            <w:pPr>
              <w:jc w:val="center"/>
              <w:rPr>
                <w:sz w:val="24"/>
                <w:szCs w:val="24"/>
              </w:rPr>
            </w:pPr>
            <w:r>
              <w:rPr>
                <w:sz w:val="24"/>
                <w:szCs w:val="24"/>
              </w:rPr>
              <w:t>6</w:t>
            </w:r>
          </w:p>
        </w:tc>
        <w:tc>
          <w:tcPr>
            <w:tcW w:w="958" w:type="dxa"/>
          </w:tcPr>
          <w:p w:rsidR="00F06C75" w:rsidRPr="00857762" w:rsidRDefault="00EB70B6" w:rsidP="003234FD">
            <w:pPr>
              <w:jc w:val="center"/>
              <w:rPr>
                <w:sz w:val="24"/>
                <w:szCs w:val="24"/>
              </w:rPr>
            </w:pPr>
            <w:r>
              <w:rPr>
                <w:sz w:val="24"/>
                <w:szCs w:val="24"/>
              </w:rPr>
              <w:t>32</w:t>
            </w:r>
          </w:p>
        </w:tc>
      </w:tr>
      <w:tr w:rsidR="00F06C75" w:rsidRPr="00857762" w:rsidTr="003234FD">
        <w:tc>
          <w:tcPr>
            <w:tcW w:w="534" w:type="dxa"/>
          </w:tcPr>
          <w:p w:rsidR="00F06C75" w:rsidRPr="00857762" w:rsidRDefault="00F06C75" w:rsidP="003234FD">
            <w:pPr>
              <w:rPr>
                <w:sz w:val="24"/>
                <w:szCs w:val="24"/>
              </w:rPr>
            </w:pPr>
            <w:r w:rsidRPr="00857762">
              <w:rPr>
                <w:sz w:val="24"/>
                <w:szCs w:val="24"/>
              </w:rPr>
              <w:t>16</w:t>
            </w:r>
          </w:p>
        </w:tc>
        <w:tc>
          <w:tcPr>
            <w:tcW w:w="7229" w:type="dxa"/>
          </w:tcPr>
          <w:p w:rsidR="00F06C75" w:rsidRPr="00857762" w:rsidRDefault="00F06C75" w:rsidP="003234FD">
            <w:pPr>
              <w:ind w:firstLine="459"/>
              <w:rPr>
                <w:sz w:val="24"/>
                <w:szCs w:val="24"/>
              </w:rPr>
            </w:pPr>
            <w:r w:rsidRPr="00857762">
              <w:rPr>
                <w:sz w:val="24"/>
                <w:szCs w:val="24"/>
              </w:rPr>
              <w:t>представителей религиозных организаций (чел.)</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2</w:t>
            </w:r>
          </w:p>
        </w:tc>
        <w:tc>
          <w:tcPr>
            <w:tcW w:w="957" w:type="dxa"/>
          </w:tcPr>
          <w:p w:rsidR="00F06C75" w:rsidRPr="00857762" w:rsidRDefault="007658AB" w:rsidP="003234FD">
            <w:pPr>
              <w:jc w:val="center"/>
              <w:rPr>
                <w:sz w:val="24"/>
                <w:szCs w:val="24"/>
              </w:rPr>
            </w:pPr>
            <w:r>
              <w:rPr>
                <w:sz w:val="24"/>
                <w:szCs w:val="24"/>
              </w:rPr>
              <w:t>2</w:t>
            </w:r>
          </w:p>
        </w:tc>
        <w:tc>
          <w:tcPr>
            <w:tcW w:w="957" w:type="dxa"/>
          </w:tcPr>
          <w:p w:rsidR="00F06C75" w:rsidRPr="00857762" w:rsidRDefault="007658AB" w:rsidP="003234FD">
            <w:pPr>
              <w:jc w:val="center"/>
              <w:rPr>
                <w:sz w:val="24"/>
                <w:szCs w:val="24"/>
              </w:rPr>
            </w:pPr>
            <w:r>
              <w:rPr>
                <w:sz w:val="24"/>
                <w:szCs w:val="24"/>
              </w:rPr>
              <w:t>2</w:t>
            </w:r>
          </w:p>
        </w:tc>
        <w:tc>
          <w:tcPr>
            <w:tcW w:w="957" w:type="dxa"/>
          </w:tcPr>
          <w:p w:rsidR="00F06C75" w:rsidRPr="00857762" w:rsidRDefault="007658AB" w:rsidP="003234FD">
            <w:pPr>
              <w:jc w:val="center"/>
              <w:rPr>
                <w:sz w:val="24"/>
                <w:szCs w:val="24"/>
              </w:rPr>
            </w:pPr>
            <w:r>
              <w:rPr>
                <w:sz w:val="24"/>
                <w:szCs w:val="24"/>
              </w:rPr>
              <w:t>1</w:t>
            </w:r>
          </w:p>
        </w:tc>
        <w:tc>
          <w:tcPr>
            <w:tcW w:w="957" w:type="dxa"/>
          </w:tcPr>
          <w:p w:rsidR="00F06C75" w:rsidRPr="00857762" w:rsidRDefault="007658AB" w:rsidP="003234FD">
            <w:pPr>
              <w:jc w:val="center"/>
              <w:rPr>
                <w:sz w:val="24"/>
                <w:szCs w:val="24"/>
              </w:rPr>
            </w:pPr>
            <w:r>
              <w:rPr>
                <w:sz w:val="24"/>
                <w:szCs w:val="24"/>
              </w:rPr>
              <w:t>2</w:t>
            </w:r>
          </w:p>
        </w:tc>
        <w:tc>
          <w:tcPr>
            <w:tcW w:w="958" w:type="dxa"/>
          </w:tcPr>
          <w:p w:rsidR="00F06C75" w:rsidRPr="00857762" w:rsidRDefault="00EB70B6" w:rsidP="003234FD">
            <w:pPr>
              <w:jc w:val="center"/>
              <w:rPr>
                <w:sz w:val="24"/>
                <w:szCs w:val="24"/>
              </w:rPr>
            </w:pPr>
            <w:r>
              <w:rPr>
                <w:sz w:val="24"/>
                <w:szCs w:val="24"/>
              </w:rPr>
              <w:t>11</w:t>
            </w:r>
          </w:p>
        </w:tc>
      </w:tr>
    </w:tbl>
    <w:p w:rsidR="00756FE3" w:rsidRPr="000777AF" w:rsidRDefault="00756FE3" w:rsidP="00756FE3">
      <w:pPr>
        <w:spacing w:after="0" w:line="240" w:lineRule="auto"/>
        <w:rPr>
          <w:rFonts w:ascii="Times New Roman" w:hAnsi="Times New Roman"/>
          <w:sz w:val="24"/>
          <w:szCs w:val="24"/>
        </w:rPr>
        <w:sectPr w:rsidR="00756FE3" w:rsidRPr="000777AF" w:rsidSect="003234FD">
          <w:pgSz w:w="16838" w:h="11906" w:orient="landscape"/>
          <w:pgMar w:top="1701" w:right="851" w:bottom="851" w:left="851" w:header="709" w:footer="709" w:gutter="0"/>
          <w:cols w:space="708"/>
          <w:docGrid w:linePitch="360"/>
        </w:sectPr>
      </w:pPr>
    </w:p>
    <w:p w:rsidR="00756FE3" w:rsidRDefault="00756FE3" w:rsidP="00756FE3">
      <w:pPr>
        <w:tabs>
          <w:tab w:val="left" w:pos="0"/>
        </w:tabs>
        <w:spacing w:after="0" w:line="240" w:lineRule="auto"/>
        <w:ind w:left="142"/>
        <w:jc w:val="right"/>
        <w:rPr>
          <w:rFonts w:ascii="Times New Roman" w:hAnsi="Times New Roman" w:cs="Times New Roman"/>
          <w:sz w:val="28"/>
          <w:szCs w:val="28"/>
        </w:rPr>
      </w:pPr>
      <w:r w:rsidRPr="00661FF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756FE3" w:rsidRPr="00661FF9" w:rsidRDefault="00756FE3" w:rsidP="00756FE3">
      <w:pPr>
        <w:tabs>
          <w:tab w:val="left" w:pos="0"/>
        </w:tabs>
        <w:spacing w:after="0" w:line="240" w:lineRule="auto"/>
        <w:ind w:left="142"/>
        <w:jc w:val="right"/>
        <w:rPr>
          <w:rFonts w:ascii="Times New Roman" w:hAnsi="Times New Roman" w:cs="Times New Roman"/>
          <w:sz w:val="28"/>
          <w:szCs w:val="28"/>
        </w:rPr>
      </w:pPr>
    </w:p>
    <w:p w:rsidR="00756FE3" w:rsidRPr="00CE6841" w:rsidRDefault="00756FE3" w:rsidP="00756FE3">
      <w:pPr>
        <w:tabs>
          <w:tab w:val="left" w:pos="0"/>
        </w:tabs>
        <w:spacing w:after="0" w:line="240" w:lineRule="auto"/>
        <w:ind w:left="142"/>
        <w:jc w:val="center"/>
        <w:rPr>
          <w:rFonts w:ascii="Times New Roman" w:hAnsi="Times New Roman" w:cs="Times New Roman"/>
          <w:b/>
          <w:sz w:val="24"/>
          <w:szCs w:val="24"/>
        </w:rPr>
      </w:pPr>
      <w:r w:rsidRPr="00CE6841">
        <w:rPr>
          <w:rFonts w:ascii="Times New Roman" w:hAnsi="Times New Roman" w:cs="Times New Roman"/>
          <w:b/>
          <w:sz w:val="24"/>
          <w:szCs w:val="24"/>
        </w:rPr>
        <w:t>Реестр социальных практик, осуществляемых общеобразовательными организациями</w:t>
      </w:r>
    </w:p>
    <w:p w:rsidR="00756FE3" w:rsidRPr="00CE6841" w:rsidRDefault="00756FE3" w:rsidP="00756FE3">
      <w:pPr>
        <w:tabs>
          <w:tab w:val="left" w:pos="0"/>
        </w:tabs>
        <w:spacing w:after="0" w:line="240" w:lineRule="auto"/>
        <w:ind w:left="142"/>
        <w:jc w:val="center"/>
        <w:rPr>
          <w:rFonts w:ascii="Times New Roman" w:hAnsi="Times New Roman" w:cs="Times New Roman"/>
          <w:b/>
          <w:sz w:val="24"/>
          <w:szCs w:val="24"/>
        </w:rPr>
      </w:pPr>
      <w:r w:rsidRPr="00CE6841">
        <w:rPr>
          <w:rFonts w:ascii="Times New Roman" w:hAnsi="Times New Roman" w:cs="Times New Roman"/>
          <w:b/>
          <w:sz w:val="24"/>
          <w:szCs w:val="24"/>
        </w:rPr>
        <w:t>муниципального образования «</w:t>
      </w:r>
      <w:r w:rsidR="00CE6841">
        <w:rPr>
          <w:rFonts w:ascii="Times New Roman" w:hAnsi="Times New Roman" w:cs="Times New Roman"/>
          <w:b/>
          <w:sz w:val="24"/>
          <w:szCs w:val="24"/>
        </w:rPr>
        <w:t>Починковский район</w:t>
      </w:r>
      <w:r w:rsidRPr="00CE6841">
        <w:rPr>
          <w:rFonts w:ascii="Times New Roman" w:hAnsi="Times New Roman" w:cs="Times New Roman"/>
          <w:b/>
          <w:sz w:val="24"/>
          <w:szCs w:val="24"/>
        </w:rPr>
        <w:t>» Смоленской области по реализации</w:t>
      </w:r>
    </w:p>
    <w:p w:rsidR="00756FE3" w:rsidRPr="00CE6841" w:rsidRDefault="00756FE3" w:rsidP="00756FE3">
      <w:pPr>
        <w:tabs>
          <w:tab w:val="left" w:pos="0"/>
        </w:tabs>
        <w:spacing w:after="0" w:line="240" w:lineRule="auto"/>
        <w:ind w:left="142"/>
        <w:jc w:val="center"/>
        <w:rPr>
          <w:rFonts w:ascii="Times New Roman" w:hAnsi="Times New Roman" w:cs="Times New Roman"/>
          <w:b/>
          <w:sz w:val="24"/>
          <w:szCs w:val="24"/>
        </w:rPr>
      </w:pPr>
      <w:r w:rsidRPr="00CE6841">
        <w:rPr>
          <w:rFonts w:ascii="Times New Roman" w:hAnsi="Times New Roman" w:cs="Times New Roman"/>
          <w:b/>
          <w:sz w:val="24"/>
          <w:szCs w:val="24"/>
        </w:rPr>
        <w:t>проекта по внедрению опыта региональных пилотных площадок</w:t>
      </w:r>
    </w:p>
    <w:p w:rsidR="00756FE3" w:rsidRPr="00CE6841" w:rsidRDefault="00756FE3" w:rsidP="00756FE3">
      <w:pPr>
        <w:tabs>
          <w:tab w:val="left" w:pos="0"/>
        </w:tabs>
        <w:spacing w:after="0" w:line="240" w:lineRule="auto"/>
        <w:ind w:left="142"/>
        <w:jc w:val="center"/>
        <w:rPr>
          <w:rFonts w:ascii="Times New Roman" w:hAnsi="Times New Roman" w:cs="Times New Roman"/>
          <w:b/>
          <w:sz w:val="24"/>
          <w:szCs w:val="24"/>
        </w:rPr>
      </w:pPr>
      <w:r w:rsidRPr="00CE6841">
        <w:rPr>
          <w:rFonts w:ascii="Times New Roman" w:hAnsi="Times New Roman" w:cs="Times New Roman"/>
          <w:b/>
          <w:sz w:val="24"/>
          <w:szCs w:val="24"/>
        </w:rPr>
        <w:t>по духовно-нравственному воспитанию в рамках внеурочной деятельности в массовую практику</w:t>
      </w:r>
    </w:p>
    <w:p w:rsidR="00CE6841" w:rsidRPr="00CE6841" w:rsidRDefault="00CE6841" w:rsidP="00CE6841">
      <w:pPr>
        <w:jc w:val="center"/>
        <w:rPr>
          <w:rFonts w:ascii="Times New Roman" w:hAnsi="Times New Roman" w:cs="Times New Roman"/>
          <w:b/>
          <w:sz w:val="24"/>
          <w:szCs w:val="24"/>
        </w:rPr>
      </w:pPr>
      <w:r w:rsidRPr="00CE6841">
        <w:rPr>
          <w:rFonts w:ascii="Times New Roman" w:eastAsia="Calibri" w:hAnsi="Times New Roman" w:cs="Times New Roman"/>
          <w:b/>
          <w:sz w:val="24"/>
          <w:szCs w:val="24"/>
        </w:rPr>
        <w:t>Реестр социальных практик, осуществляемых МОО  в рамках реализации проекта по духовно-нравственному воспитанию обучающихся 2-4 и 5-8 классов во внеурочной деятельности</w:t>
      </w:r>
      <w:r w:rsidRPr="00CE6841">
        <w:rPr>
          <w:rFonts w:ascii="Times New Roman" w:hAnsi="Times New Roman" w:cs="Times New Roman"/>
          <w:b/>
          <w:sz w:val="24"/>
          <w:szCs w:val="24"/>
        </w:rPr>
        <w:t xml:space="preserve"> </w:t>
      </w:r>
    </w:p>
    <w:p w:rsidR="00CE6841" w:rsidRPr="00CE6841" w:rsidRDefault="00CE6841" w:rsidP="00CE6841">
      <w:pPr>
        <w:jc w:val="center"/>
        <w:rPr>
          <w:rFonts w:ascii="Times New Roman" w:hAnsi="Times New Roman" w:cs="Times New Roman"/>
          <w:b/>
          <w:sz w:val="24"/>
          <w:szCs w:val="24"/>
        </w:rPr>
      </w:pPr>
      <w:r w:rsidRPr="00CE6841">
        <w:rPr>
          <w:rFonts w:ascii="Times New Roman" w:hAnsi="Times New Roman" w:cs="Times New Roman"/>
          <w:b/>
          <w:sz w:val="24"/>
          <w:szCs w:val="24"/>
        </w:rPr>
        <w:t xml:space="preserve">  </w:t>
      </w:r>
    </w:p>
    <w:tbl>
      <w:tblPr>
        <w:tblStyle w:val="a3"/>
        <w:tblW w:w="14737" w:type="dxa"/>
        <w:tblLayout w:type="fixed"/>
        <w:tblLook w:val="04A0"/>
      </w:tblPr>
      <w:tblGrid>
        <w:gridCol w:w="968"/>
        <w:gridCol w:w="3251"/>
        <w:gridCol w:w="3166"/>
        <w:gridCol w:w="2362"/>
        <w:gridCol w:w="4990"/>
      </w:tblGrid>
      <w:tr w:rsidR="00CE6841" w:rsidRPr="00CE6841" w:rsidTr="00F06C75">
        <w:trPr>
          <w:trHeight w:val="639"/>
        </w:trPr>
        <w:tc>
          <w:tcPr>
            <w:tcW w:w="968"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 п/п</w:t>
            </w:r>
          </w:p>
        </w:tc>
        <w:tc>
          <w:tcPr>
            <w:tcW w:w="3251"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МОО</w:t>
            </w:r>
          </w:p>
        </w:tc>
        <w:tc>
          <w:tcPr>
            <w:tcW w:w="3166"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Наименование практики</w:t>
            </w:r>
          </w:p>
        </w:tc>
        <w:tc>
          <w:tcPr>
            <w:tcW w:w="2362"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Тип по срокам реализации</w:t>
            </w:r>
          </w:p>
        </w:tc>
        <w:tc>
          <w:tcPr>
            <w:tcW w:w="4990" w:type="dxa"/>
          </w:tcPr>
          <w:p w:rsidR="00CE6841" w:rsidRPr="00CE6841" w:rsidRDefault="00CE6841" w:rsidP="00F06C75">
            <w:pPr>
              <w:jc w:val="center"/>
              <w:rPr>
                <w:rFonts w:ascii="Times New Roman" w:hAnsi="Times New Roman" w:cs="Times New Roman"/>
                <w:b/>
                <w:sz w:val="24"/>
                <w:szCs w:val="24"/>
              </w:rPr>
            </w:pPr>
            <w:r w:rsidRPr="00CE6841">
              <w:rPr>
                <w:rFonts w:ascii="Times New Roman" w:hAnsi="Times New Roman" w:cs="Times New Roman"/>
                <w:b/>
                <w:sz w:val="24"/>
                <w:szCs w:val="24"/>
              </w:rPr>
              <w:t>Ключевая идея</w:t>
            </w:r>
          </w:p>
        </w:tc>
      </w:tr>
      <w:tr w:rsidR="00CE6841" w:rsidRPr="00CE6841" w:rsidTr="00F06C75">
        <w:trPr>
          <w:trHeight w:val="548"/>
        </w:trPr>
        <w:tc>
          <w:tcPr>
            <w:tcW w:w="968"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1.</w:t>
            </w:r>
          </w:p>
        </w:tc>
        <w:tc>
          <w:tcPr>
            <w:tcW w:w="3251"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МБОУ СШ№ 1</w:t>
            </w:r>
          </w:p>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г. Починка</w:t>
            </w:r>
          </w:p>
        </w:tc>
        <w:tc>
          <w:tcPr>
            <w:tcW w:w="3166"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Дорогами Василия Теркина</w:t>
            </w:r>
          </w:p>
        </w:tc>
        <w:tc>
          <w:tcPr>
            <w:tcW w:w="2362"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краткосрочный</w:t>
            </w:r>
          </w:p>
        </w:tc>
        <w:tc>
          <w:tcPr>
            <w:tcW w:w="4990"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Сохранение памяти о Великой Отечественной войне посредством изучения творчества А.Т.Твардовского</w:t>
            </w:r>
          </w:p>
        </w:tc>
      </w:tr>
      <w:tr w:rsidR="00CE6841" w:rsidRPr="00CE6841" w:rsidTr="00F06C75">
        <w:trPr>
          <w:trHeight w:val="548"/>
        </w:trPr>
        <w:tc>
          <w:tcPr>
            <w:tcW w:w="968"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2.</w:t>
            </w:r>
          </w:p>
        </w:tc>
        <w:tc>
          <w:tcPr>
            <w:tcW w:w="3251"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МБОУ СШ № 2</w:t>
            </w:r>
          </w:p>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 xml:space="preserve"> г. Починка</w:t>
            </w:r>
          </w:p>
        </w:tc>
        <w:tc>
          <w:tcPr>
            <w:tcW w:w="3166"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История моей школы</w:t>
            </w:r>
          </w:p>
        </w:tc>
        <w:tc>
          <w:tcPr>
            <w:tcW w:w="2362"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Систематизация материалов об истории школы, создание информационного банка, виртуального школьного краеведческого музея</w:t>
            </w:r>
          </w:p>
        </w:tc>
      </w:tr>
      <w:tr w:rsidR="00CE6841" w:rsidRPr="00CE6841" w:rsidTr="00F06C75">
        <w:trPr>
          <w:trHeight w:val="561"/>
        </w:trPr>
        <w:tc>
          <w:tcPr>
            <w:tcW w:w="968" w:type="dxa"/>
          </w:tcPr>
          <w:p w:rsidR="00CE6841" w:rsidRPr="00CE6841" w:rsidRDefault="00CE6841" w:rsidP="00F06C75">
            <w:pPr>
              <w:jc w:val="center"/>
              <w:rPr>
                <w:rFonts w:ascii="Times New Roman" w:hAnsi="Times New Roman" w:cs="Times New Roman"/>
                <w:sz w:val="24"/>
                <w:szCs w:val="24"/>
              </w:rPr>
            </w:pPr>
            <w:r w:rsidRPr="00CE6841">
              <w:rPr>
                <w:rFonts w:ascii="Times New Roman" w:hAnsi="Times New Roman" w:cs="Times New Roman"/>
                <w:sz w:val="24"/>
                <w:szCs w:val="24"/>
              </w:rPr>
              <w:t>3.</w:t>
            </w:r>
          </w:p>
        </w:tc>
        <w:tc>
          <w:tcPr>
            <w:tcW w:w="3251" w:type="dxa"/>
          </w:tcPr>
          <w:p w:rsidR="00CE6841" w:rsidRPr="00CE6841" w:rsidRDefault="00CE6841" w:rsidP="00F06C75">
            <w:pPr>
              <w:rPr>
                <w:rFonts w:ascii="Times New Roman" w:hAnsi="Times New Roman" w:cs="Times New Roman"/>
                <w:sz w:val="24"/>
                <w:szCs w:val="24"/>
              </w:rPr>
            </w:pPr>
            <w:r w:rsidRPr="00CE6841">
              <w:rPr>
                <w:rFonts w:ascii="Times New Roman" w:hAnsi="Times New Roman" w:cs="Times New Roman"/>
                <w:sz w:val="24"/>
                <w:szCs w:val="24"/>
              </w:rPr>
              <w:t>МБОУ Васьковская СШ</w:t>
            </w:r>
          </w:p>
          <w:p w:rsidR="00CE6841" w:rsidRPr="00CE6841" w:rsidRDefault="00CE6841" w:rsidP="00F06C75">
            <w:pPr>
              <w:rPr>
                <w:rFonts w:ascii="Times New Roman" w:hAnsi="Times New Roman" w:cs="Times New Roman"/>
                <w:sz w:val="24"/>
                <w:szCs w:val="24"/>
              </w:rPr>
            </w:pPr>
          </w:p>
        </w:tc>
        <w:tc>
          <w:tcPr>
            <w:tcW w:w="3166" w:type="dxa"/>
          </w:tcPr>
          <w:p w:rsidR="00CE6841" w:rsidRPr="00CE6841" w:rsidRDefault="00CE6841" w:rsidP="00F06C75">
            <w:pPr>
              <w:rPr>
                <w:rFonts w:ascii="Times New Roman" w:eastAsia="Calibri" w:hAnsi="Times New Roman" w:cs="Times New Roman"/>
                <w:sz w:val="24"/>
                <w:szCs w:val="24"/>
              </w:rPr>
            </w:pPr>
            <w:r w:rsidRPr="00CE6841">
              <w:rPr>
                <w:rFonts w:ascii="Times New Roman" w:eastAsia="Calibri" w:hAnsi="Times New Roman" w:cs="Times New Roman"/>
                <w:sz w:val="24"/>
                <w:szCs w:val="24"/>
              </w:rPr>
              <w:t>Память храним</w:t>
            </w:r>
          </w:p>
        </w:tc>
        <w:tc>
          <w:tcPr>
            <w:tcW w:w="2362" w:type="dxa"/>
          </w:tcPr>
          <w:p w:rsidR="00CE6841" w:rsidRPr="00CE6841" w:rsidRDefault="00CE6841" w:rsidP="00F06C75">
            <w:pPr>
              <w:jc w:val="center"/>
              <w:rPr>
                <w:rFonts w:ascii="Times New Roman" w:eastAsia="Calibri" w:hAnsi="Times New Roman" w:cs="Times New Roman"/>
                <w:sz w:val="24"/>
                <w:szCs w:val="24"/>
              </w:rPr>
            </w:pPr>
            <w:r w:rsidRPr="00CE6841">
              <w:rPr>
                <w:rFonts w:ascii="Times New Roman" w:eastAsia="Calibri" w:hAnsi="Times New Roman" w:cs="Times New Roman"/>
                <w:sz w:val="24"/>
                <w:szCs w:val="24"/>
              </w:rPr>
              <w:t>долгосрочный</w:t>
            </w:r>
          </w:p>
        </w:tc>
        <w:tc>
          <w:tcPr>
            <w:tcW w:w="4990" w:type="dxa"/>
          </w:tcPr>
          <w:p w:rsidR="00CE6841" w:rsidRPr="00CE6841" w:rsidRDefault="00CE6841" w:rsidP="00F06C75">
            <w:pPr>
              <w:rPr>
                <w:rFonts w:ascii="Times New Roman" w:eastAsia="Calibri" w:hAnsi="Times New Roman" w:cs="Times New Roman"/>
                <w:sz w:val="24"/>
                <w:szCs w:val="24"/>
              </w:rPr>
            </w:pPr>
            <w:r w:rsidRPr="00CE6841">
              <w:rPr>
                <w:rFonts w:ascii="Times New Roman" w:eastAsia="Calibri" w:hAnsi="Times New Roman" w:cs="Times New Roman"/>
                <w:sz w:val="24"/>
                <w:szCs w:val="24"/>
              </w:rPr>
              <w:t>Формирование активной гражданской позиции на основе сохранения исторической памяти о героическом прошлом Отечества и своей малой Родины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4.</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Дивинская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FA167C" w:rsidRDefault="00D70C07" w:rsidP="00FA167C">
            <w:pPr>
              <w:pStyle w:val="a8"/>
            </w:pPr>
            <w:r>
              <w:rPr>
                <w:u w:val="single"/>
              </w:rPr>
              <w:t xml:space="preserve"> </w:t>
            </w:r>
            <w:r>
              <w:t>«Война. Победа. Память»</w:t>
            </w:r>
          </w:p>
          <w:p w:rsidR="00D70C07" w:rsidRPr="00CE6841" w:rsidRDefault="00D70C07" w:rsidP="00FA167C">
            <w:pPr>
              <w:rPr>
                <w:rFonts w:ascii="Times New Roman" w:hAnsi="Times New Roman" w:cs="Times New Roman"/>
                <w:b/>
                <w:sz w:val="24"/>
                <w:szCs w:val="24"/>
              </w:rPr>
            </w:pPr>
            <w:r w:rsidRPr="00CE6841">
              <w:rPr>
                <w:rFonts w:ascii="Times New Roman" w:eastAsia="Calibri" w:hAnsi="Times New Roman" w:cs="Times New Roman"/>
                <w:sz w:val="24"/>
                <w:szCs w:val="24"/>
              </w:rPr>
              <w:t xml:space="preserve"> </w:t>
            </w:r>
          </w:p>
        </w:tc>
        <w:tc>
          <w:tcPr>
            <w:tcW w:w="2362" w:type="dxa"/>
          </w:tcPr>
          <w:p w:rsidR="00D70C07" w:rsidRPr="00CE6841" w:rsidRDefault="00D70C07" w:rsidP="0026441A">
            <w:pPr>
              <w:jc w:val="center"/>
              <w:rPr>
                <w:rFonts w:ascii="Times New Roman" w:eastAsia="Calibri" w:hAnsi="Times New Roman" w:cs="Times New Roman"/>
                <w:sz w:val="24"/>
                <w:szCs w:val="24"/>
              </w:rPr>
            </w:pPr>
            <w:r w:rsidRPr="00CE6841">
              <w:rPr>
                <w:rFonts w:ascii="Times New Roman" w:eastAsia="Calibri" w:hAnsi="Times New Roman" w:cs="Times New Roman"/>
                <w:sz w:val="24"/>
                <w:szCs w:val="24"/>
              </w:rPr>
              <w:t>долгосрочный</w:t>
            </w:r>
          </w:p>
        </w:tc>
        <w:tc>
          <w:tcPr>
            <w:tcW w:w="4990" w:type="dxa"/>
          </w:tcPr>
          <w:p w:rsidR="00D70C07" w:rsidRPr="00CE6841" w:rsidRDefault="00D70C07" w:rsidP="00D70C07">
            <w:pPr>
              <w:pStyle w:val="a8"/>
              <w:ind w:right="265"/>
              <w:jc w:val="both"/>
              <w:rPr>
                <w:b/>
              </w:rPr>
            </w:pPr>
            <w:r>
              <w:t xml:space="preserve">Проект «Война.  Победа. Память» направлен на работу по воспитанию у школьников чувства гордости за свой народ,  формирование любви к своей Родине и близким. Реализация проекта позволяет задействовать различные виды деятельности, предполагает привлечение </w:t>
            </w:r>
            <w:r>
              <w:lastRenderedPageBreak/>
              <w:t>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lastRenderedPageBreak/>
              <w:t>5.</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МКОУ Климщинская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Мы патриоты России</w:t>
            </w:r>
          </w:p>
        </w:tc>
        <w:tc>
          <w:tcPr>
            <w:tcW w:w="2362" w:type="dxa"/>
          </w:tcPr>
          <w:p w:rsidR="00D70C07" w:rsidRPr="00CE6841" w:rsidRDefault="00E0732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b/>
                <w:sz w:val="24"/>
                <w:szCs w:val="24"/>
              </w:rPr>
            </w:pPr>
            <w:r w:rsidRPr="00CE6841">
              <w:rPr>
                <w:rFonts w:ascii="Times New Roman" w:hAnsi="Times New Roman" w:cs="Times New Roman"/>
                <w:sz w:val="24"/>
                <w:szCs w:val="24"/>
              </w:rPr>
              <w:t xml:space="preserve">Программа «Мы – патриоты России» предполагает формирование патриотических чувств и сознания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6.</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Лосненская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xml:space="preserve"> «Ценности, которым нет цены…»</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pStyle w:val="c44"/>
              <w:shd w:val="clear" w:color="auto" w:fill="FFFFFF"/>
              <w:spacing w:before="0" w:beforeAutospacing="0" w:after="0" w:afterAutospacing="0"/>
              <w:rPr>
                <w:rStyle w:val="c0"/>
                <w:iCs/>
                <w:color w:val="000000"/>
              </w:rPr>
            </w:pPr>
            <w:r w:rsidRPr="00CE6841">
              <w:rPr>
                <w:rStyle w:val="c0"/>
                <w:iCs/>
                <w:color w:val="000000"/>
              </w:rPr>
              <w:t xml:space="preserve">Человек может стать человеком только путем воспитания. Он — то, что делает из него воспитание. </w:t>
            </w:r>
          </w:p>
          <w:p w:rsidR="00D70C07" w:rsidRPr="00CE6841" w:rsidRDefault="00D70C07" w:rsidP="00F06C75">
            <w:pPr>
              <w:pStyle w:val="c44"/>
              <w:shd w:val="clear" w:color="auto" w:fill="FFFFFF"/>
              <w:spacing w:before="0" w:beforeAutospacing="0" w:after="0" w:afterAutospacing="0"/>
              <w:rPr>
                <w:color w:val="000000"/>
              </w:rPr>
            </w:pPr>
            <w:r w:rsidRPr="00CE6841">
              <w:rPr>
                <w:rStyle w:val="c0"/>
                <w:iCs/>
                <w:color w:val="000000"/>
              </w:rPr>
              <w:t xml:space="preserve">                                            (Кант Иммануил)</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color w:val="000000"/>
                <w:sz w:val="24"/>
                <w:szCs w:val="24"/>
                <w:shd w:val="clear" w:color="auto" w:fill="FFFFFF"/>
              </w:rPr>
              <w:t>Формирование духовно-нравственных качеств личности ребенка посредством сохранения и передачи традиций и ценностей родного села.</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7.</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Мурыгинская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xml:space="preserve"> Память</w:t>
            </w:r>
          </w:p>
          <w:p w:rsidR="00D70C07" w:rsidRPr="00CE6841" w:rsidRDefault="00D70C07" w:rsidP="00F06C75">
            <w:pPr>
              <w:rPr>
                <w:rFonts w:ascii="Times New Roman" w:hAnsi="Times New Roman" w:cs="Times New Roman"/>
                <w:b/>
                <w:sz w:val="24"/>
                <w:szCs w:val="24"/>
              </w:rPr>
            </w:pPr>
          </w:p>
        </w:tc>
        <w:tc>
          <w:tcPr>
            <w:tcW w:w="2362" w:type="dxa"/>
          </w:tcPr>
          <w:p w:rsidR="00D70C07" w:rsidRPr="00CE6841" w:rsidRDefault="00D70C07" w:rsidP="00F06C75">
            <w:pPr>
              <w:rPr>
                <w:rFonts w:ascii="Times New Roman" w:hAnsi="Times New Roman" w:cs="Times New Roman"/>
                <w:sz w:val="24"/>
                <w:szCs w:val="24"/>
              </w:rPr>
            </w:pP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краткосрочный</w:t>
            </w:r>
          </w:p>
        </w:tc>
        <w:tc>
          <w:tcPr>
            <w:tcW w:w="4990" w:type="dxa"/>
          </w:tcPr>
          <w:p w:rsidR="00D70C07" w:rsidRPr="00CE6841" w:rsidRDefault="00D70C07" w:rsidP="00F06C75">
            <w:pPr>
              <w:pStyle w:val="a7"/>
              <w:rPr>
                <w:rFonts w:ascii="Times New Roman" w:hAnsi="Times New Roman" w:cs="Times New Roman"/>
                <w:b/>
                <w:sz w:val="24"/>
                <w:szCs w:val="24"/>
              </w:rPr>
            </w:pPr>
            <w:r w:rsidRPr="00CE6841">
              <w:rPr>
                <w:rFonts w:ascii="Times New Roman" w:eastAsia="Times New Roman" w:hAnsi="Times New Roman" w:cs="Times New Roman"/>
                <w:sz w:val="24"/>
                <w:szCs w:val="24"/>
                <w:lang w:eastAsia="ru-RU"/>
              </w:rPr>
              <w:t>Развитие     мотивации к социально значимой деятельности по сохранению памяти о воинском подвиге земляков.</w:t>
            </w:r>
            <w:r w:rsidRPr="00CE6841">
              <w:rPr>
                <w:rFonts w:ascii="Times New Roman" w:hAnsi="Times New Roman" w:cs="Times New Roman"/>
                <w:sz w:val="24"/>
                <w:szCs w:val="24"/>
                <w:shd w:val="clear" w:color="auto" w:fill="FFFFFF"/>
              </w:rPr>
              <w:t xml:space="preserve"> Привлечение</w:t>
            </w:r>
            <w:r w:rsidRPr="00CE6841">
              <w:rPr>
                <w:rFonts w:ascii="Times New Roman" w:hAnsi="Times New Roman" w:cs="Times New Roman"/>
                <w:color w:val="000000"/>
                <w:sz w:val="24"/>
                <w:szCs w:val="24"/>
                <w:shd w:val="clear" w:color="auto" w:fill="FFFFFF"/>
              </w:rPr>
              <w:t xml:space="preserve"> внимания  к празднованию     75-летия Победы  в  Великой Отечественной войне.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8.</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Переснянская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Культурное наследие – основа для будущих поколений»</w:t>
            </w:r>
          </w:p>
        </w:tc>
        <w:tc>
          <w:tcPr>
            <w:tcW w:w="2362"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Сбор информации о прошлом родного края  и доведение ее до школьников</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lastRenderedPageBreak/>
              <w:t>9.</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Прудковская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162996"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Традиции вне времени</w:t>
            </w:r>
            <w:r>
              <w:rPr>
                <w:rFonts w:ascii="Times New Roman" w:hAnsi="Times New Roman" w:cs="Times New Roman"/>
                <w:sz w:val="24"/>
                <w:szCs w:val="24"/>
              </w:rPr>
              <w:t>»</w:t>
            </w:r>
          </w:p>
        </w:tc>
        <w:tc>
          <w:tcPr>
            <w:tcW w:w="2362"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xml:space="preserve">Формирование нравственных ценностей через традиционные мероприятия школы под девизом: «Сохраняя традиции - создаем будущее»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10.</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Стодолищенская СШ</w:t>
            </w:r>
          </w:p>
          <w:p w:rsidR="00D70C07" w:rsidRPr="00CE6841" w:rsidRDefault="00D70C07" w:rsidP="00F06C75">
            <w:pPr>
              <w:rPr>
                <w:rFonts w:ascii="Times New Roman" w:hAnsi="Times New Roman" w:cs="Times New Roman"/>
                <w:b/>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«Дорогами Победы»</w:t>
            </w:r>
          </w:p>
        </w:tc>
        <w:tc>
          <w:tcPr>
            <w:tcW w:w="2362"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b/>
                <w:sz w:val="24"/>
                <w:szCs w:val="24"/>
              </w:rPr>
            </w:pPr>
            <w:r w:rsidRPr="00CE6841">
              <w:rPr>
                <w:rFonts w:ascii="Times New Roman" w:hAnsi="Times New Roman" w:cs="Times New Roman"/>
                <w:sz w:val="24"/>
                <w:szCs w:val="24"/>
              </w:rPr>
              <w:t>Привлечение школьников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11.</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Шаталовская СШ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«Честь имею!»</w:t>
            </w:r>
          </w:p>
        </w:tc>
        <w:tc>
          <w:tcPr>
            <w:tcW w:w="2362" w:type="dxa"/>
          </w:tcPr>
          <w:p w:rsidR="00D70C07" w:rsidRPr="00CE6841" w:rsidRDefault="00162996" w:rsidP="00F06C75">
            <w:pPr>
              <w:rPr>
                <w:rFonts w:ascii="Times New Roman" w:hAnsi="Times New Roman" w:cs="Times New Roman"/>
                <w:sz w:val="24"/>
                <w:szCs w:val="24"/>
              </w:rPr>
            </w:pPr>
            <w:r>
              <w:rPr>
                <w:rFonts w:ascii="Times New Roman" w:hAnsi="Times New Roman" w:cs="Times New Roman"/>
                <w:sz w:val="24"/>
                <w:szCs w:val="24"/>
              </w:rPr>
              <w:t>долго</w:t>
            </w:r>
            <w:r w:rsidR="00D70C07" w:rsidRPr="00CE6841">
              <w:rPr>
                <w:rFonts w:ascii="Times New Roman" w:hAnsi="Times New Roman" w:cs="Times New Roman"/>
                <w:sz w:val="24"/>
                <w:szCs w:val="24"/>
              </w:rPr>
              <w:t>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«Пример в Шаталово берём мы с офицеров,</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Ведь юнармейцем быть обязан ты!</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Пусть наши честь, и ум, и сила</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Опорой станут для страны!»</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Создание эффективной системы комплексного взаимодействия военнослужащих и юнармейцев в посёлке Шаталово-1 Починковского района Смоленской области через практику наставничества с целью решения проблемы слабой подготовленности юношей к службе в армии, повышения заинтересованности молодых людей к поступлению в высшие военные учебные заведения, повышения уровня качественных показателей участия в соревнованиях различной направленности, улучшения здоровья детей, организации досуга среди подростков и молодёжи.</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12.</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Даньковская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C08B7"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Творим добро</w:t>
            </w:r>
            <w:r>
              <w:rPr>
                <w:rFonts w:ascii="Times New Roman" w:hAnsi="Times New Roman" w:cs="Times New Roman"/>
                <w:sz w:val="24"/>
                <w:szCs w:val="24"/>
              </w:rPr>
              <w:t>»</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b/>
                <w:sz w:val="24"/>
                <w:szCs w:val="24"/>
              </w:rPr>
            </w:pPr>
            <w:r w:rsidRPr="00CE6841">
              <w:rPr>
                <w:rFonts w:ascii="Times New Roman" w:hAnsi="Times New Roman" w:cs="Times New Roman"/>
                <w:sz w:val="24"/>
                <w:szCs w:val="24"/>
              </w:rPr>
              <w:t xml:space="preserve">Формирование активной гражданской позиции, милосердия, толерантности, </w:t>
            </w:r>
            <w:r w:rsidRPr="00CE6841">
              <w:rPr>
                <w:rFonts w:ascii="Times New Roman" w:hAnsi="Times New Roman" w:cs="Times New Roman"/>
                <w:sz w:val="24"/>
                <w:szCs w:val="24"/>
              </w:rPr>
              <w:lastRenderedPageBreak/>
              <w:t>сострадания, стимулирование  интереса молодого поколения к решению актуальных проблем общества</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lastRenderedPageBreak/>
              <w:t>13.</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Княжинская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C08B7" w:rsidP="00F06C75">
            <w:pPr>
              <w:rPr>
                <w:rFonts w:ascii="Times New Roman" w:hAnsi="Times New Roman" w:cs="Times New Roman"/>
                <w:sz w:val="24"/>
                <w:szCs w:val="24"/>
              </w:rPr>
            </w:pPr>
            <w:r>
              <w:rPr>
                <w:rFonts w:ascii="Times New Roman" w:hAnsi="Times New Roman" w:cs="Times New Roman"/>
                <w:sz w:val="24"/>
                <w:szCs w:val="24"/>
              </w:rPr>
              <w:t>«Княжое в годы оккупации»</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b/>
                <w:sz w:val="24"/>
                <w:szCs w:val="24"/>
              </w:rPr>
            </w:pPr>
            <w:r w:rsidRPr="00CE6841">
              <w:rPr>
                <w:rFonts w:ascii="Times New Roman" w:hAnsi="Times New Roman" w:cs="Times New Roman"/>
                <w:color w:val="000000"/>
                <w:sz w:val="24"/>
                <w:szCs w:val="24"/>
              </w:rPr>
              <w:t xml:space="preserve">Формирование духовно-нравственных качеств личности школьников путём выявления новых сведений об односельчанах- участниках Великой Отечественной войны, узниках фашистских концлагерей, тружениках тыла и детях войны, представления собранной информации  жителям поселения для прославления  нравственного  подвига участников тех героических событий. </w:t>
            </w:r>
          </w:p>
        </w:tc>
      </w:tr>
      <w:tr w:rsidR="00D70C07" w:rsidRPr="00CE6841" w:rsidTr="00F06C75">
        <w:trPr>
          <w:trHeight w:val="287"/>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14.</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Лучесская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«Крепка семья - крепка Россия»</w:t>
            </w:r>
            <w:bookmarkStart w:id="1" w:name="_GoBack"/>
            <w:bookmarkEnd w:id="1"/>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краткосрочный</w:t>
            </w:r>
          </w:p>
        </w:tc>
        <w:tc>
          <w:tcPr>
            <w:tcW w:w="4990" w:type="dxa"/>
          </w:tcPr>
          <w:p w:rsidR="00D70C07" w:rsidRPr="00CE6841" w:rsidRDefault="00D70C07" w:rsidP="00F06C75">
            <w:pPr>
              <w:rPr>
                <w:rFonts w:ascii="Times New Roman" w:hAnsi="Times New Roman" w:cs="Times New Roman"/>
                <w:color w:val="000000"/>
                <w:sz w:val="24"/>
                <w:szCs w:val="24"/>
              </w:rPr>
            </w:pPr>
            <w:r w:rsidRPr="00CE6841">
              <w:rPr>
                <w:rFonts w:ascii="Times New Roman" w:hAnsi="Times New Roman" w:cs="Times New Roman"/>
                <w:color w:val="000000"/>
                <w:sz w:val="24"/>
                <w:szCs w:val="24"/>
              </w:rPr>
              <w:t xml:space="preserve">Формирование духовно-нравственных качеств личности ребенка посредством сохранения и передачи семейных традиций и ценностей. </w:t>
            </w:r>
          </w:p>
          <w:p w:rsidR="00D70C07" w:rsidRPr="00CE6841" w:rsidRDefault="00D70C07" w:rsidP="00F06C75">
            <w:pPr>
              <w:rPr>
                <w:rFonts w:ascii="Times New Roman" w:hAnsi="Times New Roman" w:cs="Times New Roman"/>
                <w:sz w:val="24"/>
                <w:szCs w:val="24"/>
              </w:rPr>
            </w:pPr>
          </w:p>
        </w:tc>
      </w:tr>
      <w:tr w:rsidR="00D70C07" w:rsidRPr="00CE6841" w:rsidTr="00F06C75">
        <w:trPr>
          <w:trHeight w:val="548"/>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15.</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Мачулинская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По законам добра</w:t>
            </w:r>
            <w:r>
              <w:rPr>
                <w:rFonts w:ascii="Times New Roman" w:hAnsi="Times New Roman" w:cs="Times New Roman"/>
                <w:sz w:val="24"/>
                <w:szCs w:val="24"/>
              </w:rPr>
              <w:t>»</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Добро созидает, а зло разрушает.</w:t>
            </w:r>
          </w:p>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Цель – формирование гуманизма, патриотизма, общей культуры, нравственного поведения, сохранение традиций.</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16.</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Октябрьская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Малая Родина во времени и пространстве</w:t>
            </w:r>
            <w:r>
              <w:rPr>
                <w:rFonts w:ascii="Times New Roman" w:hAnsi="Times New Roman" w:cs="Times New Roman"/>
                <w:sz w:val="24"/>
                <w:szCs w:val="24"/>
              </w:rPr>
              <w:t>»</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краткосрочный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История родного края в истории страны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17.</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Рябцевская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Экскурсионный маршрут «Рябцево вчера, сегодня, завтра»</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Воспитание патриотизма через изучение истории малой родины</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18.</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Самолюбовская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w:t>
            </w:r>
            <w:r w:rsidR="00D70C07" w:rsidRPr="00CE6841">
              <w:rPr>
                <w:rFonts w:ascii="Times New Roman" w:hAnsi="Times New Roman" w:cs="Times New Roman"/>
                <w:sz w:val="24"/>
                <w:szCs w:val="24"/>
              </w:rPr>
              <w:t>История моей деревни</w:t>
            </w:r>
            <w:r>
              <w:rPr>
                <w:rFonts w:ascii="Times New Roman" w:hAnsi="Times New Roman" w:cs="Times New Roman"/>
                <w:sz w:val="24"/>
                <w:szCs w:val="24"/>
              </w:rPr>
              <w:t>»</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 xml:space="preserve">Пропаганда любви и уважения к своей малой Родине на примере истории своей деревни и жизни  земляков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19.</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МКОУ Стригинская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765199" w:rsidP="00F06C75">
            <w:pPr>
              <w:rPr>
                <w:rFonts w:ascii="Times New Roman" w:hAnsi="Times New Roman" w:cs="Times New Roman"/>
                <w:sz w:val="24"/>
                <w:szCs w:val="24"/>
              </w:rPr>
            </w:pPr>
            <w:r>
              <w:rPr>
                <w:rFonts w:ascii="Times New Roman" w:hAnsi="Times New Roman" w:cs="Times New Roman"/>
                <w:sz w:val="24"/>
                <w:szCs w:val="24"/>
              </w:rPr>
              <w:t>«Волонтёрский отряд «ТРИДЭ»</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D70C07" w:rsidRPr="00CE6841" w:rsidRDefault="009409A5" w:rsidP="009409A5">
            <w:pPr>
              <w:pStyle w:val="a8"/>
              <w:ind w:right="265"/>
              <w:jc w:val="both"/>
            </w:pPr>
            <w:r>
              <w:t xml:space="preserve">В подростковом возрасте складываются способности к свободному мышлению и </w:t>
            </w:r>
            <w:r>
              <w:lastRenderedPageBreak/>
              <w:t xml:space="preserve">самостоятельности, а творческая деятельность, в том числе социально-значимая, становится реальной личностной потребностью. Проект «Волонтёрский отряд «ТРИДЭ» направлен на развитие молодежного волонтерского движения, основная идея которого – воспитывать поколение тех, кто способен помочь. Людей, понимающих, что важны не слова жалости, а отношения на равных и реальная помощь, основанная на уважении к человеку. Формирование «здорового» поколения людей, для которых понятия гуманного отношения и взаимопомощи не будут чуждыми. </w:t>
            </w:r>
          </w:p>
        </w:tc>
      </w:tr>
      <w:tr w:rsidR="00D70C07" w:rsidRPr="00CE6841" w:rsidTr="00F06C75">
        <w:trPr>
          <w:trHeight w:val="561"/>
        </w:trPr>
        <w:tc>
          <w:tcPr>
            <w:tcW w:w="968"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lastRenderedPageBreak/>
              <w:t>20.</w:t>
            </w:r>
          </w:p>
        </w:tc>
        <w:tc>
          <w:tcPr>
            <w:tcW w:w="3251"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МБОУ Тростянская ОШ</w:t>
            </w:r>
          </w:p>
          <w:p w:rsidR="00D70C07" w:rsidRPr="00CE6841" w:rsidRDefault="00D70C07" w:rsidP="00F06C75">
            <w:pPr>
              <w:rPr>
                <w:rFonts w:ascii="Times New Roman" w:hAnsi="Times New Roman" w:cs="Times New Roman"/>
                <w:sz w:val="24"/>
                <w:szCs w:val="24"/>
              </w:rPr>
            </w:pPr>
          </w:p>
        </w:tc>
        <w:tc>
          <w:tcPr>
            <w:tcW w:w="3166" w:type="dxa"/>
          </w:tcPr>
          <w:p w:rsidR="00D70C07" w:rsidRPr="00CE6841" w:rsidRDefault="00D70C07" w:rsidP="00F06C75">
            <w:pPr>
              <w:rPr>
                <w:rFonts w:ascii="Times New Roman" w:hAnsi="Times New Roman" w:cs="Times New Roman"/>
                <w:sz w:val="24"/>
                <w:szCs w:val="24"/>
              </w:rPr>
            </w:pPr>
            <w:r w:rsidRPr="00CE6841">
              <w:rPr>
                <w:rFonts w:ascii="Times New Roman" w:hAnsi="Times New Roman" w:cs="Times New Roman"/>
                <w:sz w:val="24"/>
                <w:szCs w:val="24"/>
              </w:rPr>
              <w:t>«Никто не  забыт, ничто не забыто»</w:t>
            </w:r>
          </w:p>
        </w:tc>
        <w:tc>
          <w:tcPr>
            <w:tcW w:w="2362" w:type="dxa"/>
          </w:tcPr>
          <w:p w:rsidR="00D70C07" w:rsidRPr="00CE6841" w:rsidRDefault="00D70C07" w:rsidP="00F06C75">
            <w:pPr>
              <w:jc w:val="center"/>
              <w:rPr>
                <w:rFonts w:ascii="Times New Roman" w:hAnsi="Times New Roman" w:cs="Times New Roman"/>
                <w:sz w:val="24"/>
                <w:szCs w:val="24"/>
              </w:rPr>
            </w:pPr>
            <w:r w:rsidRPr="00CE6841">
              <w:rPr>
                <w:rFonts w:ascii="Times New Roman" w:hAnsi="Times New Roman" w:cs="Times New Roman"/>
                <w:sz w:val="24"/>
                <w:szCs w:val="24"/>
              </w:rPr>
              <w:t>долгосрочный</w:t>
            </w:r>
          </w:p>
        </w:tc>
        <w:tc>
          <w:tcPr>
            <w:tcW w:w="4990" w:type="dxa"/>
          </w:tcPr>
          <w:p w:rsidR="00554E53" w:rsidRPr="008C0A35" w:rsidRDefault="00554E53" w:rsidP="00554E53">
            <w:pPr>
              <w:pStyle w:val="c25"/>
              <w:shd w:val="clear" w:color="auto" w:fill="FFFFFF"/>
              <w:spacing w:before="0" w:beforeAutospacing="0" w:after="0" w:afterAutospacing="0"/>
              <w:rPr>
                <w:rFonts w:ascii="Calibri" w:hAnsi="Calibri"/>
                <w:color w:val="000000"/>
                <w:sz w:val="22"/>
                <w:szCs w:val="22"/>
              </w:rPr>
            </w:pPr>
            <w:r>
              <w:rPr>
                <w:rStyle w:val="c1"/>
                <w:color w:val="000000"/>
                <w:sz w:val="22"/>
                <w:szCs w:val="22"/>
                <w:shd w:val="clear" w:color="auto" w:fill="FFFFFF"/>
              </w:rPr>
              <w:t>В</w:t>
            </w:r>
            <w:r w:rsidRPr="008C0A35">
              <w:rPr>
                <w:rStyle w:val="c1"/>
                <w:color w:val="000000"/>
                <w:sz w:val="22"/>
                <w:szCs w:val="22"/>
                <w:shd w:val="clear" w:color="auto" w:fill="FFFFFF"/>
              </w:rPr>
              <w:t xml:space="preserve"> нашей стране нет такой семьи, которую бы не коснулась война. Поэтому Великая Отечественная война еще долго будет оставаться незаживающей раной в наш</w:t>
            </w:r>
            <w:r>
              <w:rPr>
                <w:rStyle w:val="c1"/>
                <w:color w:val="000000"/>
                <w:sz w:val="22"/>
                <w:szCs w:val="22"/>
                <w:shd w:val="clear" w:color="auto" w:fill="FFFFFF"/>
              </w:rPr>
              <w:t>ей памяти. Ч</w:t>
            </w:r>
            <w:r w:rsidRPr="008C0A35">
              <w:rPr>
                <w:rStyle w:val="c1"/>
                <w:color w:val="000000"/>
                <w:sz w:val="22"/>
                <w:szCs w:val="22"/>
                <w:shd w:val="clear" w:color="auto" w:fill="FFFFFF"/>
              </w:rPr>
              <w:t>еловеческий и гражданский долг хранить эту память о войне, о цене победы тех, кто своим  трудом и тяжелой работой в тылу ковал победу</w:t>
            </w:r>
            <w:r>
              <w:rPr>
                <w:rStyle w:val="c1"/>
                <w:color w:val="000000"/>
                <w:sz w:val="22"/>
                <w:szCs w:val="22"/>
                <w:shd w:val="clear" w:color="auto" w:fill="FFFFFF"/>
              </w:rPr>
              <w:t>.</w:t>
            </w:r>
            <w:r w:rsidRPr="008C0A35">
              <w:rPr>
                <w:rStyle w:val="c13"/>
                <w:color w:val="000000"/>
                <w:sz w:val="22"/>
                <w:szCs w:val="22"/>
              </w:rPr>
              <w:t> </w:t>
            </w:r>
          </w:p>
          <w:p w:rsidR="00D70C07" w:rsidRPr="00CE6841" w:rsidRDefault="00554E53" w:rsidP="00554E53">
            <w:pPr>
              <w:pStyle w:val="c11"/>
              <w:shd w:val="clear" w:color="auto" w:fill="FFFFFF"/>
              <w:spacing w:before="0" w:beforeAutospacing="0" w:after="0" w:afterAutospacing="0"/>
              <w:jc w:val="both"/>
            </w:pPr>
            <w:r w:rsidRPr="008C0A35">
              <w:rPr>
                <w:rStyle w:val="c13"/>
                <w:color w:val="000000"/>
                <w:sz w:val="22"/>
                <w:szCs w:val="22"/>
              </w:rPr>
              <w:t xml:space="preserve">   Реализация проекта </w:t>
            </w:r>
            <w:r w:rsidRPr="00967BEC">
              <w:rPr>
                <w:rStyle w:val="c13"/>
                <w:color w:val="000000"/>
                <w:sz w:val="22"/>
                <w:szCs w:val="22"/>
              </w:rPr>
              <w:t>«Никто не забыт, ничто не забыто»</w:t>
            </w:r>
            <w:r w:rsidRPr="008C0A35">
              <w:rPr>
                <w:rStyle w:val="c13"/>
                <w:color w:val="000000"/>
                <w:sz w:val="22"/>
                <w:szCs w:val="22"/>
              </w:rPr>
              <w:t xml:space="preserve"> позвол</w:t>
            </w:r>
            <w:r>
              <w:rPr>
                <w:rStyle w:val="c13"/>
                <w:color w:val="000000"/>
                <w:sz w:val="22"/>
                <w:szCs w:val="22"/>
              </w:rPr>
              <w:t xml:space="preserve">яет </w:t>
            </w:r>
            <w:r w:rsidRPr="008C0A35">
              <w:rPr>
                <w:rStyle w:val="c13"/>
                <w:color w:val="000000"/>
                <w:sz w:val="22"/>
                <w:szCs w:val="22"/>
              </w:rPr>
              <w:t xml:space="preserve"> заде</w:t>
            </w:r>
            <w:r>
              <w:rPr>
                <w:rStyle w:val="c13"/>
                <w:color w:val="000000"/>
                <w:sz w:val="22"/>
                <w:szCs w:val="22"/>
              </w:rPr>
              <w:t xml:space="preserve">йствовать различные виды </w:t>
            </w:r>
            <w:r w:rsidRPr="008C0A35">
              <w:rPr>
                <w:rStyle w:val="c13"/>
                <w:color w:val="000000"/>
                <w:sz w:val="22"/>
                <w:szCs w:val="22"/>
              </w:rPr>
              <w:t xml:space="preserve"> деятельности. Проект подразумева</w:t>
            </w:r>
            <w:r>
              <w:rPr>
                <w:rStyle w:val="c13"/>
                <w:color w:val="000000"/>
                <w:sz w:val="22"/>
                <w:szCs w:val="22"/>
              </w:rPr>
              <w:t>ет</w:t>
            </w:r>
            <w:r w:rsidRPr="008C0A35">
              <w:rPr>
                <w:rStyle w:val="c13"/>
                <w:color w:val="000000"/>
                <w:sz w:val="22"/>
                <w:szCs w:val="22"/>
              </w:rPr>
              <w:t xml:space="preserve"> единение детей и взрослых, поэтому п</w:t>
            </w:r>
            <w:r>
              <w:rPr>
                <w:rStyle w:val="c13"/>
                <w:color w:val="000000"/>
                <w:sz w:val="22"/>
                <w:szCs w:val="22"/>
              </w:rPr>
              <w:t xml:space="preserve">олноправными участниками стали </w:t>
            </w:r>
            <w:r w:rsidRPr="008C0A35">
              <w:rPr>
                <w:rStyle w:val="c13"/>
                <w:color w:val="000000"/>
                <w:sz w:val="22"/>
                <w:szCs w:val="22"/>
              </w:rPr>
              <w:t xml:space="preserve"> родители</w:t>
            </w:r>
            <w:r>
              <w:rPr>
                <w:rStyle w:val="c13"/>
                <w:color w:val="000000"/>
                <w:sz w:val="22"/>
                <w:szCs w:val="22"/>
              </w:rPr>
              <w:t xml:space="preserve"> и педагоги.</w:t>
            </w:r>
          </w:p>
        </w:tc>
      </w:tr>
    </w:tbl>
    <w:p w:rsidR="00CE6841" w:rsidRPr="00CE6841" w:rsidRDefault="00CE6841" w:rsidP="00756FE3">
      <w:pPr>
        <w:tabs>
          <w:tab w:val="left" w:pos="0"/>
        </w:tabs>
        <w:spacing w:after="0" w:line="240" w:lineRule="auto"/>
        <w:ind w:left="142"/>
        <w:jc w:val="center"/>
        <w:rPr>
          <w:rFonts w:ascii="Times New Roman" w:hAnsi="Times New Roman" w:cs="Times New Roman"/>
          <w:b/>
          <w:sz w:val="24"/>
          <w:szCs w:val="24"/>
        </w:rPr>
      </w:pPr>
    </w:p>
    <w:p w:rsidR="00756FE3" w:rsidRPr="00CE6841" w:rsidRDefault="00756FE3" w:rsidP="00756FE3">
      <w:pPr>
        <w:pStyle w:val="a8"/>
        <w:tabs>
          <w:tab w:val="left" w:pos="0"/>
        </w:tabs>
        <w:spacing w:before="3" w:after="1"/>
        <w:jc w:val="center"/>
        <w:rPr>
          <w:b/>
        </w:rPr>
      </w:pPr>
    </w:p>
    <w:p w:rsidR="00756FE3" w:rsidRPr="00CE6841" w:rsidRDefault="00756FE3" w:rsidP="00756FE3">
      <w:pPr>
        <w:spacing w:after="0"/>
        <w:ind w:firstLine="709"/>
        <w:jc w:val="both"/>
        <w:rPr>
          <w:rFonts w:ascii="Times New Roman" w:hAnsi="Times New Roman" w:cs="Times New Roman"/>
          <w:sz w:val="24"/>
          <w:szCs w:val="24"/>
        </w:rPr>
      </w:pPr>
    </w:p>
    <w:p w:rsidR="00756FE3" w:rsidRPr="00CE6841" w:rsidRDefault="00756FE3" w:rsidP="00756FE3">
      <w:pPr>
        <w:spacing w:after="0"/>
        <w:ind w:firstLine="709"/>
        <w:jc w:val="both"/>
        <w:rPr>
          <w:rFonts w:ascii="Times New Roman" w:hAnsi="Times New Roman" w:cs="Times New Roman"/>
          <w:sz w:val="24"/>
          <w:szCs w:val="24"/>
        </w:rPr>
      </w:pPr>
    </w:p>
    <w:p w:rsidR="00756FE3" w:rsidRPr="00CE6841" w:rsidRDefault="00756FE3" w:rsidP="00756FE3">
      <w:pPr>
        <w:spacing w:after="0"/>
        <w:ind w:firstLine="709"/>
        <w:jc w:val="both"/>
        <w:rPr>
          <w:rFonts w:ascii="Times New Roman" w:hAnsi="Times New Roman" w:cs="Times New Roman"/>
          <w:sz w:val="24"/>
          <w:szCs w:val="24"/>
        </w:rPr>
      </w:pPr>
    </w:p>
    <w:p w:rsidR="00756FE3" w:rsidRDefault="00756FE3" w:rsidP="00756FE3">
      <w:pPr>
        <w:spacing w:after="0"/>
        <w:ind w:firstLine="709"/>
        <w:jc w:val="both"/>
        <w:rPr>
          <w:rFonts w:ascii="Times New Roman" w:hAnsi="Times New Roman" w:cs="Times New Roman"/>
          <w:sz w:val="28"/>
          <w:szCs w:val="28"/>
        </w:rPr>
        <w:sectPr w:rsidR="00756FE3" w:rsidSect="003234FD">
          <w:pgSz w:w="16838" w:h="11906" w:orient="landscape"/>
          <w:pgMar w:top="1701" w:right="1134" w:bottom="1134" w:left="851" w:header="709" w:footer="709" w:gutter="0"/>
          <w:cols w:space="708"/>
          <w:docGrid w:linePitch="360"/>
        </w:sectPr>
      </w:pPr>
    </w:p>
    <w:p w:rsidR="00756FE3" w:rsidRDefault="00756FE3" w:rsidP="00756FE3">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756FE3" w:rsidRDefault="00756FE3" w:rsidP="00756FE3">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 xml:space="preserve">ехнологические карты социальных проектов </w:t>
      </w:r>
    </w:p>
    <w:p w:rsidR="00756FE3" w:rsidRDefault="00756FE3" w:rsidP="00756FE3">
      <w:pPr>
        <w:spacing w:after="0"/>
        <w:ind w:firstLine="709"/>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756FE3" w:rsidRDefault="00756FE3" w:rsidP="00756FE3">
      <w:pPr>
        <w:spacing w:after="0"/>
        <w:ind w:firstLine="709"/>
        <w:jc w:val="center"/>
        <w:rPr>
          <w:rFonts w:ascii="Times New Roman" w:hAnsi="Times New Roman" w:cs="Times New Roman"/>
          <w:b/>
          <w:sz w:val="28"/>
          <w:szCs w:val="28"/>
        </w:rPr>
      </w:pPr>
    </w:p>
    <w:p w:rsidR="00FA167C" w:rsidRDefault="00FA167C" w:rsidP="00FA167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ехнологическ</w:t>
      </w:r>
      <w:r>
        <w:rPr>
          <w:rFonts w:ascii="Times New Roman" w:hAnsi="Times New Roman" w:cs="Times New Roman"/>
          <w:b/>
          <w:sz w:val="28"/>
          <w:szCs w:val="28"/>
        </w:rPr>
        <w:t xml:space="preserve">ая </w:t>
      </w:r>
      <w:r w:rsidRPr="0054544D">
        <w:rPr>
          <w:rFonts w:ascii="Times New Roman" w:hAnsi="Times New Roman" w:cs="Times New Roman"/>
          <w:b/>
          <w:sz w:val="28"/>
          <w:szCs w:val="28"/>
        </w:rPr>
        <w:t>карт</w:t>
      </w:r>
      <w:r>
        <w:rPr>
          <w:rFonts w:ascii="Times New Roman" w:hAnsi="Times New Roman" w:cs="Times New Roman"/>
          <w:b/>
          <w:sz w:val="28"/>
          <w:szCs w:val="28"/>
        </w:rPr>
        <w:t>а</w:t>
      </w:r>
      <w:r w:rsidRPr="0054544D">
        <w:rPr>
          <w:rFonts w:ascii="Times New Roman" w:hAnsi="Times New Roman" w:cs="Times New Roman"/>
          <w:b/>
          <w:sz w:val="28"/>
          <w:szCs w:val="28"/>
        </w:rPr>
        <w:t xml:space="preserve"> социальн</w:t>
      </w:r>
      <w:r>
        <w:rPr>
          <w:rFonts w:ascii="Times New Roman" w:hAnsi="Times New Roman" w:cs="Times New Roman"/>
          <w:b/>
          <w:sz w:val="28"/>
          <w:szCs w:val="28"/>
        </w:rPr>
        <w:t>ого</w:t>
      </w:r>
      <w:r w:rsidRPr="0054544D">
        <w:rPr>
          <w:rFonts w:ascii="Times New Roman" w:hAnsi="Times New Roman" w:cs="Times New Roman"/>
          <w:b/>
          <w:sz w:val="28"/>
          <w:szCs w:val="28"/>
        </w:rPr>
        <w:t xml:space="preserve"> проект</w:t>
      </w:r>
      <w:r>
        <w:rPr>
          <w:rFonts w:ascii="Times New Roman" w:hAnsi="Times New Roman" w:cs="Times New Roman"/>
          <w:b/>
          <w:sz w:val="28"/>
          <w:szCs w:val="28"/>
        </w:rPr>
        <w:t>а</w:t>
      </w:r>
    </w:p>
    <w:p w:rsidR="00FA167C" w:rsidRDefault="00FA167C" w:rsidP="00FA167C">
      <w:pPr>
        <w:spacing w:after="0"/>
        <w:ind w:firstLine="709"/>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A167C" w:rsidRPr="0054544D" w:rsidRDefault="00FA167C" w:rsidP="00FA167C">
      <w:pPr>
        <w:spacing w:after="0" w:line="240" w:lineRule="auto"/>
        <w:jc w:val="center"/>
        <w:rPr>
          <w:rFonts w:ascii="Times New Roman" w:hAnsi="Times New Roman" w:cs="Times New Roman"/>
          <w:b/>
          <w:sz w:val="28"/>
          <w:szCs w:val="28"/>
        </w:rPr>
      </w:pPr>
    </w:p>
    <w:p w:rsidR="00FA167C" w:rsidRDefault="00FA167C" w:rsidP="00FA167C">
      <w:pPr>
        <w:pStyle w:val="a8"/>
        <w:spacing w:before="131"/>
        <w:ind w:left="788"/>
      </w:pPr>
      <w:r>
        <w:rPr>
          <w:u w:val="single"/>
        </w:rPr>
        <w:t>Наименование ОО</w:t>
      </w:r>
      <w:r>
        <w:t xml:space="preserve"> МБОУ СШ № 1 им. А. Твардовского г. Починка</w:t>
      </w:r>
    </w:p>
    <w:p w:rsidR="00FA167C" w:rsidRDefault="00FA167C" w:rsidP="00FA167C">
      <w:pPr>
        <w:pStyle w:val="a8"/>
        <w:ind w:left="788"/>
      </w:pPr>
      <w:r>
        <w:rPr>
          <w:u w:val="single"/>
        </w:rPr>
        <w:t>Наименование долгосрочного социального проекта</w:t>
      </w:r>
      <w:r>
        <w:t xml:space="preserve"> «Дорогами Василия Теркина».</w:t>
      </w:r>
    </w:p>
    <w:p w:rsidR="00FA167C" w:rsidRDefault="00FA167C" w:rsidP="00FA167C">
      <w:pPr>
        <w:pStyle w:val="a8"/>
        <w:ind w:left="788"/>
      </w:pPr>
      <w:r>
        <w:rPr>
          <w:u w:val="single"/>
        </w:rPr>
        <w:t xml:space="preserve">Сроки реализации проекта </w:t>
      </w:r>
      <w:r>
        <w:t>декабрь 2019 г. – июнь 2021 г.</w:t>
      </w:r>
    </w:p>
    <w:p w:rsidR="00FA167C" w:rsidRDefault="00FA167C" w:rsidP="00FA167C">
      <w:pPr>
        <w:pStyle w:val="a8"/>
        <w:ind w:left="788"/>
      </w:pPr>
      <w:r>
        <w:rPr>
          <w:u w:val="single"/>
        </w:rPr>
        <w:t>Классы</w:t>
      </w:r>
      <w:r>
        <w:t>2-8 кл.</w:t>
      </w:r>
    </w:p>
    <w:p w:rsidR="00FA167C" w:rsidRDefault="00FA167C" w:rsidP="00FA167C">
      <w:pPr>
        <w:pStyle w:val="a8"/>
        <w:ind w:left="222" w:right="265" w:firstLine="566"/>
        <w:jc w:val="both"/>
      </w:pPr>
      <w:r>
        <w:rPr>
          <w:u w:val="single"/>
        </w:rPr>
        <w:t>Актуальность проекта</w:t>
      </w:r>
      <w:r w:rsidRPr="006223D1">
        <w:t>2020 год является юбилейным в кубе годом: 110 лет исполнилось бы А.Т. Твардовскому, 75 лет Василию Теркину и 75 лет со Дня Победы над немецко-фашистскими захватчиками. Город Починок является родиной Александра Трифоновича, и вот уже более 20 лет наша школа носит имя А.Твардовского. Таким образом, тему нашего социального проекта мы не смогли не связать с этими датами. В школе есть также музей А. Т. Твардовского, в котором наши обучающиеся проводят замечательные экскурсии, но, к сожалению, только для обучающихся, и эта информация носит ситуативный характер. Учащиеся школы решили обратить свои силы на работу по систематизации школьного музея, разработку нескольких тематических экскурсий для обучающихся, родителей, жителей города Починка. Помощь будут оказывать учителя, родители, социальные партнеры школы.</w:t>
      </w:r>
      <w:r>
        <w:t>.</w:t>
      </w:r>
    </w:p>
    <w:p w:rsidR="00FA167C" w:rsidRDefault="00FA167C" w:rsidP="00FA167C">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A167C" w:rsidTr="00FA167C">
        <w:trPr>
          <w:trHeight w:val="552"/>
        </w:trPr>
        <w:tc>
          <w:tcPr>
            <w:tcW w:w="595" w:type="dxa"/>
          </w:tcPr>
          <w:p w:rsidR="00FA167C" w:rsidRDefault="00FA167C" w:rsidP="00FA167C">
            <w:pPr>
              <w:pStyle w:val="TableParagraph"/>
              <w:spacing w:line="268" w:lineRule="exact"/>
              <w:ind w:left="182"/>
              <w:rPr>
                <w:i/>
                <w:sz w:val="24"/>
              </w:rPr>
            </w:pPr>
            <w:r>
              <w:rPr>
                <w:i/>
                <w:sz w:val="24"/>
              </w:rPr>
              <w:t>№</w:t>
            </w:r>
          </w:p>
          <w:p w:rsidR="00FA167C" w:rsidRDefault="00FA167C" w:rsidP="00FA167C">
            <w:pPr>
              <w:pStyle w:val="TableParagraph"/>
              <w:spacing w:line="264" w:lineRule="exact"/>
              <w:ind w:left="141"/>
              <w:rPr>
                <w:i/>
                <w:sz w:val="24"/>
              </w:rPr>
            </w:pPr>
            <w:r>
              <w:rPr>
                <w:i/>
                <w:sz w:val="24"/>
              </w:rPr>
              <w:t>п/п</w:t>
            </w:r>
          </w:p>
        </w:tc>
        <w:tc>
          <w:tcPr>
            <w:tcW w:w="2916" w:type="dxa"/>
          </w:tcPr>
          <w:p w:rsidR="00FA167C" w:rsidRDefault="00FA167C" w:rsidP="00FA167C">
            <w:pPr>
              <w:pStyle w:val="TableParagraph"/>
              <w:spacing w:line="268" w:lineRule="exact"/>
              <w:ind w:left="1004" w:right="1003"/>
              <w:jc w:val="center"/>
              <w:rPr>
                <w:i/>
                <w:sz w:val="24"/>
              </w:rPr>
            </w:pPr>
            <w:r>
              <w:rPr>
                <w:i/>
                <w:sz w:val="24"/>
              </w:rPr>
              <w:t>Позиция</w:t>
            </w:r>
          </w:p>
        </w:tc>
        <w:tc>
          <w:tcPr>
            <w:tcW w:w="5811" w:type="dxa"/>
          </w:tcPr>
          <w:p w:rsidR="00FA167C" w:rsidRDefault="00FA167C" w:rsidP="00FA167C">
            <w:pPr>
              <w:pStyle w:val="TableParagraph"/>
              <w:spacing w:line="268" w:lineRule="exact"/>
              <w:ind w:left="1930" w:right="1926"/>
              <w:jc w:val="center"/>
              <w:rPr>
                <w:i/>
                <w:sz w:val="24"/>
              </w:rPr>
            </w:pPr>
            <w:r>
              <w:rPr>
                <w:i/>
                <w:sz w:val="24"/>
              </w:rPr>
              <w:t>Краткоеописание</w:t>
            </w:r>
          </w:p>
        </w:tc>
      </w:tr>
      <w:tr w:rsidR="00FA167C" w:rsidTr="00FA167C">
        <w:trPr>
          <w:trHeight w:val="467"/>
        </w:trPr>
        <w:tc>
          <w:tcPr>
            <w:tcW w:w="9322" w:type="dxa"/>
            <w:gridSpan w:val="3"/>
          </w:tcPr>
          <w:p w:rsidR="00FA167C" w:rsidRPr="00FA722C" w:rsidRDefault="00FA167C" w:rsidP="00FA167C">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A167C" w:rsidTr="00FA167C">
        <w:trPr>
          <w:trHeight w:val="712"/>
        </w:trPr>
        <w:tc>
          <w:tcPr>
            <w:tcW w:w="595" w:type="dxa"/>
          </w:tcPr>
          <w:p w:rsidR="00FA167C" w:rsidRDefault="00FA167C" w:rsidP="00FA167C">
            <w:pPr>
              <w:pStyle w:val="TableParagraph"/>
              <w:spacing w:line="270" w:lineRule="exact"/>
              <w:ind w:left="115"/>
              <w:rPr>
                <w:sz w:val="24"/>
              </w:rPr>
            </w:pPr>
            <w:r>
              <w:rPr>
                <w:sz w:val="24"/>
              </w:rPr>
              <w:t>1.</w:t>
            </w:r>
          </w:p>
        </w:tc>
        <w:tc>
          <w:tcPr>
            <w:tcW w:w="2916" w:type="dxa"/>
          </w:tcPr>
          <w:p w:rsidR="00FA167C" w:rsidRDefault="00FA167C" w:rsidP="00FA167C">
            <w:pPr>
              <w:pStyle w:val="TableParagraph"/>
              <w:spacing w:line="270" w:lineRule="exact"/>
              <w:ind w:left="105"/>
              <w:rPr>
                <w:i/>
                <w:sz w:val="24"/>
              </w:rPr>
            </w:pPr>
            <w:r>
              <w:rPr>
                <w:i/>
                <w:sz w:val="24"/>
              </w:rPr>
              <w:t>Наименованиеплана</w:t>
            </w:r>
          </w:p>
        </w:tc>
        <w:tc>
          <w:tcPr>
            <w:tcW w:w="5811" w:type="dxa"/>
          </w:tcPr>
          <w:p w:rsidR="00FA167C" w:rsidRPr="006223D1" w:rsidRDefault="00FA167C" w:rsidP="00FA167C">
            <w:pPr>
              <w:pStyle w:val="TableParagraph"/>
              <w:spacing w:line="237" w:lineRule="auto"/>
              <w:ind w:left="106" w:right="975"/>
              <w:rPr>
                <w:sz w:val="24"/>
                <w:lang w:val="ru-RU"/>
              </w:rPr>
            </w:pPr>
            <w:r>
              <w:rPr>
                <w:sz w:val="24"/>
                <w:lang w:val="ru-RU"/>
              </w:rPr>
              <w:t>П</w:t>
            </w:r>
            <w:r w:rsidRPr="00FA722C">
              <w:rPr>
                <w:sz w:val="24"/>
                <w:lang w:val="ru-RU"/>
              </w:rPr>
              <w:t xml:space="preserve">ланы работы классных руководителей. </w:t>
            </w:r>
            <w:r w:rsidRPr="006223D1">
              <w:rPr>
                <w:sz w:val="24"/>
                <w:lang w:val="ru-RU"/>
              </w:rPr>
              <w:t>Планработышкольногомузея.</w:t>
            </w:r>
          </w:p>
        </w:tc>
      </w:tr>
      <w:tr w:rsidR="00FA167C" w:rsidTr="00FA167C">
        <w:trPr>
          <w:trHeight w:val="724"/>
        </w:trPr>
        <w:tc>
          <w:tcPr>
            <w:tcW w:w="595" w:type="dxa"/>
          </w:tcPr>
          <w:p w:rsidR="00FA167C" w:rsidRDefault="00FA167C" w:rsidP="00FA167C">
            <w:pPr>
              <w:pStyle w:val="TableParagraph"/>
              <w:spacing w:line="268" w:lineRule="exact"/>
              <w:ind w:left="115"/>
              <w:rPr>
                <w:sz w:val="24"/>
              </w:rPr>
            </w:pPr>
            <w:r>
              <w:rPr>
                <w:sz w:val="24"/>
              </w:rPr>
              <w:t>2.</w:t>
            </w:r>
          </w:p>
        </w:tc>
        <w:tc>
          <w:tcPr>
            <w:tcW w:w="2916" w:type="dxa"/>
          </w:tcPr>
          <w:p w:rsidR="00FA167C" w:rsidRDefault="00FA167C" w:rsidP="00FA167C">
            <w:pPr>
              <w:pStyle w:val="TableParagraph"/>
              <w:spacing w:line="268" w:lineRule="exact"/>
              <w:ind w:left="105"/>
              <w:rPr>
                <w:i/>
                <w:sz w:val="24"/>
              </w:rPr>
            </w:pPr>
            <w:r>
              <w:rPr>
                <w:i/>
                <w:sz w:val="24"/>
              </w:rPr>
              <w:t>Кемреализуетсяплан</w:t>
            </w:r>
          </w:p>
        </w:tc>
        <w:tc>
          <w:tcPr>
            <w:tcW w:w="5811" w:type="dxa"/>
          </w:tcPr>
          <w:p w:rsidR="00FA167C" w:rsidRDefault="00FA167C" w:rsidP="00FA167C">
            <w:pPr>
              <w:pStyle w:val="TableParagraph"/>
              <w:ind w:left="106" w:right="1710"/>
              <w:rPr>
                <w:sz w:val="24"/>
                <w:lang w:val="ru-RU"/>
              </w:rPr>
            </w:pPr>
            <w:r w:rsidRPr="00FA722C">
              <w:rPr>
                <w:sz w:val="24"/>
                <w:lang w:val="ru-RU"/>
              </w:rPr>
              <w:t xml:space="preserve">Классные руководители </w:t>
            </w:r>
            <w:r>
              <w:rPr>
                <w:sz w:val="24"/>
                <w:lang w:val="ru-RU"/>
              </w:rPr>
              <w:t>2</w:t>
            </w:r>
            <w:r w:rsidRPr="00FA722C">
              <w:rPr>
                <w:sz w:val="24"/>
                <w:lang w:val="ru-RU"/>
              </w:rPr>
              <w:t>-8-х классов. Руководитель школьного музея.</w:t>
            </w:r>
          </w:p>
          <w:p w:rsidR="00FA167C" w:rsidRPr="00FA722C" w:rsidRDefault="00FA167C" w:rsidP="00FA167C">
            <w:pPr>
              <w:pStyle w:val="TableParagraph"/>
              <w:ind w:left="106" w:right="1710"/>
              <w:rPr>
                <w:sz w:val="24"/>
                <w:lang w:val="ru-RU"/>
              </w:rPr>
            </w:pPr>
            <w:r>
              <w:rPr>
                <w:sz w:val="24"/>
                <w:lang w:val="ru-RU"/>
              </w:rPr>
              <w:t>Социальные партнеры</w:t>
            </w:r>
          </w:p>
        </w:tc>
      </w:tr>
      <w:tr w:rsidR="00FA167C" w:rsidTr="00FA167C">
        <w:trPr>
          <w:trHeight w:val="678"/>
        </w:trPr>
        <w:tc>
          <w:tcPr>
            <w:tcW w:w="595" w:type="dxa"/>
          </w:tcPr>
          <w:p w:rsidR="00FA167C" w:rsidRDefault="00FA167C" w:rsidP="00FA167C">
            <w:pPr>
              <w:pStyle w:val="TableParagraph"/>
              <w:spacing w:line="270" w:lineRule="exact"/>
              <w:ind w:left="115"/>
              <w:rPr>
                <w:sz w:val="24"/>
              </w:rPr>
            </w:pPr>
            <w:r>
              <w:rPr>
                <w:sz w:val="24"/>
              </w:rPr>
              <w:t>3.</w:t>
            </w:r>
          </w:p>
        </w:tc>
        <w:tc>
          <w:tcPr>
            <w:tcW w:w="2916" w:type="dxa"/>
          </w:tcPr>
          <w:p w:rsidR="00FA167C" w:rsidRDefault="00FA167C" w:rsidP="00FA167C">
            <w:pPr>
              <w:pStyle w:val="TableParagraph"/>
              <w:spacing w:line="270" w:lineRule="exact"/>
              <w:ind w:left="105"/>
              <w:rPr>
                <w:i/>
                <w:sz w:val="24"/>
              </w:rPr>
            </w:pPr>
            <w:r>
              <w:rPr>
                <w:i/>
                <w:sz w:val="24"/>
              </w:rPr>
              <w:t>Адресатыплана</w:t>
            </w:r>
          </w:p>
        </w:tc>
        <w:tc>
          <w:tcPr>
            <w:tcW w:w="5811" w:type="dxa"/>
          </w:tcPr>
          <w:p w:rsidR="00FA167C" w:rsidRPr="00FA722C" w:rsidRDefault="00FA167C" w:rsidP="00FA167C">
            <w:pPr>
              <w:pStyle w:val="TableParagraph"/>
              <w:tabs>
                <w:tab w:val="left" w:pos="1379"/>
                <w:tab w:val="left" w:pos="2143"/>
                <w:tab w:val="left" w:pos="3232"/>
                <w:tab w:val="left" w:pos="4486"/>
              </w:tabs>
              <w:ind w:left="106" w:right="96"/>
              <w:rPr>
                <w:sz w:val="24"/>
                <w:lang w:val="ru-RU"/>
              </w:rPr>
            </w:pPr>
            <w:r w:rsidRPr="00FA722C">
              <w:rPr>
                <w:sz w:val="24"/>
                <w:lang w:val="ru-RU"/>
              </w:rPr>
              <w:t>Учащиеся</w:t>
            </w:r>
            <w:r>
              <w:rPr>
                <w:sz w:val="24"/>
                <w:lang w:val="ru-RU"/>
              </w:rPr>
              <w:t xml:space="preserve"> 2</w:t>
            </w:r>
            <w:r w:rsidRPr="00FA722C">
              <w:rPr>
                <w:sz w:val="24"/>
                <w:lang w:val="ru-RU"/>
              </w:rPr>
              <w:t xml:space="preserve">–8-хклассов, родители, </w:t>
            </w:r>
            <w:r w:rsidRPr="00FA722C">
              <w:rPr>
                <w:spacing w:val="-3"/>
                <w:sz w:val="24"/>
                <w:lang w:val="ru-RU"/>
              </w:rPr>
              <w:t xml:space="preserve">социальные </w:t>
            </w:r>
            <w:r w:rsidRPr="00FA722C">
              <w:rPr>
                <w:sz w:val="24"/>
                <w:lang w:val="ru-RU"/>
              </w:rPr>
              <w:t>партнеры.</w:t>
            </w:r>
          </w:p>
        </w:tc>
      </w:tr>
      <w:tr w:rsidR="00FA167C" w:rsidTr="00FA167C">
        <w:trPr>
          <w:trHeight w:val="700"/>
        </w:trPr>
        <w:tc>
          <w:tcPr>
            <w:tcW w:w="595" w:type="dxa"/>
          </w:tcPr>
          <w:p w:rsidR="00FA167C" w:rsidRDefault="00FA167C" w:rsidP="00FA167C">
            <w:pPr>
              <w:pStyle w:val="TableParagraph"/>
              <w:spacing w:line="268" w:lineRule="exact"/>
              <w:ind w:left="115"/>
              <w:rPr>
                <w:sz w:val="24"/>
              </w:rPr>
            </w:pPr>
            <w:r>
              <w:rPr>
                <w:sz w:val="24"/>
              </w:rPr>
              <w:t>4.</w:t>
            </w:r>
          </w:p>
        </w:tc>
        <w:tc>
          <w:tcPr>
            <w:tcW w:w="2916" w:type="dxa"/>
          </w:tcPr>
          <w:p w:rsidR="00FA167C" w:rsidRDefault="00FA167C" w:rsidP="00FA167C">
            <w:pPr>
              <w:pStyle w:val="TableParagraph"/>
              <w:spacing w:line="268" w:lineRule="exact"/>
              <w:ind w:left="105"/>
              <w:rPr>
                <w:i/>
                <w:sz w:val="24"/>
              </w:rPr>
            </w:pPr>
            <w:r>
              <w:rPr>
                <w:i/>
                <w:sz w:val="24"/>
              </w:rPr>
              <w:t>Формируемыеценности</w:t>
            </w:r>
          </w:p>
        </w:tc>
        <w:tc>
          <w:tcPr>
            <w:tcW w:w="5811" w:type="dxa"/>
          </w:tcPr>
          <w:p w:rsidR="00FA167C" w:rsidRPr="00FA722C" w:rsidRDefault="00FA167C" w:rsidP="00FA167C">
            <w:pPr>
              <w:pStyle w:val="TableParagraph"/>
              <w:ind w:left="106" w:right="88"/>
              <w:rPr>
                <w:sz w:val="24"/>
                <w:lang w:val="ru-RU"/>
              </w:rPr>
            </w:pPr>
            <w:r w:rsidRPr="00FA722C">
              <w:rPr>
                <w:sz w:val="24"/>
                <w:lang w:val="ru-RU"/>
              </w:rPr>
              <w:t>Любовь к России,</w:t>
            </w:r>
            <w:r>
              <w:rPr>
                <w:sz w:val="24"/>
                <w:lang w:val="ru-RU"/>
              </w:rPr>
              <w:t xml:space="preserve"> малой Родине,</w:t>
            </w:r>
            <w:r w:rsidRPr="00FA722C">
              <w:rPr>
                <w:sz w:val="24"/>
                <w:lang w:val="ru-RU"/>
              </w:rPr>
              <w:t xml:space="preserve"> служение Отчеству, социальная солидарность.</w:t>
            </w:r>
          </w:p>
        </w:tc>
      </w:tr>
      <w:tr w:rsidR="00FA167C" w:rsidTr="00FA167C">
        <w:trPr>
          <w:trHeight w:val="1958"/>
        </w:trPr>
        <w:tc>
          <w:tcPr>
            <w:tcW w:w="595" w:type="dxa"/>
          </w:tcPr>
          <w:p w:rsidR="00FA167C" w:rsidRDefault="00FA167C" w:rsidP="00FA167C">
            <w:pPr>
              <w:pStyle w:val="TableParagraph"/>
              <w:spacing w:line="268" w:lineRule="exact"/>
              <w:ind w:left="115"/>
              <w:rPr>
                <w:sz w:val="24"/>
              </w:rPr>
            </w:pPr>
            <w:r>
              <w:rPr>
                <w:sz w:val="24"/>
              </w:rPr>
              <w:t>5.</w:t>
            </w:r>
          </w:p>
        </w:tc>
        <w:tc>
          <w:tcPr>
            <w:tcW w:w="2916" w:type="dxa"/>
          </w:tcPr>
          <w:p w:rsidR="00FA167C" w:rsidRPr="00FA722C" w:rsidRDefault="00FA167C" w:rsidP="00FA167C">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A167C" w:rsidRPr="00FA722C" w:rsidRDefault="00FA167C" w:rsidP="00FA167C">
            <w:pPr>
              <w:pStyle w:val="TableParagraph"/>
              <w:ind w:left="106" w:right="88"/>
              <w:rPr>
                <w:sz w:val="24"/>
                <w:lang w:val="ru-RU"/>
              </w:rPr>
            </w:pPr>
            <w:r>
              <w:rPr>
                <w:sz w:val="24"/>
                <w:lang w:val="ru-RU"/>
              </w:rPr>
              <w:t xml:space="preserve">Классные часы </w:t>
            </w:r>
            <w:r w:rsidRPr="00FA722C">
              <w:rPr>
                <w:sz w:val="24"/>
                <w:lang w:val="ru-RU"/>
              </w:rPr>
              <w:t>о героическом прошлом Смоленщины во время Великой Отечественной войны.</w:t>
            </w:r>
          </w:p>
          <w:p w:rsidR="00FA167C" w:rsidRPr="00FA722C" w:rsidRDefault="00FA167C" w:rsidP="00FA167C">
            <w:pPr>
              <w:pStyle w:val="TableParagraph"/>
              <w:ind w:left="106" w:right="88"/>
              <w:rPr>
                <w:sz w:val="24"/>
                <w:lang w:val="ru-RU"/>
              </w:rPr>
            </w:pPr>
            <w:r w:rsidRPr="00FA722C">
              <w:rPr>
                <w:sz w:val="24"/>
                <w:lang w:val="ru-RU"/>
              </w:rPr>
              <w:t>Встречи с ветеранами, долгожителями, пережившими войну.</w:t>
            </w:r>
          </w:p>
          <w:p w:rsidR="00FA167C" w:rsidRPr="00FA722C" w:rsidRDefault="00FA167C" w:rsidP="00FA167C">
            <w:pPr>
              <w:pStyle w:val="TableParagraph"/>
              <w:ind w:left="106"/>
              <w:rPr>
                <w:sz w:val="24"/>
                <w:lang w:val="ru-RU"/>
              </w:rPr>
            </w:pPr>
            <w:r w:rsidRPr="00FA722C">
              <w:rPr>
                <w:sz w:val="24"/>
                <w:lang w:val="ru-RU"/>
              </w:rPr>
              <w:t>Экскурсии в</w:t>
            </w:r>
            <w:r>
              <w:rPr>
                <w:sz w:val="24"/>
                <w:lang w:val="ru-RU"/>
              </w:rPr>
              <w:t xml:space="preserve"> школьный</w:t>
            </w:r>
            <w:r w:rsidRPr="00FA722C">
              <w:rPr>
                <w:sz w:val="24"/>
                <w:lang w:val="ru-RU"/>
              </w:rPr>
              <w:t xml:space="preserve"> музей</w:t>
            </w:r>
            <w:r>
              <w:rPr>
                <w:sz w:val="24"/>
                <w:lang w:val="ru-RU"/>
              </w:rPr>
              <w:t xml:space="preserve"> Александра Трифоновича Твардовского по разным темам («А.Т.Твардовский в годы войны», «Творчество А.Т.Твардовского» и т.д.)</w:t>
            </w:r>
            <w:r w:rsidRPr="00FA722C">
              <w:rPr>
                <w:sz w:val="24"/>
                <w:lang w:val="ru-RU"/>
              </w:rPr>
              <w:t>.</w:t>
            </w:r>
          </w:p>
          <w:p w:rsidR="00FA167C" w:rsidRDefault="00FA167C" w:rsidP="00FA167C">
            <w:pPr>
              <w:pStyle w:val="TableParagraph"/>
              <w:ind w:left="106" w:right="128"/>
              <w:rPr>
                <w:sz w:val="24"/>
                <w:lang w:val="ru-RU"/>
              </w:rPr>
            </w:pPr>
            <w:r>
              <w:rPr>
                <w:sz w:val="24"/>
                <w:lang w:val="ru-RU"/>
              </w:rPr>
              <w:t>И</w:t>
            </w:r>
            <w:r w:rsidRPr="00FA722C">
              <w:rPr>
                <w:sz w:val="24"/>
                <w:lang w:val="ru-RU"/>
              </w:rPr>
              <w:t xml:space="preserve">зучение </w:t>
            </w:r>
            <w:r>
              <w:rPr>
                <w:sz w:val="24"/>
                <w:lang w:val="ru-RU"/>
              </w:rPr>
              <w:t xml:space="preserve">произведенийА.Т. Твардовского </w:t>
            </w:r>
            <w:r w:rsidRPr="00FA722C">
              <w:rPr>
                <w:sz w:val="24"/>
                <w:lang w:val="ru-RU"/>
              </w:rPr>
              <w:t>о войне.</w:t>
            </w:r>
          </w:p>
          <w:p w:rsidR="00FA167C" w:rsidRPr="00FA722C" w:rsidRDefault="00FA167C" w:rsidP="00FA167C">
            <w:pPr>
              <w:pStyle w:val="TableParagraph"/>
              <w:ind w:left="106" w:right="128"/>
              <w:rPr>
                <w:sz w:val="24"/>
                <w:lang w:val="ru-RU"/>
              </w:rPr>
            </w:pPr>
            <w:r>
              <w:rPr>
                <w:sz w:val="24"/>
                <w:lang w:val="ru-RU"/>
              </w:rPr>
              <w:t>Участие обучающихся в ежегодных Твардовских чтениях.</w:t>
            </w:r>
          </w:p>
        </w:tc>
      </w:tr>
      <w:tr w:rsidR="00FA167C" w:rsidTr="00FA167C">
        <w:trPr>
          <w:trHeight w:val="712"/>
        </w:trPr>
        <w:tc>
          <w:tcPr>
            <w:tcW w:w="595" w:type="dxa"/>
          </w:tcPr>
          <w:p w:rsidR="00FA167C" w:rsidRDefault="00FA167C" w:rsidP="00FA167C">
            <w:pPr>
              <w:pStyle w:val="TableParagraph"/>
              <w:spacing w:line="270" w:lineRule="exact"/>
              <w:ind w:left="115"/>
              <w:rPr>
                <w:sz w:val="24"/>
              </w:rPr>
            </w:pPr>
            <w:r>
              <w:rPr>
                <w:sz w:val="24"/>
              </w:rPr>
              <w:lastRenderedPageBreak/>
              <w:t>6.</w:t>
            </w:r>
          </w:p>
        </w:tc>
        <w:tc>
          <w:tcPr>
            <w:tcW w:w="2916" w:type="dxa"/>
          </w:tcPr>
          <w:p w:rsidR="00FA167C" w:rsidRDefault="00FA167C" w:rsidP="00FA167C">
            <w:pPr>
              <w:pStyle w:val="TableParagraph"/>
              <w:spacing w:line="237" w:lineRule="auto"/>
              <w:ind w:left="105" w:right="598"/>
              <w:rPr>
                <w:i/>
                <w:sz w:val="24"/>
              </w:rPr>
            </w:pPr>
            <w:r>
              <w:rPr>
                <w:i/>
                <w:sz w:val="24"/>
              </w:rPr>
              <w:t>Приоритетныевидыдеятельности</w:t>
            </w:r>
          </w:p>
        </w:tc>
        <w:tc>
          <w:tcPr>
            <w:tcW w:w="5811" w:type="dxa"/>
          </w:tcPr>
          <w:p w:rsidR="00FA167C" w:rsidRPr="00FA722C" w:rsidRDefault="00FA167C" w:rsidP="00FA167C">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FA167C" w:rsidTr="00FA167C">
        <w:trPr>
          <w:trHeight w:val="4132"/>
        </w:trPr>
        <w:tc>
          <w:tcPr>
            <w:tcW w:w="595" w:type="dxa"/>
          </w:tcPr>
          <w:p w:rsidR="00FA167C" w:rsidRDefault="00FA167C" w:rsidP="00FA167C">
            <w:pPr>
              <w:pStyle w:val="TableParagraph"/>
              <w:spacing w:line="268" w:lineRule="exact"/>
              <w:ind w:left="115"/>
              <w:rPr>
                <w:sz w:val="24"/>
              </w:rPr>
            </w:pPr>
            <w:r>
              <w:rPr>
                <w:sz w:val="24"/>
              </w:rPr>
              <w:t>7.</w:t>
            </w:r>
          </w:p>
        </w:tc>
        <w:tc>
          <w:tcPr>
            <w:tcW w:w="2916" w:type="dxa"/>
          </w:tcPr>
          <w:p w:rsidR="00FA167C" w:rsidRDefault="00FA167C" w:rsidP="00FA167C">
            <w:pPr>
              <w:pStyle w:val="TableParagraph"/>
              <w:spacing w:line="268" w:lineRule="exact"/>
              <w:ind w:left="105"/>
              <w:rPr>
                <w:i/>
                <w:sz w:val="24"/>
              </w:rPr>
            </w:pPr>
            <w:r>
              <w:rPr>
                <w:i/>
                <w:sz w:val="24"/>
              </w:rPr>
              <w:t>Полученныерезультаты</w:t>
            </w:r>
          </w:p>
        </w:tc>
        <w:tc>
          <w:tcPr>
            <w:tcW w:w="5811" w:type="dxa"/>
          </w:tcPr>
          <w:p w:rsidR="00FA167C" w:rsidRPr="00FA722C" w:rsidRDefault="00FA167C" w:rsidP="00FA167C">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 xml:space="preserve">пробуждение в детях интереса и уважения к истории родного края, событиям, ставших основой памятных дат и мест </w:t>
            </w:r>
            <w:r>
              <w:rPr>
                <w:sz w:val="24"/>
                <w:lang w:val="ru-RU"/>
              </w:rPr>
              <w:t xml:space="preserve">Починковского района, </w:t>
            </w:r>
            <w:r w:rsidRPr="00FA722C">
              <w:rPr>
                <w:sz w:val="24"/>
                <w:lang w:val="ru-RU"/>
              </w:rPr>
              <w:t>Смоленскойобласти.</w:t>
            </w:r>
          </w:p>
          <w:p w:rsidR="00FA167C" w:rsidRPr="00FA722C" w:rsidRDefault="00FA167C" w:rsidP="00FA167C">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FA722C">
              <w:rPr>
                <w:sz w:val="24"/>
                <w:lang w:val="ru-RU"/>
              </w:rPr>
              <w:t>у детей выработал</w:t>
            </w:r>
            <w:r>
              <w:rPr>
                <w:sz w:val="24"/>
                <w:lang w:val="ru-RU"/>
              </w:rPr>
              <w:t>о</w:t>
            </w:r>
            <w:r w:rsidRPr="00FA722C">
              <w:rPr>
                <w:sz w:val="24"/>
                <w:lang w:val="ru-RU"/>
              </w:rPr>
              <w:t>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w:t>
            </w:r>
          </w:p>
          <w:p w:rsidR="00FA167C" w:rsidRPr="00FA722C" w:rsidRDefault="00FA167C" w:rsidP="00FA167C">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FA722C">
              <w:rPr>
                <w:sz w:val="24"/>
                <w:lang w:val="ru-RU"/>
              </w:rPr>
              <w:t xml:space="preserve">ребята приобрели опыт конструктивного взаимодействия с разными социальными партнерами в процессе работы над </w:t>
            </w:r>
            <w:r>
              <w:rPr>
                <w:sz w:val="24"/>
                <w:lang w:val="ru-RU"/>
              </w:rPr>
              <w:t>экскурсионными турами школьного музея А.Т. Твардовского</w:t>
            </w:r>
            <w:r w:rsidRPr="00FA722C">
              <w:rPr>
                <w:sz w:val="24"/>
                <w:lang w:val="ru-RU"/>
              </w:rPr>
              <w:t>, опыт публичной демонстрации своей гражданской позиции в разных формах и видахдеятельности.</w:t>
            </w:r>
          </w:p>
        </w:tc>
      </w:tr>
      <w:tr w:rsidR="00FA167C" w:rsidTr="00FA167C">
        <w:trPr>
          <w:trHeight w:val="414"/>
        </w:trPr>
        <w:tc>
          <w:tcPr>
            <w:tcW w:w="9322" w:type="dxa"/>
            <w:gridSpan w:val="3"/>
          </w:tcPr>
          <w:p w:rsidR="00FA167C" w:rsidRDefault="00FA167C" w:rsidP="00FA167C">
            <w:pPr>
              <w:pStyle w:val="TableParagraph"/>
              <w:spacing w:line="269" w:lineRule="exact"/>
              <w:ind w:left="2561"/>
              <w:rPr>
                <w:b/>
                <w:sz w:val="24"/>
              </w:rPr>
            </w:pPr>
            <w:r>
              <w:rPr>
                <w:b/>
                <w:sz w:val="24"/>
              </w:rPr>
              <w:t>II. Долгосрочныйсоциальныйпроект.</w:t>
            </w:r>
          </w:p>
        </w:tc>
      </w:tr>
      <w:tr w:rsidR="00FA167C" w:rsidTr="00FA167C">
        <w:trPr>
          <w:trHeight w:val="974"/>
        </w:trPr>
        <w:tc>
          <w:tcPr>
            <w:tcW w:w="595" w:type="dxa"/>
          </w:tcPr>
          <w:p w:rsidR="00FA167C" w:rsidRDefault="00FA167C" w:rsidP="00FA167C">
            <w:pPr>
              <w:pStyle w:val="TableParagraph"/>
              <w:spacing w:line="262" w:lineRule="exact"/>
              <w:ind w:left="115"/>
              <w:rPr>
                <w:sz w:val="24"/>
              </w:rPr>
            </w:pPr>
            <w:r>
              <w:rPr>
                <w:sz w:val="24"/>
              </w:rPr>
              <w:t>8.</w:t>
            </w:r>
          </w:p>
        </w:tc>
        <w:tc>
          <w:tcPr>
            <w:tcW w:w="2916" w:type="dxa"/>
          </w:tcPr>
          <w:p w:rsidR="00FA167C" w:rsidRDefault="00FA167C" w:rsidP="00FA167C">
            <w:pPr>
              <w:pStyle w:val="TableParagraph"/>
              <w:ind w:left="105" w:right="552"/>
              <w:rPr>
                <w:i/>
                <w:sz w:val="24"/>
              </w:rPr>
            </w:pPr>
            <w:r>
              <w:rPr>
                <w:i/>
                <w:sz w:val="24"/>
              </w:rPr>
              <w:t>Концептуальнаяидеяпроекта</w:t>
            </w:r>
          </w:p>
        </w:tc>
        <w:tc>
          <w:tcPr>
            <w:tcW w:w="5811" w:type="dxa"/>
          </w:tcPr>
          <w:p w:rsidR="00FA167C" w:rsidRPr="00FA722C" w:rsidRDefault="00FA167C" w:rsidP="00FA167C">
            <w:pPr>
              <w:pStyle w:val="TableParagraph"/>
              <w:ind w:left="106" w:right="94"/>
              <w:jc w:val="both"/>
              <w:rPr>
                <w:sz w:val="24"/>
                <w:lang w:val="ru-RU"/>
              </w:rPr>
            </w:pPr>
            <w:r w:rsidRPr="00FA722C">
              <w:rPr>
                <w:sz w:val="24"/>
                <w:lang w:val="ru-RU"/>
              </w:rPr>
              <w:t xml:space="preserve">Объединить учащихся школы и социальных партнеров для создания </w:t>
            </w:r>
            <w:r>
              <w:rPr>
                <w:sz w:val="24"/>
                <w:lang w:val="ru-RU"/>
              </w:rPr>
              <w:t>экскурсионных туров музея</w:t>
            </w:r>
          </w:p>
        </w:tc>
      </w:tr>
      <w:tr w:rsidR="00FA167C" w:rsidTr="00FA167C">
        <w:trPr>
          <w:trHeight w:val="1655"/>
        </w:trPr>
        <w:tc>
          <w:tcPr>
            <w:tcW w:w="595" w:type="dxa"/>
          </w:tcPr>
          <w:p w:rsidR="00FA167C" w:rsidRDefault="00FA167C" w:rsidP="00FA167C">
            <w:pPr>
              <w:pStyle w:val="TableParagraph"/>
              <w:spacing w:line="262" w:lineRule="exact"/>
              <w:ind w:left="115"/>
              <w:rPr>
                <w:sz w:val="24"/>
              </w:rPr>
            </w:pPr>
            <w:r>
              <w:rPr>
                <w:sz w:val="24"/>
              </w:rPr>
              <w:t>9.</w:t>
            </w:r>
          </w:p>
        </w:tc>
        <w:tc>
          <w:tcPr>
            <w:tcW w:w="2916" w:type="dxa"/>
          </w:tcPr>
          <w:p w:rsidR="00FA167C" w:rsidRDefault="00FA167C" w:rsidP="00FA167C">
            <w:pPr>
              <w:pStyle w:val="TableParagraph"/>
              <w:ind w:left="105" w:right="1699"/>
              <w:rPr>
                <w:i/>
                <w:sz w:val="24"/>
              </w:rPr>
            </w:pPr>
            <w:r>
              <w:rPr>
                <w:i/>
                <w:sz w:val="24"/>
              </w:rPr>
              <w:t>Целевыеустановки</w:t>
            </w:r>
          </w:p>
        </w:tc>
        <w:tc>
          <w:tcPr>
            <w:tcW w:w="5811" w:type="dxa"/>
          </w:tcPr>
          <w:p w:rsidR="00FA167C" w:rsidRPr="00FA722C" w:rsidRDefault="00FA167C" w:rsidP="00FA167C">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FA167C" w:rsidRPr="00FA722C" w:rsidRDefault="00FA167C" w:rsidP="00FA167C">
            <w:pPr>
              <w:pStyle w:val="TableParagraph"/>
              <w:spacing w:line="270" w:lineRule="atLeast"/>
              <w:ind w:left="106" w:right="95"/>
              <w:jc w:val="both"/>
              <w:rPr>
                <w:sz w:val="24"/>
                <w:lang w:val="ru-RU"/>
              </w:rPr>
            </w:pPr>
            <w:r w:rsidRPr="00FA722C">
              <w:rPr>
                <w:sz w:val="24"/>
                <w:lang w:val="ru-RU"/>
              </w:rPr>
              <w:t xml:space="preserve">Увековечивание памяти о подвигах защитников Отечества через создание </w:t>
            </w:r>
            <w:r>
              <w:rPr>
                <w:sz w:val="24"/>
                <w:lang w:val="ru-RU"/>
              </w:rPr>
              <w:t>экскурсионных туров школьного музея А.Т. Твардовского</w:t>
            </w:r>
          </w:p>
        </w:tc>
      </w:tr>
      <w:tr w:rsidR="00FA167C" w:rsidTr="00FA167C">
        <w:trPr>
          <w:trHeight w:val="741"/>
        </w:trPr>
        <w:tc>
          <w:tcPr>
            <w:tcW w:w="595" w:type="dxa"/>
          </w:tcPr>
          <w:p w:rsidR="00FA167C" w:rsidRDefault="00FA167C" w:rsidP="00FA167C">
            <w:pPr>
              <w:pStyle w:val="TableParagraph"/>
              <w:spacing w:line="262" w:lineRule="exact"/>
              <w:ind w:left="115"/>
              <w:rPr>
                <w:sz w:val="24"/>
              </w:rPr>
            </w:pPr>
            <w:r>
              <w:rPr>
                <w:sz w:val="24"/>
              </w:rPr>
              <w:t>10.</w:t>
            </w:r>
          </w:p>
        </w:tc>
        <w:tc>
          <w:tcPr>
            <w:tcW w:w="2916" w:type="dxa"/>
          </w:tcPr>
          <w:p w:rsidR="00FA167C" w:rsidRDefault="00FA167C" w:rsidP="00FA167C">
            <w:pPr>
              <w:pStyle w:val="TableParagraph"/>
              <w:ind w:left="105" w:right="1534"/>
              <w:rPr>
                <w:i/>
                <w:sz w:val="24"/>
              </w:rPr>
            </w:pPr>
            <w:r>
              <w:rPr>
                <w:i/>
                <w:sz w:val="24"/>
              </w:rPr>
              <w:t>Ресурсноеобеспечение</w:t>
            </w:r>
          </w:p>
        </w:tc>
        <w:tc>
          <w:tcPr>
            <w:tcW w:w="5811" w:type="dxa"/>
          </w:tcPr>
          <w:p w:rsidR="00FA167C" w:rsidRPr="00FA722C" w:rsidRDefault="00FA167C" w:rsidP="00FA167C">
            <w:pPr>
              <w:pStyle w:val="TableParagraph"/>
              <w:ind w:left="106" w:right="88"/>
              <w:rPr>
                <w:sz w:val="24"/>
                <w:lang w:val="ru-RU"/>
              </w:rPr>
            </w:pPr>
            <w:r>
              <w:rPr>
                <w:sz w:val="24"/>
                <w:lang w:val="ru-RU"/>
              </w:rPr>
              <w:t>Починковскийисторико-краеведческий м</w:t>
            </w:r>
            <w:r w:rsidRPr="00FA722C">
              <w:rPr>
                <w:sz w:val="24"/>
                <w:lang w:val="ru-RU"/>
              </w:rPr>
              <w:t>узе</w:t>
            </w:r>
            <w:r>
              <w:rPr>
                <w:sz w:val="24"/>
                <w:lang w:val="ru-RU"/>
              </w:rPr>
              <w:t>й</w:t>
            </w:r>
            <w:r w:rsidRPr="00FA722C">
              <w:rPr>
                <w:sz w:val="24"/>
                <w:lang w:val="ru-RU"/>
              </w:rPr>
              <w:t xml:space="preserve">, </w:t>
            </w:r>
            <w:r>
              <w:rPr>
                <w:sz w:val="24"/>
                <w:lang w:val="ru-RU"/>
              </w:rPr>
              <w:t>Центральная районная библиотека</w:t>
            </w:r>
            <w:r w:rsidRPr="00FA722C">
              <w:rPr>
                <w:sz w:val="24"/>
                <w:lang w:val="ru-RU"/>
              </w:rPr>
              <w:t xml:space="preserve">, </w:t>
            </w:r>
            <w:r>
              <w:rPr>
                <w:sz w:val="24"/>
                <w:lang w:val="ru-RU"/>
              </w:rPr>
              <w:t>школьный музей А.Т. Твардовского.</w:t>
            </w:r>
            <w:r w:rsidRPr="00FA722C">
              <w:rPr>
                <w:sz w:val="24"/>
                <w:lang w:val="ru-RU"/>
              </w:rPr>
              <w:t>.</w:t>
            </w:r>
          </w:p>
        </w:tc>
      </w:tr>
      <w:tr w:rsidR="00FA167C" w:rsidTr="00FA167C">
        <w:trPr>
          <w:trHeight w:val="1545"/>
        </w:trPr>
        <w:tc>
          <w:tcPr>
            <w:tcW w:w="595" w:type="dxa"/>
          </w:tcPr>
          <w:p w:rsidR="00FA167C" w:rsidRDefault="00FA167C" w:rsidP="00FA167C">
            <w:pPr>
              <w:pStyle w:val="TableParagraph"/>
              <w:spacing w:line="262" w:lineRule="exact"/>
              <w:ind w:left="115"/>
              <w:rPr>
                <w:sz w:val="24"/>
              </w:rPr>
            </w:pPr>
            <w:r>
              <w:rPr>
                <w:sz w:val="24"/>
              </w:rPr>
              <w:t>11.</w:t>
            </w:r>
          </w:p>
        </w:tc>
        <w:tc>
          <w:tcPr>
            <w:tcW w:w="2916" w:type="dxa"/>
          </w:tcPr>
          <w:p w:rsidR="00FA167C" w:rsidRDefault="00FA167C" w:rsidP="00FA167C">
            <w:pPr>
              <w:pStyle w:val="TableParagraph"/>
              <w:ind w:left="105" w:right="576"/>
              <w:rPr>
                <w:i/>
                <w:sz w:val="24"/>
              </w:rPr>
            </w:pPr>
            <w:r>
              <w:rPr>
                <w:i/>
                <w:sz w:val="24"/>
              </w:rPr>
              <w:t>Переченьсоциальныхпартнеров</w:t>
            </w:r>
          </w:p>
        </w:tc>
        <w:tc>
          <w:tcPr>
            <w:tcW w:w="5811" w:type="dxa"/>
          </w:tcPr>
          <w:p w:rsidR="00FA167C" w:rsidRPr="00FA722C" w:rsidRDefault="00FA167C" w:rsidP="00FA167C">
            <w:pPr>
              <w:pStyle w:val="TableParagraph"/>
              <w:ind w:left="106" w:right="94"/>
              <w:jc w:val="both"/>
              <w:rPr>
                <w:sz w:val="24"/>
                <w:lang w:val="ru-RU"/>
              </w:rPr>
            </w:pPr>
            <w:r w:rsidRPr="006223D1">
              <w:rPr>
                <w:sz w:val="24"/>
                <w:lang w:val="ru-RU"/>
              </w:rPr>
              <w:t>М</w:t>
            </w:r>
            <w:r>
              <w:rPr>
                <w:sz w:val="24"/>
                <w:lang w:val="ru-RU"/>
              </w:rPr>
              <w:t>БУК</w:t>
            </w:r>
            <w:r w:rsidRPr="006223D1">
              <w:rPr>
                <w:sz w:val="24"/>
                <w:lang w:val="ru-RU"/>
              </w:rPr>
              <w:t xml:space="preserve"> «Починковский историко-краеведческий музей»</w:t>
            </w:r>
            <w:r>
              <w:rPr>
                <w:sz w:val="24"/>
                <w:lang w:val="ru-RU"/>
              </w:rPr>
              <w:t xml:space="preserve">, </w:t>
            </w:r>
            <w:r w:rsidRPr="006223D1">
              <w:rPr>
                <w:sz w:val="24"/>
                <w:lang w:val="ru-RU"/>
              </w:rPr>
              <w:t>М</w:t>
            </w:r>
            <w:r>
              <w:rPr>
                <w:sz w:val="24"/>
                <w:lang w:val="ru-RU"/>
              </w:rPr>
              <w:t>БУК</w:t>
            </w:r>
            <w:r w:rsidRPr="006223D1">
              <w:rPr>
                <w:sz w:val="24"/>
                <w:lang w:val="ru-RU"/>
              </w:rPr>
              <w:t xml:space="preserve"> «Починковскаямежпоселенческая централизованная библиотечная система»</w:t>
            </w:r>
            <w:r>
              <w:rPr>
                <w:sz w:val="24"/>
                <w:lang w:val="ru-RU"/>
              </w:rPr>
              <w:t>, МБУ ДО</w:t>
            </w:r>
            <w:r w:rsidRPr="000849DC">
              <w:rPr>
                <w:sz w:val="24"/>
                <w:lang w:val="ru-RU"/>
              </w:rPr>
              <w:t>"Детская школа искусств Починковского района"</w:t>
            </w:r>
            <w:r>
              <w:rPr>
                <w:sz w:val="24"/>
                <w:lang w:val="ru-RU"/>
              </w:rPr>
              <w:t xml:space="preserve">, </w:t>
            </w:r>
            <w:r w:rsidRPr="000849DC">
              <w:rPr>
                <w:sz w:val="24"/>
                <w:lang w:val="ru-RU"/>
              </w:rPr>
              <w:t>Храм Благовещения Пресвятой Богородицы г. Починок</w:t>
            </w:r>
          </w:p>
        </w:tc>
      </w:tr>
      <w:tr w:rsidR="00FA167C" w:rsidTr="00FA167C">
        <w:trPr>
          <w:trHeight w:val="3864"/>
        </w:trPr>
        <w:tc>
          <w:tcPr>
            <w:tcW w:w="595" w:type="dxa"/>
          </w:tcPr>
          <w:p w:rsidR="00FA167C" w:rsidRDefault="00FA167C" w:rsidP="00FA167C">
            <w:pPr>
              <w:pStyle w:val="TableParagraph"/>
              <w:spacing w:line="262" w:lineRule="exact"/>
              <w:ind w:left="115"/>
              <w:rPr>
                <w:sz w:val="24"/>
              </w:rPr>
            </w:pPr>
            <w:r>
              <w:rPr>
                <w:sz w:val="24"/>
              </w:rPr>
              <w:lastRenderedPageBreak/>
              <w:t>12.</w:t>
            </w:r>
          </w:p>
        </w:tc>
        <w:tc>
          <w:tcPr>
            <w:tcW w:w="2916" w:type="dxa"/>
          </w:tcPr>
          <w:p w:rsidR="00FA167C" w:rsidRPr="00FA722C" w:rsidRDefault="00FA167C" w:rsidP="00FA167C">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A167C" w:rsidRPr="000849DC" w:rsidRDefault="00FA167C" w:rsidP="00FA167C">
            <w:pPr>
              <w:pStyle w:val="TableParagraph"/>
              <w:numPr>
                <w:ilvl w:val="0"/>
                <w:numId w:val="3"/>
              </w:numPr>
              <w:tabs>
                <w:tab w:val="left" w:pos="522"/>
              </w:tabs>
              <w:ind w:right="95"/>
              <w:jc w:val="both"/>
              <w:rPr>
                <w:sz w:val="24"/>
                <w:lang w:val="ru-RU"/>
              </w:rPr>
            </w:pPr>
            <w:r w:rsidRPr="000849DC">
              <w:rPr>
                <w:i/>
                <w:sz w:val="24"/>
                <w:lang w:val="ru-RU"/>
              </w:rPr>
              <w:t xml:space="preserve">Подготовительный этап: </w:t>
            </w:r>
            <w:r>
              <w:rPr>
                <w:sz w:val="24"/>
                <w:lang w:val="ru-RU"/>
              </w:rPr>
              <w:t>о</w:t>
            </w:r>
            <w:r w:rsidRPr="000849DC">
              <w:rPr>
                <w:sz w:val="24"/>
                <w:lang w:val="ru-RU"/>
              </w:rPr>
              <w:t>бсуждение и выбор тем экскурсий</w:t>
            </w:r>
            <w:r>
              <w:rPr>
                <w:sz w:val="24"/>
                <w:lang w:val="ru-RU"/>
              </w:rPr>
              <w:t>, о</w:t>
            </w:r>
            <w:r w:rsidRPr="000849DC">
              <w:rPr>
                <w:sz w:val="24"/>
                <w:lang w:val="ru-RU"/>
              </w:rPr>
              <w:t>бсуждение и выбор модели проведения экскурсий</w:t>
            </w:r>
            <w:r>
              <w:rPr>
                <w:sz w:val="24"/>
                <w:lang w:val="ru-RU"/>
              </w:rPr>
              <w:t>,</w:t>
            </w:r>
            <w:r w:rsidRPr="000849DC">
              <w:rPr>
                <w:sz w:val="24"/>
                <w:lang w:val="ru-RU"/>
              </w:rPr>
              <w:t xml:space="preserve">сбор информации, подбор литературных произведений, </w:t>
            </w:r>
            <w:r>
              <w:rPr>
                <w:sz w:val="24"/>
                <w:lang w:val="ru-RU"/>
              </w:rPr>
              <w:t>с</w:t>
            </w:r>
            <w:r w:rsidRPr="000849DC">
              <w:rPr>
                <w:sz w:val="24"/>
                <w:lang w:val="ru-RU"/>
              </w:rPr>
              <w:t>оставление плана экскурсии</w:t>
            </w:r>
          </w:p>
          <w:p w:rsidR="00FA167C" w:rsidRPr="000849DC" w:rsidRDefault="00FA167C" w:rsidP="00FA167C">
            <w:pPr>
              <w:pStyle w:val="TableParagraph"/>
              <w:numPr>
                <w:ilvl w:val="0"/>
                <w:numId w:val="3"/>
              </w:numPr>
              <w:tabs>
                <w:tab w:val="left" w:pos="558"/>
              </w:tabs>
              <w:ind w:right="95"/>
              <w:jc w:val="both"/>
              <w:rPr>
                <w:sz w:val="24"/>
                <w:lang w:val="ru-RU"/>
              </w:rPr>
            </w:pPr>
            <w:r w:rsidRPr="000849DC">
              <w:rPr>
                <w:i/>
                <w:sz w:val="24"/>
                <w:lang w:val="ru-RU"/>
              </w:rPr>
              <w:t xml:space="preserve">Основной этап: </w:t>
            </w:r>
            <w:r w:rsidRPr="000849DC">
              <w:rPr>
                <w:sz w:val="24"/>
                <w:lang w:val="ru-RU"/>
              </w:rPr>
              <w:t>разработка экскурсий, проведение экскурсий для обучающихся</w:t>
            </w:r>
            <w:r>
              <w:rPr>
                <w:sz w:val="24"/>
                <w:lang w:val="ru-RU"/>
              </w:rPr>
              <w:t>, п</w:t>
            </w:r>
            <w:r w:rsidRPr="000849DC">
              <w:rPr>
                <w:sz w:val="24"/>
                <w:lang w:val="ru-RU"/>
              </w:rPr>
              <w:t>роведение Дней открытых дверей в музее для жителей города Починка</w:t>
            </w:r>
            <w:r>
              <w:rPr>
                <w:sz w:val="24"/>
                <w:lang w:val="ru-RU"/>
              </w:rPr>
              <w:t>.</w:t>
            </w:r>
          </w:p>
          <w:p w:rsidR="00FA167C" w:rsidRPr="000849DC" w:rsidRDefault="00FA167C" w:rsidP="00FA167C">
            <w:pPr>
              <w:pStyle w:val="TableParagraph"/>
              <w:numPr>
                <w:ilvl w:val="0"/>
                <w:numId w:val="3"/>
              </w:numPr>
              <w:tabs>
                <w:tab w:val="left" w:pos="558"/>
              </w:tabs>
              <w:ind w:right="95"/>
              <w:jc w:val="both"/>
              <w:rPr>
                <w:sz w:val="24"/>
                <w:lang w:val="ru-RU"/>
              </w:rPr>
            </w:pPr>
            <w:r w:rsidRPr="000849DC">
              <w:rPr>
                <w:i/>
                <w:sz w:val="24"/>
                <w:lang w:val="ru-RU"/>
              </w:rPr>
              <w:t xml:space="preserve">Заключительныйэтап: </w:t>
            </w:r>
            <w:r w:rsidRPr="000849DC">
              <w:rPr>
                <w:sz w:val="24"/>
                <w:lang w:val="ru-RU"/>
              </w:rPr>
              <w:t>Участие в литературном те</w:t>
            </w:r>
            <w:r>
              <w:rPr>
                <w:sz w:val="24"/>
                <w:lang w:val="ru-RU"/>
              </w:rPr>
              <w:t>а</w:t>
            </w:r>
            <w:r w:rsidRPr="000849DC">
              <w:rPr>
                <w:sz w:val="24"/>
                <w:lang w:val="ru-RU"/>
              </w:rPr>
              <w:t>трализованном празднике «Оживший хутор»</w:t>
            </w:r>
          </w:p>
          <w:p w:rsidR="00FA167C" w:rsidRPr="00FA722C" w:rsidRDefault="00FA167C" w:rsidP="00FA167C">
            <w:pPr>
              <w:pStyle w:val="TableParagraph"/>
              <w:spacing w:line="270" w:lineRule="atLeast"/>
              <w:ind w:left="106" w:right="94"/>
              <w:jc w:val="both"/>
              <w:rPr>
                <w:sz w:val="24"/>
                <w:lang w:val="ru-RU"/>
              </w:rPr>
            </w:pPr>
          </w:p>
        </w:tc>
      </w:tr>
      <w:tr w:rsidR="00FA167C" w:rsidTr="00FA167C">
        <w:trPr>
          <w:trHeight w:val="3117"/>
        </w:trPr>
        <w:tc>
          <w:tcPr>
            <w:tcW w:w="595" w:type="dxa"/>
          </w:tcPr>
          <w:p w:rsidR="00FA167C" w:rsidRDefault="00FA167C" w:rsidP="00FA167C">
            <w:pPr>
              <w:pStyle w:val="TableParagraph"/>
              <w:spacing w:line="262" w:lineRule="exact"/>
              <w:ind w:left="115"/>
              <w:rPr>
                <w:sz w:val="24"/>
              </w:rPr>
            </w:pPr>
            <w:r>
              <w:rPr>
                <w:sz w:val="24"/>
              </w:rPr>
              <w:t>13.</w:t>
            </w:r>
          </w:p>
        </w:tc>
        <w:tc>
          <w:tcPr>
            <w:tcW w:w="2916" w:type="dxa"/>
          </w:tcPr>
          <w:p w:rsidR="00FA167C" w:rsidRDefault="00FA167C" w:rsidP="00FA167C">
            <w:pPr>
              <w:pStyle w:val="TableParagraph"/>
              <w:ind w:left="105" w:right="1511"/>
              <w:rPr>
                <w:i/>
                <w:sz w:val="24"/>
              </w:rPr>
            </w:pPr>
            <w:r>
              <w:rPr>
                <w:i/>
                <w:sz w:val="24"/>
              </w:rPr>
              <w:t>Полученныерезультаты</w:t>
            </w:r>
          </w:p>
        </w:tc>
        <w:tc>
          <w:tcPr>
            <w:tcW w:w="5811" w:type="dxa"/>
          </w:tcPr>
          <w:p w:rsidR="00FA167C" w:rsidRPr="00FA722C" w:rsidRDefault="00FA167C" w:rsidP="00FA167C">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 xml:space="preserve">опыт конструктивного взаимодействия с различными социальными партнерами в процессе </w:t>
            </w:r>
            <w:r>
              <w:rPr>
                <w:sz w:val="24"/>
                <w:lang w:val="ru-RU"/>
              </w:rPr>
              <w:t>разработки экскурсионных туров.</w:t>
            </w:r>
          </w:p>
          <w:p w:rsidR="00FA167C" w:rsidRPr="00FA722C" w:rsidRDefault="00FA167C" w:rsidP="00FA167C">
            <w:pPr>
              <w:pStyle w:val="TableParagraph"/>
              <w:ind w:left="106" w:right="92"/>
              <w:jc w:val="both"/>
              <w:rPr>
                <w:sz w:val="24"/>
                <w:lang w:val="ru-RU"/>
              </w:rPr>
            </w:pPr>
            <w:r w:rsidRPr="00FA722C">
              <w:rPr>
                <w:i/>
                <w:sz w:val="24"/>
                <w:lang w:val="ru-RU"/>
              </w:rPr>
              <w:t xml:space="preserve">Для школы: </w:t>
            </w:r>
            <w:r w:rsidRPr="00FA722C">
              <w:rPr>
                <w:sz w:val="24"/>
                <w:lang w:val="ru-RU"/>
              </w:rPr>
              <w:t xml:space="preserve">систематизация и обновление имеющихся краеведческих материалов, </w:t>
            </w:r>
            <w:r>
              <w:rPr>
                <w:sz w:val="24"/>
                <w:lang w:val="ru-RU"/>
              </w:rPr>
              <w:t>разработка экскурсионных туров школьного музея А.Т. Твардовского, создание онлайн-экскурсий</w:t>
            </w:r>
          </w:p>
          <w:p w:rsidR="00FA167C" w:rsidRPr="00FA722C" w:rsidRDefault="00FA167C" w:rsidP="00FA167C">
            <w:pPr>
              <w:pStyle w:val="TableParagraph"/>
              <w:ind w:left="106" w:right="94"/>
              <w:jc w:val="both"/>
              <w:rPr>
                <w:sz w:val="24"/>
                <w:lang w:val="ru-RU"/>
              </w:rPr>
            </w:pPr>
            <w:r w:rsidRPr="00FA722C">
              <w:rPr>
                <w:i/>
                <w:sz w:val="24"/>
                <w:lang w:val="ru-RU"/>
              </w:rPr>
              <w:t xml:space="preserve">Для социума: </w:t>
            </w:r>
            <w:r>
              <w:rPr>
                <w:sz w:val="24"/>
                <w:lang w:val="ru-RU"/>
              </w:rPr>
              <w:t>организация посещения школьного музея в Дни открытых дверей, просмотр онлайн-экскурсий</w:t>
            </w:r>
          </w:p>
        </w:tc>
      </w:tr>
      <w:tr w:rsidR="00FA167C" w:rsidTr="00FA167C">
        <w:trPr>
          <w:trHeight w:val="551"/>
        </w:trPr>
        <w:tc>
          <w:tcPr>
            <w:tcW w:w="595" w:type="dxa"/>
          </w:tcPr>
          <w:p w:rsidR="00FA167C" w:rsidRDefault="00FA167C" w:rsidP="00FA167C">
            <w:pPr>
              <w:pStyle w:val="TableParagraph"/>
              <w:spacing w:line="262" w:lineRule="exact"/>
              <w:ind w:left="115"/>
              <w:rPr>
                <w:sz w:val="24"/>
              </w:rPr>
            </w:pPr>
            <w:r>
              <w:rPr>
                <w:sz w:val="24"/>
              </w:rPr>
              <w:t>14.</w:t>
            </w:r>
          </w:p>
        </w:tc>
        <w:tc>
          <w:tcPr>
            <w:tcW w:w="2916" w:type="dxa"/>
          </w:tcPr>
          <w:p w:rsidR="00FA167C" w:rsidRDefault="00FA167C" w:rsidP="00FA167C">
            <w:pPr>
              <w:pStyle w:val="TableParagraph"/>
              <w:spacing w:line="262" w:lineRule="exact"/>
              <w:ind w:left="105"/>
              <w:rPr>
                <w:i/>
                <w:sz w:val="24"/>
              </w:rPr>
            </w:pPr>
            <w:r>
              <w:rPr>
                <w:i/>
                <w:sz w:val="24"/>
              </w:rPr>
              <w:t>Способыизмерения</w:t>
            </w:r>
          </w:p>
          <w:p w:rsidR="00FA167C" w:rsidRDefault="00FA167C" w:rsidP="00FA167C">
            <w:pPr>
              <w:pStyle w:val="TableParagraph"/>
              <w:spacing w:line="269" w:lineRule="exact"/>
              <w:ind w:left="105"/>
              <w:rPr>
                <w:i/>
                <w:sz w:val="24"/>
              </w:rPr>
            </w:pPr>
            <w:r>
              <w:rPr>
                <w:i/>
                <w:sz w:val="24"/>
              </w:rPr>
              <w:t>результатов</w:t>
            </w:r>
          </w:p>
        </w:tc>
        <w:tc>
          <w:tcPr>
            <w:tcW w:w="5811" w:type="dxa"/>
          </w:tcPr>
          <w:p w:rsidR="00FA167C" w:rsidRPr="00FA722C" w:rsidRDefault="00FA167C" w:rsidP="00FA167C">
            <w:pPr>
              <w:pStyle w:val="TableParagraph"/>
              <w:spacing w:line="262" w:lineRule="exact"/>
              <w:ind w:left="106"/>
              <w:rPr>
                <w:sz w:val="24"/>
                <w:lang w:val="ru-RU"/>
              </w:rPr>
            </w:pPr>
            <w:r w:rsidRPr="00FA722C">
              <w:rPr>
                <w:sz w:val="24"/>
                <w:lang w:val="ru-RU"/>
              </w:rPr>
              <w:t>Анкетирование,</w:t>
            </w:r>
            <w:r>
              <w:rPr>
                <w:sz w:val="24"/>
                <w:lang w:val="ru-RU"/>
              </w:rPr>
              <w:t xml:space="preserve"> соц. опрос, свободный микрофон</w:t>
            </w:r>
          </w:p>
        </w:tc>
      </w:tr>
      <w:tr w:rsidR="00FA167C" w:rsidTr="00FA167C">
        <w:trPr>
          <w:trHeight w:val="551"/>
        </w:trPr>
        <w:tc>
          <w:tcPr>
            <w:tcW w:w="595" w:type="dxa"/>
          </w:tcPr>
          <w:p w:rsidR="00FA167C" w:rsidRDefault="00FA167C" w:rsidP="00FA167C">
            <w:pPr>
              <w:pStyle w:val="TableParagraph"/>
              <w:spacing w:line="262" w:lineRule="exact"/>
              <w:ind w:left="115"/>
              <w:rPr>
                <w:sz w:val="24"/>
              </w:rPr>
            </w:pPr>
            <w:r>
              <w:rPr>
                <w:sz w:val="24"/>
              </w:rPr>
              <w:t>15.</w:t>
            </w:r>
          </w:p>
        </w:tc>
        <w:tc>
          <w:tcPr>
            <w:tcW w:w="2916" w:type="dxa"/>
          </w:tcPr>
          <w:p w:rsidR="00FA167C" w:rsidRDefault="00FA167C" w:rsidP="00FA167C">
            <w:pPr>
              <w:pStyle w:val="TableParagraph"/>
              <w:spacing w:line="262" w:lineRule="exact"/>
              <w:ind w:left="105"/>
              <w:rPr>
                <w:i/>
                <w:sz w:val="24"/>
              </w:rPr>
            </w:pPr>
            <w:r>
              <w:rPr>
                <w:i/>
                <w:sz w:val="24"/>
              </w:rPr>
              <w:t>Проблемы</w:t>
            </w:r>
          </w:p>
        </w:tc>
        <w:tc>
          <w:tcPr>
            <w:tcW w:w="5811" w:type="dxa"/>
          </w:tcPr>
          <w:p w:rsidR="00FA167C" w:rsidRPr="00FA722C" w:rsidRDefault="00FA167C" w:rsidP="00FA167C">
            <w:pPr>
              <w:pStyle w:val="TableParagraph"/>
              <w:tabs>
                <w:tab w:val="left" w:pos="3066"/>
                <w:tab w:val="left" w:pos="4647"/>
              </w:tabs>
              <w:spacing w:line="262" w:lineRule="exact"/>
              <w:ind w:left="106"/>
              <w:rPr>
                <w:sz w:val="24"/>
                <w:lang w:val="ru-RU"/>
              </w:rPr>
            </w:pPr>
            <w:r>
              <w:rPr>
                <w:sz w:val="24"/>
                <w:lang w:val="ru-RU"/>
              </w:rPr>
              <w:t>Ограничение возможности реализации проекта в условиях пандемии</w:t>
            </w:r>
          </w:p>
        </w:tc>
      </w:tr>
      <w:tr w:rsidR="00FA167C" w:rsidTr="00FA167C">
        <w:trPr>
          <w:trHeight w:val="553"/>
        </w:trPr>
        <w:tc>
          <w:tcPr>
            <w:tcW w:w="595" w:type="dxa"/>
          </w:tcPr>
          <w:p w:rsidR="00FA167C" w:rsidRDefault="00FA167C" w:rsidP="00FA167C">
            <w:pPr>
              <w:pStyle w:val="TableParagraph"/>
              <w:spacing w:line="264" w:lineRule="exact"/>
              <w:ind w:left="115"/>
              <w:rPr>
                <w:sz w:val="24"/>
              </w:rPr>
            </w:pPr>
            <w:r>
              <w:rPr>
                <w:sz w:val="24"/>
              </w:rPr>
              <w:t>16.</w:t>
            </w:r>
          </w:p>
        </w:tc>
        <w:tc>
          <w:tcPr>
            <w:tcW w:w="2916" w:type="dxa"/>
          </w:tcPr>
          <w:p w:rsidR="00FA167C" w:rsidRDefault="00FA167C" w:rsidP="00FA167C">
            <w:pPr>
              <w:pStyle w:val="TableParagraph"/>
              <w:spacing w:line="264" w:lineRule="exact"/>
              <w:ind w:left="105"/>
              <w:rPr>
                <w:i/>
                <w:sz w:val="24"/>
              </w:rPr>
            </w:pPr>
            <w:r>
              <w:rPr>
                <w:i/>
                <w:sz w:val="24"/>
              </w:rPr>
              <w:t>Перспективыразвития</w:t>
            </w:r>
          </w:p>
        </w:tc>
        <w:tc>
          <w:tcPr>
            <w:tcW w:w="5811" w:type="dxa"/>
          </w:tcPr>
          <w:p w:rsidR="00FA167C" w:rsidRPr="00246C14" w:rsidRDefault="00FA167C" w:rsidP="00FA167C">
            <w:pPr>
              <w:pStyle w:val="TableParagraph"/>
              <w:tabs>
                <w:tab w:val="left" w:pos="1194"/>
                <w:tab w:val="left" w:pos="2283"/>
                <w:tab w:val="left" w:pos="4185"/>
              </w:tabs>
              <w:spacing w:line="264" w:lineRule="exact"/>
              <w:ind w:left="106"/>
              <w:rPr>
                <w:sz w:val="24"/>
                <w:lang w:val="ru-RU"/>
              </w:rPr>
            </w:pPr>
            <w:r w:rsidRPr="00246C14">
              <w:rPr>
                <w:sz w:val="24"/>
                <w:lang w:val="ru-RU"/>
              </w:rPr>
              <w:t>Поискновыхвозможностейиспользования</w:t>
            </w:r>
            <w:r>
              <w:rPr>
                <w:sz w:val="24"/>
                <w:lang w:val="ru-RU"/>
              </w:rPr>
              <w:t>экскурсионных туров школьного музея А.Т.Твардовского.</w:t>
            </w:r>
          </w:p>
        </w:tc>
      </w:tr>
    </w:tbl>
    <w:p w:rsidR="00FA167C" w:rsidRPr="00FA167C" w:rsidRDefault="00FA167C" w:rsidP="00FA167C">
      <w:pPr>
        <w:jc w:val="center"/>
        <w:rPr>
          <w:rFonts w:ascii="Times New Roman" w:hAnsi="Times New Roman" w:cs="Times New Roman"/>
          <w:b/>
          <w:sz w:val="24"/>
          <w:szCs w:val="24"/>
        </w:rPr>
      </w:pPr>
      <w:r w:rsidRPr="00FA167C">
        <w:rPr>
          <w:rFonts w:ascii="Times New Roman" w:hAnsi="Times New Roman" w:cs="Times New Roman"/>
          <w:b/>
          <w:sz w:val="24"/>
          <w:szCs w:val="24"/>
        </w:rPr>
        <w:t>Технологическая карта социального проекта духовно-нравственной направленности</w:t>
      </w:r>
    </w:p>
    <w:p w:rsidR="00FA167C" w:rsidRPr="00B53567" w:rsidRDefault="00FA167C" w:rsidP="00FA167C">
      <w:r w:rsidRPr="00447D31">
        <w:rPr>
          <w:b/>
          <w:u w:val="single"/>
        </w:rPr>
        <w:t>Наименование ОО:</w:t>
      </w:r>
      <w:r w:rsidRPr="00447D31">
        <w:t xml:space="preserve"> </w:t>
      </w:r>
      <w:r>
        <w:t xml:space="preserve">МБОУ </w:t>
      </w:r>
      <w:r w:rsidRPr="00B53567">
        <w:t xml:space="preserve">СШ № </w:t>
      </w:r>
      <w:r>
        <w:t>2</w:t>
      </w:r>
      <w:r w:rsidRPr="00B53567">
        <w:t xml:space="preserve"> г. </w:t>
      </w:r>
      <w:r>
        <w:t xml:space="preserve">Починок </w:t>
      </w:r>
      <w:r w:rsidRPr="00B53567">
        <w:t xml:space="preserve">Смоленской области </w:t>
      </w:r>
    </w:p>
    <w:p w:rsidR="00FA167C" w:rsidRDefault="00FA167C" w:rsidP="00FA167C">
      <w:pPr>
        <w:pStyle w:val="a8"/>
      </w:pPr>
      <w:r>
        <w:rPr>
          <w:u w:val="single"/>
        </w:rPr>
        <w:t xml:space="preserve">Наименование долгосрочного социального проекта: </w:t>
      </w:r>
      <w:r>
        <w:t xml:space="preserve"> </w:t>
      </w:r>
      <w:r w:rsidRPr="00720CDF">
        <w:rPr>
          <w:b/>
        </w:rPr>
        <w:t>«</w:t>
      </w:r>
      <w:r>
        <w:rPr>
          <w:b/>
        </w:rPr>
        <w:t>История школы</w:t>
      </w:r>
      <w:r w:rsidRPr="00720CDF">
        <w:rPr>
          <w:b/>
        </w:rPr>
        <w:t xml:space="preserve">»  </w:t>
      </w:r>
    </w:p>
    <w:p w:rsidR="00FA167C" w:rsidRDefault="00FA167C" w:rsidP="00FA167C">
      <w:pPr>
        <w:pStyle w:val="a8"/>
        <w:rPr>
          <w:u w:val="single"/>
        </w:rPr>
      </w:pPr>
      <w:r>
        <w:rPr>
          <w:u w:val="single"/>
        </w:rPr>
        <w:t>Сроки реализации проекта: сентябрь 2019г. – октябрь 2020г.</w:t>
      </w:r>
    </w:p>
    <w:p w:rsidR="00FA167C" w:rsidRDefault="00FA167C" w:rsidP="00FA167C">
      <w:pPr>
        <w:pStyle w:val="a8"/>
      </w:pPr>
      <w:r>
        <w:rPr>
          <w:u w:val="single"/>
        </w:rPr>
        <w:t>Классы:</w:t>
      </w:r>
      <w:r>
        <w:t xml:space="preserve"> 2–8 классы</w:t>
      </w:r>
    </w:p>
    <w:p w:rsidR="00FA167C" w:rsidRDefault="00FA167C" w:rsidP="00FA167C">
      <w:pPr>
        <w:pStyle w:val="a8"/>
        <w:ind w:right="265"/>
        <w:jc w:val="both"/>
      </w:pPr>
      <w:r>
        <w:rPr>
          <w:u w:val="single"/>
        </w:rPr>
        <w:t>Актуальность проекта:</w:t>
      </w:r>
      <w:r>
        <w:t xml:space="preserve"> </w:t>
      </w:r>
      <w:r w:rsidRPr="002F59D4">
        <w:t>В 201</w:t>
      </w:r>
      <w:r>
        <w:t>9</w:t>
      </w:r>
      <w:r w:rsidRPr="002F59D4">
        <w:t xml:space="preserve"> году исполнил</w:t>
      </w:r>
      <w:r>
        <w:t>ся</w:t>
      </w:r>
      <w:r w:rsidRPr="002F59D4">
        <w:t xml:space="preserve"> 6</w:t>
      </w:r>
      <w:r>
        <w:t>1 год</w:t>
      </w:r>
      <w:r w:rsidRPr="002F59D4">
        <w:t xml:space="preserve"> с момента открытия школы. Но в библиотечных фондах школы мало материалов об истории школы, на которых можно было бы воспитывать молодое поколение в духе патриотизма, любви к малой родине на основе конкретных примеров. По результатам анкетирования «Знаете ли Вы историю школы?» было выявлено недостаточное знание обучающимися и их родителями истории школы. В этой связи поступила инициатива о создании виртуального музея «История школы», которую поддержали 98% опрошенных респондентов и выразили свое желание участвовать в реализации проекта</w:t>
      </w:r>
      <w:r>
        <w:t>.</w:t>
      </w:r>
    </w:p>
    <w:p w:rsidR="00FA167C" w:rsidRPr="002F59D4" w:rsidRDefault="00FA167C" w:rsidP="00FA167C">
      <w:pPr>
        <w:pStyle w:val="a8"/>
        <w:ind w:right="265"/>
        <w:jc w:val="both"/>
      </w:pPr>
    </w:p>
    <w:tbl>
      <w:tblPr>
        <w:tblW w:w="9892" w:type="dxa"/>
        <w:tblInd w:w="-427" w:type="dxa"/>
        <w:tblCellMar>
          <w:top w:w="49" w:type="dxa"/>
          <w:left w:w="106" w:type="dxa"/>
          <w:right w:w="48" w:type="dxa"/>
        </w:tblCellMar>
        <w:tblLook w:val="04A0"/>
      </w:tblPr>
      <w:tblGrid>
        <w:gridCol w:w="1987"/>
        <w:gridCol w:w="7905"/>
      </w:tblGrid>
      <w:tr w:rsidR="00FA167C" w:rsidTr="00FA167C">
        <w:trPr>
          <w:trHeight w:val="876"/>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line="259" w:lineRule="auto"/>
            </w:pPr>
            <w:r w:rsidRPr="00720CDF">
              <w:rPr>
                <w:b/>
              </w:rPr>
              <w:t>Название</w:t>
            </w:r>
            <w:r>
              <w:rPr>
                <w:b/>
              </w:rPr>
              <w:t xml:space="preserve"> </w:t>
            </w:r>
            <w:r w:rsidRPr="00720CDF">
              <w:rPr>
                <w:b/>
              </w:rPr>
              <w:t xml:space="preserve">  проекта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473154" w:rsidRDefault="00FA167C" w:rsidP="00FA167C">
            <w:pPr>
              <w:spacing w:line="259" w:lineRule="auto"/>
              <w:jc w:val="center"/>
            </w:pPr>
            <w:r w:rsidRPr="00473154">
              <w:t>«История школы»</w:t>
            </w:r>
          </w:p>
        </w:tc>
      </w:tr>
      <w:tr w:rsidR="00FA167C" w:rsidRPr="00B53567" w:rsidTr="00FA167C">
        <w:trPr>
          <w:trHeight w:val="2241"/>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Pr="00473154" w:rsidRDefault="00FA167C" w:rsidP="00FA167C">
            <w:pPr>
              <w:spacing w:line="251" w:lineRule="auto"/>
              <w:ind w:right="33"/>
            </w:pPr>
            <w:r w:rsidRPr="00473154">
              <w:rPr>
                <w:b/>
              </w:rPr>
              <w:lastRenderedPageBreak/>
              <w:t xml:space="preserve">Ресурсы, необходимые для реализации проекта </w:t>
            </w:r>
          </w:p>
          <w:p w:rsidR="00FA167C" w:rsidRPr="00473154" w:rsidRDefault="00FA167C" w:rsidP="00FA167C">
            <w:pPr>
              <w:spacing w:line="259" w:lineRule="auto"/>
            </w:pPr>
            <w:r w:rsidRPr="00473154">
              <w:rPr>
                <w:b/>
              </w:rPr>
              <w:t xml:space="preserve">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after="24" w:line="259" w:lineRule="auto"/>
            </w:pPr>
            <w:r w:rsidRPr="00720CDF">
              <w:rPr>
                <w:b/>
                <w:i/>
              </w:rPr>
              <w:t>Кадровые</w:t>
            </w:r>
            <w:r w:rsidRPr="00720CDF">
              <w:rPr>
                <w:b/>
              </w:rPr>
              <w:t xml:space="preserve">: </w:t>
            </w:r>
          </w:p>
          <w:p w:rsidR="00FA167C" w:rsidRPr="00B53567" w:rsidRDefault="00FA167C" w:rsidP="00FA167C">
            <w:pPr>
              <w:numPr>
                <w:ilvl w:val="0"/>
                <w:numId w:val="5"/>
              </w:numPr>
              <w:spacing w:after="5" w:line="275" w:lineRule="auto"/>
              <w:ind w:firstLine="137"/>
            </w:pPr>
            <w:r w:rsidRPr="00B53567">
              <w:rPr>
                <w:b/>
              </w:rPr>
              <w:t xml:space="preserve">Родители, родственники обучающихся – помощь в оформлении материалов. </w:t>
            </w:r>
          </w:p>
          <w:p w:rsidR="00FA167C" w:rsidRPr="00B53567" w:rsidRDefault="00FA167C" w:rsidP="00FA167C">
            <w:pPr>
              <w:numPr>
                <w:ilvl w:val="0"/>
                <w:numId w:val="5"/>
              </w:numPr>
              <w:spacing w:after="1" w:line="278" w:lineRule="auto"/>
              <w:ind w:firstLine="137"/>
            </w:pPr>
            <w:r w:rsidRPr="00B53567">
              <w:rPr>
                <w:b/>
              </w:rPr>
              <w:t xml:space="preserve">Работники школьного и районного краеведческого музеев – помощь в сборе исторических материалов. </w:t>
            </w:r>
          </w:p>
          <w:p w:rsidR="00FA167C" w:rsidRPr="00B53567" w:rsidRDefault="00FA167C" w:rsidP="00FA167C">
            <w:pPr>
              <w:numPr>
                <w:ilvl w:val="0"/>
                <w:numId w:val="5"/>
              </w:numPr>
              <w:spacing w:after="23" w:line="259" w:lineRule="auto"/>
              <w:ind w:firstLine="137"/>
            </w:pPr>
            <w:r w:rsidRPr="00B53567">
              <w:rPr>
                <w:b/>
              </w:rPr>
              <w:t xml:space="preserve">Учителя русского языка и литературы – редактирование материалов. </w:t>
            </w:r>
          </w:p>
        </w:tc>
      </w:tr>
      <w:tr w:rsidR="00FA167C" w:rsidRPr="00B53567" w:rsidTr="00FA167C">
        <w:trPr>
          <w:trHeight w:val="843"/>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line="259" w:lineRule="auto"/>
            </w:pPr>
            <w:r w:rsidRPr="00720CDF">
              <w:rPr>
                <w:b/>
              </w:rPr>
              <w:t xml:space="preserve">Участники проекта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line="259" w:lineRule="auto"/>
            </w:pPr>
            <w:r w:rsidRPr="00B53567">
              <w:rPr>
                <w:b/>
              </w:rPr>
              <w:t xml:space="preserve">Проект рассчитан на обучающихся школы, педагогов, родителей, жителей </w:t>
            </w:r>
            <w:r>
              <w:rPr>
                <w:b/>
              </w:rPr>
              <w:t>города</w:t>
            </w:r>
            <w:r w:rsidRPr="00B53567">
              <w:rPr>
                <w:b/>
              </w:rPr>
              <w:t xml:space="preserve">, выпускников, ветеранов </w:t>
            </w:r>
            <w:r>
              <w:rPr>
                <w:b/>
              </w:rPr>
              <w:t>школы</w:t>
            </w:r>
          </w:p>
        </w:tc>
      </w:tr>
      <w:tr w:rsidR="00FA167C" w:rsidRPr="00B53567" w:rsidTr="00FA167C">
        <w:trPr>
          <w:trHeight w:val="3689"/>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line="259" w:lineRule="auto"/>
            </w:pPr>
            <w:r w:rsidRPr="00720CDF">
              <w:rPr>
                <w:b/>
              </w:rPr>
              <w:t xml:space="preserve">Цель, задачи </w:t>
            </w:r>
          </w:p>
          <w:p w:rsidR="00FA167C" w:rsidRDefault="00FA167C" w:rsidP="00FA167C">
            <w:pPr>
              <w:spacing w:line="259" w:lineRule="auto"/>
            </w:pPr>
            <w:r w:rsidRPr="00720CDF">
              <w:rPr>
                <w:b/>
              </w:rPr>
              <w:t xml:space="preserve">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after="20" w:line="262" w:lineRule="auto"/>
              <w:ind w:right="59"/>
              <w:rPr>
                <w:b/>
              </w:rPr>
            </w:pPr>
            <w:r w:rsidRPr="00B53567">
              <w:rPr>
                <w:b/>
                <w:i/>
              </w:rPr>
              <w:t>Цель проекта</w:t>
            </w:r>
            <w:r w:rsidRPr="00B53567">
              <w:rPr>
                <w:b/>
              </w:rPr>
              <w:t>: воспитание ценностного отношения к истории и традициям школы, чувства гордости за свою школу.</w:t>
            </w:r>
          </w:p>
          <w:p w:rsidR="00FA167C" w:rsidRDefault="00FA167C" w:rsidP="00FA167C">
            <w:pPr>
              <w:spacing w:after="20" w:line="262" w:lineRule="auto"/>
              <w:ind w:right="59"/>
            </w:pPr>
            <w:r w:rsidRPr="00B53567">
              <w:rPr>
                <w:b/>
              </w:rPr>
              <w:t xml:space="preserve"> </w:t>
            </w:r>
            <w:r w:rsidRPr="00720CDF">
              <w:rPr>
                <w:b/>
                <w:i/>
              </w:rPr>
              <w:t xml:space="preserve">Задачи:  </w:t>
            </w:r>
          </w:p>
          <w:p w:rsidR="00FA167C" w:rsidRPr="00B53567" w:rsidRDefault="00FA167C" w:rsidP="00FA167C">
            <w:pPr>
              <w:numPr>
                <w:ilvl w:val="0"/>
                <w:numId w:val="6"/>
              </w:numPr>
              <w:spacing w:after="27" w:line="257" w:lineRule="auto"/>
              <w:jc w:val="both"/>
            </w:pPr>
            <w:r w:rsidRPr="00B53567">
              <w:rPr>
                <w:b/>
              </w:rPr>
              <w:t xml:space="preserve">Создать инициативные группы педагогов, обучающихся и их родителей, определив для каждой возрастной группы объект исследования. </w:t>
            </w:r>
          </w:p>
          <w:p w:rsidR="00FA167C" w:rsidRPr="00B53567" w:rsidRDefault="00FA167C" w:rsidP="00FA167C">
            <w:pPr>
              <w:numPr>
                <w:ilvl w:val="0"/>
                <w:numId w:val="6"/>
              </w:numPr>
              <w:spacing w:after="10" w:line="271" w:lineRule="auto"/>
              <w:jc w:val="both"/>
            </w:pPr>
            <w:r w:rsidRPr="00B53567">
              <w:rPr>
                <w:b/>
              </w:rPr>
              <w:t xml:space="preserve">Изучить и систематизировать имеющийся материал по истории школы.  </w:t>
            </w:r>
          </w:p>
          <w:p w:rsidR="00FA167C" w:rsidRPr="00B53567" w:rsidRDefault="00FA167C" w:rsidP="00FA167C">
            <w:pPr>
              <w:numPr>
                <w:ilvl w:val="0"/>
                <w:numId w:val="6"/>
              </w:numPr>
              <w:spacing w:after="2" w:line="277" w:lineRule="auto"/>
              <w:jc w:val="both"/>
            </w:pPr>
            <w:r w:rsidRPr="00B53567">
              <w:rPr>
                <w:b/>
              </w:rPr>
              <w:t xml:space="preserve">Привлечь внимание общественности к поисково-исследовательской работе, провести серию рекламных акций. </w:t>
            </w:r>
          </w:p>
          <w:p w:rsidR="00FA167C" w:rsidRPr="00B53567" w:rsidRDefault="00FA167C" w:rsidP="00FA167C">
            <w:pPr>
              <w:numPr>
                <w:ilvl w:val="0"/>
                <w:numId w:val="6"/>
              </w:numPr>
              <w:spacing w:after="24" w:line="259" w:lineRule="auto"/>
              <w:jc w:val="both"/>
            </w:pPr>
            <w:r w:rsidRPr="00B53567">
              <w:rPr>
                <w:b/>
              </w:rPr>
              <w:t>Систематизировать собранный материал</w:t>
            </w:r>
            <w:r>
              <w:rPr>
                <w:b/>
              </w:rPr>
              <w:t>.</w:t>
            </w:r>
          </w:p>
        </w:tc>
      </w:tr>
      <w:tr w:rsidR="00FA167C" w:rsidRPr="00B53567" w:rsidTr="00FA167C">
        <w:trPr>
          <w:trHeight w:val="229"/>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after="45" w:line="238" w:lineRule="auto"/>
            </w:pPr>
            <w:r w:rsidRPr="00B53567">
              <w:rPr>
                <w:b/>
              </w:rPr>
              <w:t xml:space="preserve">Планируемые результаты (результаты самого проекта и воспитательные </w:t>
            </w:r>
          </w:p>
          <w:p w:rsidR="00FA167C" w:rsidRDefault="00FA167C" w:rsidP="00FA167C">
            <w:pPr>
              <w:spacing w:line="259" w:lineRule="auto"/>
            </w:pPr>
            <w:r w:rsidRPr="00720CDF">
              <w:rPr>
                <w:b/>
              </w:rPr>
              <w:t xml:space="preserve">результаты) </w:t>
            </w:r>
          </w:p>
          <w:p w:rsidR="00FA167C" w:rsidRDefault="00FA167C" w:rsidP="00FA167C">
            <w:pPr>
              <w:spacing w:line="259" w:lineRule="auto"/>
            </w:pPr>
            <w:r w:rsidRPr="00720CDF">
              <w:rPr>
                <w:b/>
              </w:rPr>
              <w:t xml:space="preserve">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after="2" w:line="277" w:lineRule="auto"/>
              <w:jc w:val="both"/>
            </w:pPr>
            <w:r w:rsidRPr="00B53567">
              <w:rPr>
                <w:b/>
              </w:rPr>
              <w:t>В результате реализации проекта будет создан</w:t>
            </w:r>
            <w:r>
              <w:rPr>
                <w:b/>
              </w:rPr>
              <w:t xml:space="preserve"> виртуальный музей</w:t>
            </w:r>
            <w:r w:rsidRPr="00B53567">
              <w:rPr>
                <w:b/>
              </w:rPr>
              <w:t xml:space="preserve"> об истории МБОУ СШ №</w:t>
            </w:r>
            <w:r>
              <w:rPr>
                <w:b/>
              </w:rPr>
              <w:t>2</w:t>
            </w:r>
            <w:r w:rsidRPr="00B53567">
              <w:rPr>
                <w:b/>
              </w:rPr>
              <w:t xml:space="preserve"> г. </w:t>
            </w:r>
            <w:r>
              <w:rPr>
                <w:b/>
              </w:rPr>
              <w:t>Починка</w:t>
            </w:r>
            <w:r w:rsidRPr="00B53567">
              <w:rPr>
                <w:b/>
              </w:rPr>
              <w:t xml:space="preserve">. </w:t>
            </w:r>
          </w:p>
          <w:p w:rsidR="00FA167C" w:rsidRDefault="00FA167C" w:rsidP="00FA167C">
            <w:pPr>
              <w:spacing w:line="278" w:lineRule="auto"/>
              <w:ind w:right="61"/>
              <w:jc w:val="both"/>
              <w:rPr>
                <w:b/>
              </w:rPr>
            </w:pPr>
            <w:r w:rsidRPr="00B53567">
              <w:rPr>
                <w:b/>
              </w:rPr>
              <w:t xml:space="preserve">При этом будут достигнуты следующие воспитательные результаты: </w:t>
            </w:r>
          </w:p>
          <w:p w:rsidR="00FA167C" w:rsidRPr="00B53567" w:rsidRDefault="00FA167C" w:rsidP="00FA167C">
            <w:pPr>
              <w:spacing w:line="278" w:lineRule="auto"/>
              <w:ind w:right="61"/>
              <w:jc w:val="both"/>
            </w:pPr>
            <w:r w:rsidRPr="00B53567">
              <w:rPr>
                <w:b/>
                <w:i/>
              </w:rPr>
              <w:t xml:space="preserve">1 </w:t>
            </w:r>
            <w:r>
              <w:rPr>
                <w:b/>
                <w:i/>
              </w:rPr>
              <w:t xml:space="preserve">       </w:t>
            </w:r>
            <w:r w:rsidRPr="00B53567">
              <w:rPr>
                <w:b/>
                <w:i/>
              </w:rPr>
              <w:t>уровень воспитательных результатов</w:t>
            </w:r>
            <w:r w:rsidRPr="00B53567">
              <w:rPr>
                <w:b/>
              </w:rPr>
              <w:t xml:space="preserve"> – системные представления об истории школы;  </w:t>
            </w:r>
          </w:p>
          <w:p w:rsidR="00FA167C" w:rsidRPr="00B53567" w:rsidRDefault="00FA167C" w:rsidP="00FA167C">
            <w:pPr>
              <w:numPr>
                <w:ilvl w:val="0"/>
                <w:numId w:val="7"/>
              </w:numPr>
              <w:spacing w:after="0" w:line="278" w:lineRule="auto"/>
              <w:ind w:right="30"/>
            </w:pPr>
            <w:r w:rsidRPr="00B53567">
              <w:rPr>
                <w:b/>
                <w:i/>
              </w:rPr>
              <w:t>уровень воспитательных результатов</w:t>
            </w:r>
            <w:r w:rsidRPr="00B53567">
              <w:rPr>
                <w:b/>
              </w:rPr>
              <w:t xml:space="preserve"> – уважительное отношение к истории школы, стремление к нравственному самосовершенствованию на конкретных примерах; </w:t>
            </w:r>
          </w:p>
          <w:p w:rsidR="00FA167C" w:rsidRPr="00B53567" w:rsidRDefault="00FA167C" w:rsidP="00FA167C">
            <w:pPr>
              <w:numPr>
                <w:ilvl w:val="0"/>
                <w:numId w:val="7"/>
              </w:numPr>
              <w:spacing w:after="0" w:line="284" w:lineRule="auto"/>
              <w:ind w:right="30"/>
            </w:pPr>
            <w:r w:rsidRPr="00B53567">
              <w:rPr>
                <w:b/>
                <w:i/>
              </w:rPr>
              <w:t xml:space="preserve">уровень </w:t>
            </w:r>
            <w:r w:rsidRPr="00B53567">
              <w:rPr>
                <w:b/>
                <w:i/>
              </w:rPr>
              <w:tab/>
              <w:t xml:space="preserve">воспитательных </w:t>
            </w:r>
            <w:r w:rsidRPr="00B53567">
              <w:rPr>
                <w:b/>
                <w:i/>
              </w:rPr>
              <w:tab/>
              <w:t>результатов</w:t>
            </w:r>
            <w:r w:rsidRPr="00B53567">
              <w:rPr>
                <w:b/>
              </w:rPr>
              <w:t xml:space="preserve"> </w:t>
            </w:r>
            <w:r w:rsidRPr="00B53567">
              <w:rPr>
                <w:b/>
              </w:rPr>
              <w:tab/>
              <w:t xml:space="preserve">– </w:t>
            </w:r>
            <w:r w:rsidRPr="00B53567">
              <w:rPr>
                <w:b/>
              </w:rPr>
              <w:tab/>
              <w:t xml:space="preserve">опыт </w:t>
            </w:r>
            <w:r w:rsidRPr="00B53567">
              <w:rPr>
                <w:b/>
              </w:rPr>
              <w:tab/>
              <w:t>поисково</w:t>
            </w:r>
            <w:r>
              <w:rPr>
                <w:b/>
              </w:rPr>
              <w:t>-</w:t>
            </w:r>
            <w:r w:rsidRPr="00B53567">
              <w:rPr>
                <w:b/>
              </w:rPr>
              <w:t xml:space="preserve">исследовательской деятельности на благо школы и общества. </w:t>
            </w:r>
          </w:p>
          <w:p w:rsidR="00FA167C" w:rsidRPr="00B53567" w:rsidRDefault="00FA167C" w:rsidP="00FA167C">
            <w:pPr>
              <w:spacing w:line="259" w:lineRule="auto"/>
            </w:pPr>
            <w:r w:rsidRPr="00B53567">
              <w:rPr>
                <w:b/>
              </w:rPr>
              <w:t xml:space="preserve"> </w:t>
            </w:r>
          </w:p>
        </w:tc>
      </w:tr>
      <w:tr w:rsidR="00FA167C" w:rsidRPr="00B53567" w:rsidTr="00FA167C">
        <w:trPr>
          <w:trHeight w:val="6635"/>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line="259" w:lineRule="auto"/>
              <w:ind w:left="2"/>
            </w:pPr>
            <w:r w:rsidRPr="00720CDF">
              <w:rPr>
                <w:b/>
              </w:rPr>
              <w:lastRenderedPageBreak/>
              <w:t xml:space="preserve">Содержание деятельности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spacing w:after="22" w:line="259" w:lineRule="auto"/>
              <w:ind w:left="2"/>
            </w:pPr>
            <w:r w:rsidRPr="00720CDF">
              <w:rPr>
                <w:b/>
                <w:i/>
              </w:rPr>
              <w:t>Подготовительный этап</w:t>
            </w:r>
            <w:r w:rsidRPr="00720CDF">
              <w:rPr>
                <w:b/>
              </w:rPr>
              <w:t xml:space="preserve"> </w:t>
            </w:r>
            <w:r w:rsidRPr="00FF3D8A">
              <w:rPr>
                <w:b/>
                <w:i/>
              </w:rPr>
              <w:t>(сентябрь-ноябрь 2019):</w:t>
            </w:r>
            <w:r w:rsidRPr="00720CDF">
              <w:rPr>
                <w:b/>
              </w:rPr>
              <w:t xml:space="preserve"> </w:t>
            </w:r>
          </w:p>
          <w:p w:rsidR="00FA167C" w:rsidRPr="00B53567" w:rsidRDefault="00FA167C" w:rsidP="00FA167C">
            <w:pPr>
              <w:numPr>
                <w:ilvl w:val="0"/>
                <w:numId w:val="8"/>
              </w:numPr>
              <w:spacing w:after="0" w:line="278" w:lineRule="auto"/>
            </w:pPr>
            <w:r w:rsidRPr="00B53567">
              <w:rPr>
                <w:b/>
              </w:rPr>
              <w:t xml:space="preserve">создание творческой группы, выбор темы проекта, распределение обязанностей; </w:t>
            </w:r>
          </w:p>
          <w:p w:rsidR="00FA167C" w:rsidRPr="00B53567" w:rsidRDefault="00FA167C" w:rsidP="00FA167C">
            <w:pPr>
              <w:numPr>
                <w:ilvl w:val="0"/>
                <w:numId w:val="8"/>
              </w:numPr>
              <w:spacing w:after="21" w:line="259" w:lineRule="auto"/>
            </w:pPr>
            <w:r w:rsidRPr="00B53567">
              <w:rPr>
                <w:b/>
              </w:rPr>
              <w:t xml:space="preserve">составление перспективного плана работы по проекту; </w:t>
            </w:r>
          </w:p>
          <w:p w:rsidR="00FA167C" w:rsidRPr="00436121" w:rsidRDefault="00FA167C" w:rsidP="00FA167C">
            <w:pPr>
              <w:numPr>
                <w:ilvl w:val="0"/>
                <w:numId w:val="8"/>
              </w:numPr>
              <w:spacing w:after="1" w:line="277" w:lineRule="auto"/>
            </w:pPr>
            <w:r w:rsidRPr="00B53567">
              <w:rPr>
                <w:b/>
              </w:rPr>
              <w:t xml:space="preserve">анализ имеющихся музейных материалов, которые войдут в проект; - </w:t>
            </w:r>
            <w:r>
              <w:rPr>
                <w:b/>
              </w:rPr>
              <w:t xml:space="preserve">          </w:t>
            </w:r>
            <w:r w:rsidRPr="00B53567">
              <w:rPr>
                <w:b/>
              </w:rPr>
              <w:t>поиск п</w:t>
            </w:r>
            <w:r>
              <w:rPr>
                <w:b/>
              </w:rPr>
              <w:t>артнеров для реализации проекта.</w:t>
            </w:r>
            <w:r w:rsidRPr="00B53567">
              <w:rPr>
                <w:b/>
              </w:rPr>
              <w:t xml:space="preserve">  </w:t>
            </w:r>
          </w:p>
          <w:p w:rsidR="00FA167C" w:rsidRPr="00B53567" w:rsidRDefault="00FA167C" w:rsidP="00FA167C">
            <w:pPr>
              <w:spacing w:after="3" w:line="274" w:lineRule="auto"/>
              <w:ind w:left="2"/>
            </w:pPr>
            <w:r w:rsidRPr="00B53567">
              <w:rPr>
                <w:b/>
                <w:u w:val="single" w:color="000000"/>
              </w:rPr>
              <w:t>Формы реализации:</w:t>
            </w:r>
            <w:r w:rsidRPr="00B53567">
              <w:rPr>
                <w:b/>
              </w:rPr>
              <w:t xml:space="preserve"> ролевая игра, беседа, викторина, интервью, социологический опрос, информационное зеркало, проектное бюро. </w:t>
            </w:r>
            <w:r w:rsidRPr="00B53567">
              <w:rPr>
                <w:b/>
                <w:i/>
              </w:rPr>
              <w:t>Основной этап</w:t>
            </w:r>
            <w:r w:rsidRPr="00B53567">
              <w:rPr>
                <w:b/>
              </w:rPr>
              <w:t xml:space="preserve"> </w:t>
            </w:r>
            <w:r w:rsidRPr="00FF3D8A">
              <w:rPr>
                <w:b/>
                <w:i/>
              </w:rPr>
              <w:t xml:space="preserve">(декабрь 2019г.- май 2020): </w:t>
            </w:r>
          </w:p>
          <w:p w:rsidR="00FA167C" w:rsidRDefault="00FA167C" w:rsidP="00FA167C">
            <w:pPr>
              <w:numPr>
                <w:ilvl w:val="0"/>
                <w:numId w:val="8"/>
              </w:numPr>
              <w:spacing w:after="21" w:line="259" w:lineRule="auto"/>
            </w:pPr>
            <w:r w:rsidRPr="00720CDF">
              <w:rPr>
                <w:b/>
              </w:rPr>
              <w:t xml:space="preserve">сбор и систематизация информации; </w:t>
            </w:r>
          </w:p>
          <w:p w:rsidR="00FA167C" w:rsidRDefault="00FA167C" w:rsidP="00FA167C">
            <w:pPr>
              <w:numPr>
                <w:ilvl w:val="0"/>
                <w:numId w:val="8"/>
              </w:numPr>
              <w:spacing w:after="21" w:line="259" w:lineRule="auto"/>
            </w:pPr>
            <w:r w:rsidRPr="00720CDF">
              <w:rPr>
                <w:b/>
              </w:rPr>
              <w:t xml:space="preserve">редактирование и корректировка материалов; </w:t>
            </w:r>
          </w:p>
          <w:p w:rsidR="00FA167C" w:rsidRDefault="00FA167C" w:rsidP="00FA167C">
            <w:pPr>
              <w:spacing w:line="277" w:lineRule="auto"/>
              <w:ind w:left="2" w:right="226"/>
              <w:rPr>
                <w:b/>
              </w:rPr>
            </w:pPr>
            <w:r w:rsidRPr="00B53567">
              <w:rPr>
                <w:b/>
                <w:u w:val="single" w:color="000000"/>
              </w:rPr>
              <w:t xml:space="preserve">Формы реализации: </w:t>
            </w:r>
            <w:r w:rsidRPr="00B53567">
              <w:rPr>
                <w:b/>
              </w:rPr>
              <w:t xml:space="preserve">круглый стол, творческая мастерская, фотолетопись, фотопортрет, рекламная акция, фестиваль встреч. </w:t>
            </w:r>
          </w:p>
          <w:p w:rsidR="00FA167C" w:rsidRPr="00FF3D8A" w:rsidRDefault="00FA167C" w:rsidP="00FA167C">
            <w:pPr>
              <w:rPr>
                <w:b/>
              </w:rPr>
            </w:pPr>
            <w:r w:rsidRPr="00FF3D8A">
              <w:rPr>
                <w:b/>
                <w:i/>
                <w:iCs/>
              </w:rPr>
              <w:t>Обобщающий этап (</w:t>
            </w:r>
            <w:r>
              <w:rPr>
                <w:b/>
                <w:i/>
                <w:iCs/>
              </w:rPr>
              <w:t>сентябрь-октябрь 2020г.</w:t>
            </w:r>
            <w:r w:rsidRPr="00FF3D8A">
              <w:rPr>
                <w:b/>
                <w:i/>
                <w:iCs/>
              </w:rPr>
              <w:t>)</w:t>
            </w:r>
          </w:p>
          <w:p w:rsidR="00FA167C" w:rsidRPr="00FF3D8A" w:rsidRDefault="00FA167C" w:rsidP="00FA167C">
            <w:pPr>
              <w:spacing w:after="7" w:line="273" w:lineRule="auto"/>
              <w:ind w:left="2"/>
              <w:rPr>
                <w:b/>
              </w:rPr>
            </w:pPr>
            <w:r>
              <w:rPr>
                <w:b/>
              </w:rPr>
              <w:t>С</w:t>
            </w:r>
            <w:r w:rsidRPr="00FF3D8A">
              <w:rPr>
                <w:b/>
              </w:rPr>
              <w:t>оотнесение результатов исследования с поставленными целями, анализ всех результатов</w:t>
            </w:r>
            <w:r>
              <w:rPr>
                <w:b/>
              </w:rPr>
              <w:t xml:space="preserve">. </w:t>
            </w:r>
            <w:r w:rsidRPr="00FF3D8A">
              <w:rPr>
                <w:b/>
              </w:rPr>
              <w:t>Завершение проекта, подведение его итогов, выявление результативности.</w:t>
            </w:r>
          </w:p>
          <w:p w:rsidR="00FA167C" w:rsidRPr="00FF3D8A" w:rsidRDefault="00FA167C" w:rsidP="00FA167C">
            <w:pPr>
              <w:numPr>
                <w:ilvl w:val="0"/>
                <w:numId w:val="8"/>
              </w:numPr>
              <w:spacing w:after="22" w:line="259" w:lineRule="auto"/>
            </w:pPr>
            <w:r w:rsidRPr="00FF3D8A">
              <w:rPr>
                <w:b/>
              </w:rPr>
              <w:t>презентация «</w:t>
            </w:r>
            <w:r>
              <w:rPr>
                <w:b/>
              </w:rPr>
              <w:t>История школы №2 г. Починка</w:t>
            </w:r>
            <w:r w:rsidRPr="00FF3D8A">
              <w:rPr>
                <w:b/>
              </w:rPr>
              <w:t xml:space="preserve">»; </w:t>
            </w:r>
          </w:p>
          <w:p w:rsidR="00FA167C" w:rsidRPr="00FF3D8A" w:rsidRDefault="00FA167C" w:rsidP="00FA167C">
            <w:pPr>
              <w:numPr>
                <w:ilvl w:val="0"/>
                <w:numId w:val="8"/>
              </w:numPr>
              <w:spacing w:after="22" w:line="259" w:lineRule="auto"/>
            </w:pPr>
            <w:r>
              <w:rPr>
                <w:b/>
              </w:rPr>
              <w:t>видеоролик «Школа для меня – это…»</w:t>
            </w:r>
          </w:p>
          <w:p w:rsidR="00FA167C" w:rsidRPr="00B53567" w:rsidRDefault="00FA167C" w:rsidP="00FA167C">
            <w:pPr>
              <w:numPr>
                <w:ilvl w:val="0"/>
                <w:numId w:val="8"/>
              </w:numPr>
              <w:spacing w:after="3" w:line="275" w:lineRule="auto"/>
            </w:pPr>
            <w:r w:rsidRPr="00B53567">
              <w:rPr>
                <w:b/>
              </w:rPr>
              <w:t xml:space="preserve">анализ работы классов, инициативной группы, поощрение активных участников. </w:t>
            </w:r>
          </w:p>
          <w:p w:rsidR="00FA167C" w:rsidRPr="00B53567" w:rsidRDefault="00FA167C" w:rsidP="00FA167C">
            <w:pPr>
              <w:spacing w:line="259" w:lineRule="auto"/>
              <w:ind w:left="2"/>
            </w:pPr>
            <w:r w:rsidRPr="00B53567">
              <w:rPr>
                <w:b/>
                <w:u w:val="single" w:color="000000"/>
              </w:rPr>
              <w:t xml:space="preserve">Формы реализации: </w:t>
            </w:r>
            <w:r w:rsidRPr="00B53567">
              <w:rPr>
                <w:b/>
              </w:rPr>
              <w:t xml:space="preserve">презентация, виртуальная экскурсия, эстафета мнений, поколений, смыслов </w:t>
            </w:r>
          </w:p>
        </w:tc>
      </w:tr>
      <w:tr w:rsidR="00FA167C" w:rsidRPr="00B53567" w:rsidTr="00FA167C">
        <w:trPr>
          <w:trHeight w:val="1944"/>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after="29" w:line="238" w:lineRule="auto"/>
              <w:ind w:left="2"/>
            </w:pPr>
            <w:r w:rsidRPr="00B53567">
              <w:rPr>
                <w:b/>
              </w:rPr>
              <w:t xml:space="preserve">Социальные эффекты. </w:t>
            </w:r>
          </w:p>
          <w:p w:rsidR="00FA167C" w:rsidRPr="00B53567" w:rsidRDefault="00FA167C" w:rsidP="00FA167C">
            <w:pPr>
              <w:spacing w:line="259" w:lineRule="auto"/>
              <w:ind w:left="2"/>
            </w:pPr>
            <w:r w:rsidRPr="00B53567">
              <w:rPr>
                <w:b/>
              </w:rPr>
              <w:t xml:space="preserve">Значение </w:t>
            </w:r>
            <w:r w:rsidRPr="00B53567">
              <w:rPr>
                <w:b/>
              </w:rPr>
              <w:tab/>
              <w:t xml:space="preserve">для муниципальной (региональной) системы образования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after="30" w:line="252" w:lineRule="auto"/>
              <w:ind w:left="2" w:right="61"/>
              <w:jc w:val="both"/>
            </w:pPr>
            <w:r w:rsidRPr="00B53567">
              <w:rPr>
                <w:b/>
              </w:rPr>
              <w:t xml:space="preserve">Материалы </w:t>
            </w:r>
            <w:r>
              <w:rPr>
                <w:b/>
              </w:rPr>
              <w:t xml:space="preserve">исследований, виртуальные экскурсии </w:t>
            </w:r>
            <w:r w:rsidRPr="00B53567">
              <w:rPr>
                <w:b/>
              </w:rPr>
              <w:t xml:space="preserve">будут использоваться на уроках литературы, истории, факультативных и элективных курсах, на классных часах, занятиях внеурочной деятельности, внеклассных и внешкольных мероприятиях, посвященных краеведению. </w:t>
            </w:r>
          </w:p>
          <w:p w:rsidR="00FA167C" w:rsidRPr="00B53567" w:rsidRDefault="00FA167C" w:rsidP="00FA167C">
            <w:pPr>
              <w:spacing w:line="259" w:lineRule="auto"/>
              <w:ind w:left="2"/>
            </w:pPr>
            <w:r w:rsidRPr="00B53567">
              <w:rPr>
                <w:b/>
              </w:rPr>
              <w:t xml:space="preserve">По материалам </w:t>
            </w:r>
            <w:r>
              <w:rPr>
                <w:b/>
              </w:rPr>
              <w:t xml:space="preserve">исследований </w:t>
            </w:r>
            <w:r w:rsidRPr="00B53567">
              <w:rPr>
                <w:b/>
              </w:rPr>
              <w:t xml:space="preserve">будет создан </w:t>
            </w:r>
            <w:r>
              <w:rPr>
                <w:b/>
              </w:rPr>
              <w:t xml:space="preserve">виртуальный </w:t>
            </w:r>
            <w:r w:rsidRPr="00B53567">
              <w:rPr>
                <w:b/>
              </w:rPr>
              <w:t>музей</w:t>
            </w:r>
            <w:r>
              <w:rPr>
                <w:b/>
              </w:rPr>
              <w:t xml:space="preserve"> истории школы.</w:t>
            </w:r>
          </w:p>
          <w:p w:rsidR="00FA167C" w:rsidRPr="00B53567" w:rsidRDefault="00FA167C" w:rsidP="00FA167C">
            <w:pPr>
              <w:spacing w:line="259" w:lineRule="auto"/>
              <w:ind w:left="2"/>
            </w:pPr>
            <w:r w:rsidRPr="00B53567">
              <w:rPr>
                <w:b/>
              </w:rPr>
              <w:t xml:space="preserve"> </w:t>
            </w:r>
          </w:p>
        </w:tc>
      </w:tr>
      <w:tr w:rsidR="00FA167C" w:rsidRPr="00B53567" w:rsidTr="00FA167C">
        <w:trPr>
          <w:trHeight w:val="738"/>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Default="00FA167C" w:rsidP="00FA167C">
            <w:pPr>
              <w:ind w:left="2"/>
            </w:pPr>
            <w:r w:rsidRPr="00720CDF">
              <w:rPr>
                <w:b/>
              </w:rPr>
              <w:t xml:space="preserve">Проблемы (риски) </w:t>
            </w:r>
          </w:p>
          <w:p w:rsidR="00FA167C" w:rsidRDefault="00FA167C" w:rsidP="00FA167C">
            <w:pPr>
              <w:spacing w:line="259" w:lineRule="auto"/>
              <w:ind w:left="2"/>
            </w:pPr>
            <w:r w:rsidRPr="00720CDF">
              <w:rPr>
                <w:b/>
              </w:rPr>
              <w:t xml:space="preserve">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line="278" w:lineRule="auto"/>
              <w:ind w:left="2"/>
            </w:pPr>
            <w:r w:rsidRPr="00B53567">
              <w:rPr>
                <w:b/>
              </w:rPr>
              <w:t>Недостаточная инициатив</w:t>
            </w:r>
            <w:r>
              <w:rPr>
                <w:b/>
              </w:rPr>
              <w:t>ность</w:t>
            </w:r>
            <w:r w:rsidRPr="00B53567">
              <w:rPr>
                <w:b/>
              </w:rPr>
              <w:t xml:space="preserve">, </w:t>
            </w:r>
            <w:r>
              <w:rPr>
                <w:b/>
              </w:rPr>
              <w:t>не</w:t>
            </w:r>
            <w:r w:rsidRPr="00B53567">
              <w:rPr>
                <w:b/>
              </w:rPr>
              <w:t>заинтересованность участников проекта</w:t>
            </w:r>
            <w:r>
              <w:rPr>
                <w:b/>
              </w:rPr>
              <w:t>.</w:t>
            </w:r>
            <w:r w:rsidRPr="00B53567">
              <w:rPr>
                <w:b/>
              </w:rPr>
              <w:t xml:space="preserve"> </w:t>
            </w:r>
          </w:p>
        </w:tc>
      </w:tr>
      <w:tr w:rsidR="00FA167C" w:rsidRPr="00B53567" w:rsidTr="00FA167C">
        <w:trPr>
          <w:trHeight w:val="1430"/>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A167C" w:rsidRPr="00DA42DE" w:rsidRDefault="00FA167C" w:rsidP="00FA167C">
            <w:pPr>
              <w:spacing w:line="259" w:lineRule="auto"/>
              <w:ind w:left="2"/>
            </w:pPr>
            <w:r w:rsidRPr="00DA42DE">
              <w:rPr>
                <w:b/>
              </w:rPr>
              <w:t xml:space="preserve">Перспективы </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A167C" w:rsidRPr="00B53567" w:rsidRDefault="00FA167C" w:rsidP="00FA167C">
            <w:pPr>
              <w:spacing w:line="277" w:lineRule="auto"/>
              <w:ind w:left="2" w:hanging="2"/>
            </w:pPr>
            <w:r w:rsidRPr="00B53567">
              <w:rPr>
                <w:b/>
              </w:rPr>
              <w:t>Распространение информации о проекте и его результатах среди различных групп населения средствами</w:t>
            </w:r>
          </w:p>
          <w:p w:rsidR="00FA167C" w:rsidRDefault="00FA167C" w:rsidP="00FA167C">
            <w:pPr>
              <w:numPr>
                <w:ilvl w:val="0"/>
                <w:numId w:val="9"/>
              </w:numPr>
              <w:spacing w:after="21" w:line="259" w:lineRule="auto"/>
              <w:ind w:right="936"/>
            </w:pPr>
            <w:r>
              <w:rPr>
                <w:b/>
              </w:rPr>
              <w:t>районной газеты «Сельская новь»;</w:t>
            </w:r>
          </w:p>
          <w:p w:rsidR="00FA167C" w:rsidRPr="00B53567" w:rsidRDefault="00FA167C" w:rsidP="00FA167C">
            <w:pPr>
              <w:numPr>
                <w:ilvl w:val="0"/>
                <w:numId w:val="9"/>
              </w:numPr>
              <w:spacing w:after="0" w:line="259" w:lineRule="auto"/>
              <w:ind w:right="936"/>
            </w:pPr>
            <w:r w:rsidRPr="00B53567">
              <w:rPr>
                <w:b/>
              </w:rPr>
              <w:t>электронного образовательного ресурса школы (сайт)</w:t>
            </w:r>
            <w:r>
              <w:rPr>
                <w:b/>
              </w:rPr>
              <w:t>.</w:t>
            </w:r>
          </w:p>
        </w:tc>
      </w:tr>
    </w:tbl>
    <w:p w:rsidR="00FA167C" w:rsidRPr="00B53567" w:rsidRDefault="00FA167C" w:rsidP="00FA167C">
      <w:pPr>
        <w:spacing w:line="259" w:lineRule="auto"/>
        <w:jc w:val="right"/>
      </w:pPr>
      <w:r w:rsidRPr="00B53567">
        <w:rPr>
          <w:b/>
        </w:rPr>
        <w:t xml:space="preserve"> </w:t>
      </w:r>
    </w:p>
    <w:p w:rsidR="00FA167C" w:rsidRPr="0054544D" w:rsidRDefault="00FA167C" w:rsidP="00FA167C">
      <w:pPr>
        <w:spacing w:after="0" w:line="240" w:lineRule="auto"/>
        <w:jc w:val="center"/>
        <w:rPr>
          <w:rFonts w:ascii="Times New Roman" w:hAnsi="Times New Roman"/>
          <w:b/>
          <w:sz w:val="28"/>
          <w:szCs w:val="28"/>
        </w:rPr>
      </w:pPr>
      <w:r>
        <w:rPr>
          <w:rFonts w:ascii="Times New Roman" w:hAnsi="Times New Roman"/>
          <w:b/>
          <w:sz w:val="28"/>
          <w:szCs w:val="28"/>
        </w:rPr>
        <w:t>Технологическая карта</w:t>
      </w:r>
      <w:r w:rsidRPr="0054544D">
        <w:rPr>
          <w:rFonts w:ascii="Times New Roman" w:hAnsi="Times New Roman"/>
          <w:b/>
          <w:sz w:val="28"/>
          <w:szCs w:val="28"/>
        </w:rPr>
        <w:t xml:space="preserve"> долгосрочного социального проекта </w:t>
      </w:r>
    </w:p>
    <w:p w:rsidR="00FA167C" w:rsidRPr="0054544D" w:rsidRDefault="00FA167C" w:rsidP="00FA167C">
      <w:pPr>
        <w:spacing w:after="0" w:line="240" w:lineRule="auto"/>
        <w:jc w:val="center"/>
        <w:rPr>
          <w:rFonts w:ascii="Times New Roman" w:hAnsi="Times New Roman"/>
          <w:b/>
          <w:sz w:val="28"/>
          <w:szCs w:val="28"/>
        </w:rPr>
      </w:pPr>
      <w:r w:rsidRPr="0054544D">
        <w:rPr>
          <w:rFonts w:ascii="Times New Roman" w:hAnsi="Times New Roman"/>
          <w:b/>
          <w:sz w:val="28"/>
          <w:szCs w:val="28"/>
        </w:rPr>
        <w:t>духовно-нравственной направленности</w:t>
      </w:r>
    </w:p>
    <w:p w:rsidR="00FA167C" w:rsidRDefault="00FA167C" w:rsidP="00FA167C">
      <w:pPr>
        <w:pStyle w:val="a8"/>
        <w:spacing w:before="131"/>
        <w:ind w:left="788"/>
      </w:pPr>
      <w:r>
        <w:rPr>
          <w:u w:val="single"/>
        </w:rPr>
        <w:lastRenderedPageBreak/>
        <w:t>Наименование  МБОУ  Васьковская СШ  Починковский район</w:t>
      </w:r>
    </w:p>
    <w:p w:rsidR="00FA167C" w:rsidRDefault="00FA167C" w:rsidP="00FA167C">
      <w:pPr>
        <w:pStyle w:val="a8"/>
        <w:ind w:left="788"/>
      </w:pPr>
      <w:r>
        <w:rPr>
          <w:u w:val="single"/>
        </w:rPr>
        <w:t>Наименование долгосрочного социального проекта</w:t>
      </w:r>
      <w:r>
        <w:t>: «Память храним»</w:t>
      </w:r>
    </w:p>
    <w:p w:rsidR="00FA167C" w:rsidRDefault="00FA167C" w:rsidP="00FA167C">
      <w:pPr>
        <w:pStyle w:val="a8"/>
        <w:ind w:left="788"/>
      </w:pPr>
      <w:r>
        <w:rPr>
          <w:u w:val="single"/>
        </w:rPr>
        <w:t>Сроки реализации проекта:  сентябрь  2019-сентябрь 2020г.</w:t>
      </w:r>
    </w:p>
    <w:p w:rsidR="00FA167C" w:rsidRDefault="00FA167C" w:rsidP="00FA167C">
      <w:pPr>
        <w:pStyle w:val="a8"/>
        <w:ind w:left="788"/>
      </w:pPr>
      <w:r>
        <w:rPr>
          <w:u w:val="single"/>
        </w:rPr>
        <w:t>Классы</w:t>
      </w:r>
      <w:r>
        <w:t xml:space="preserve"> 5–8 класс</w:t>
      </w:r>
    </w:p>
    <w:p w:rsidR="00FA167C" w:rsidRDefault="00FA167C" w:rsidP="00FA167C">
      <w:pPr>
        <w:pStyle w:val="a8"/>
        <w:ind w:left="222" w:right="265" w:firstLine="566"/>
        <w:jc w:val="both"/>
      </w:pPr>
      <w:r>
        <w:rPr>
          <w:u w:val="single"/>
        </w:rPr>
        <w:t>Актуальность проекта</w:t>
      </w:r>
      <w:r>
        <w:t xml:space="preserve"> Проект «Память храним» направлен на работу по воспитанию у школьников чувства гордости за свою Родину, народ, формирование любви к своей малой Родине, людям. Прославившим её. Реализация проекта позволяет задействовать различные виды деятельности, предполагает привлечение 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 послевоенных лет.</w:t>
      </w:r>
    </w:p>
    <w:p w:rsidR="00FA167C" w:rsidRDefault="00FA167C" w:rsidP="00FA167C">
      <w:pPr>
        <w:pStyle w:val="a8"/>
        <w:spacing w:before="8" w:after="1"/>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FA167C" w:rsidRPr="0034493C" w:rsidTr="00FA167C">
        <w:trPr>
          <w:trHeight w:val="552"/>
        </w:trPr>
        <w:tc>
          <w:tcPr>
            <w:tcW w:w="595" w:type="dxa"/>
          </w:tcPr>
          <w:p w:rsidR="00FA167C" w:rsidRPr="0034493C" w:rsidRDefault="00FA167C" w:rsidP="00FA167C">
            <w:pPr>
              <w:pStyle w:val="TableParagraph"/>
              <w:spacing w:line="268" w:lineRule="exact"/>
              <w:ind w:left="182"/>
              <w:rPr>
                <w:i/>
                <w:sz w:val="24"/>
                <w:lang w:val="en-US"/>
              </w:rPr>
            </w:pPr>
            <w:r w:rsidRPr="0034493C">
              <w:rPr>
                <w:i/>
                <w:sz w:val="24"/>
                <w:lang w:val="en-US"/>
              </w:rPr>
              <w:t>№</w:t>
            </w:r>
          </w:p>
          <w:p w:rsidR="00FA167C" w:rsidRPr="0034493C" w:rsidRDefault="00FA167C" w:rsidP="00FA167C">
            <w:pPr>
              <w:pStyle w:val="TableParagraph"/>
              <w:spacing w:line="264" w:lineRule="exact"/>
              <w:ind w:left="141"/>
              <w:rPr>
                <w:i/>
                <w:sz w:val="24"/>
                <w:lang w:val="en-US"/>
              </w:rPr>
            </w:pPr>
            <w:r w:rsidRPr="0034493C">
              <w:rPr>
                <w:i/>
                <w:sz w:val="24"/>
                <w:lang w:val="en-US"/>
              </w:rPr>
              <w:t>п/п</w:t>
            </w:r>
          </w:p>
        </w:tc>
        <w:tc>
          <w:tcPr>
            <w:tcW w:w="2916" w:type="dxa"/>
          </w:tcPr>
          <w:p w:rsidR="00FA167C" w:rsidRPr="0034493C" w:rsidRDefault="00FA167C" w:rsidP="00FA167C">
            <w:pPr>
              <w:pStyle w:val="TableParagraph"/>
              <w:spacing w:line="268" w:lineRule="exact"/>
              <w:ind w:left="1004" w:right="1003"/>
              <w:jc w:val="center"/>
              <w:rPr>
                <w:i/>
                <w:sz w:val="24"/>
                <w:lang w:val="en-US"/>
              </w:rPr>
            </w:pPr>
            <w:r w:rsidRPr="0034493C">
              <w:rPr>
                <w:i/>
                <w:sz w:val="24"/>
                <w:lang w:val="en-US"/>
              </w:rPr>
              <w:t>Позиция</w:t>
            </w:r>
          </w:p>
        </w:tc>
        <w:tc>
          <w:tcPr>
            <w:tcW w:w="5811" w:type="dxa"/>
          </w:tcPr>
          <w:p w:rsidR="00FA167C" w:rsidRPr="0034493C" w:rsidRDefault="00FA167C" w:rsidP="00FA167C">
            <w:pPr>
              <w:pStyle w:val="TableParagraph"/>
              <w:spacing w:line="268" w:lineRule="exact"/>
              <w:ind w:left="1930" w:right="1926"/>
              <w:jc w:val="center"/>
              <w:rPr>
                <w:i/>
                <w:sz w:val="24"/>
                <w:lang w:val="en-US"/>
              </w:rPr>
            </w:pPr>
            <w:r w:rsidRPr="0034493C">
              <w:rPr>
                <w:i/>
                <w:sz w:val="24"/>
                <w:lang w:val="en-US"/>
              </w:rPr>
              <w:t>Краткое</w:t>
            </w:r>
            <w:r w:rsidRPr="0034493C">
              <w:rPr>
                <w:i/>
                <w:sz w:val="24"/>
              </w:rPr>
              <w:t xml:space="preserve"> </w:t>
            </w:r>
            <w:r w:rsidRPr="0034493C">
              <w:rPr>
                <w:i/>
                <w:sz w:val="24"/>
                <w:lang w:val="en-US"/>
              </w:rPr>
              <w:t>описание</w:t>
            </w:r>
          </w:p>
        </w:tc>
      </w:tr>
      <w:tr w:rsidR="00FA167C" w:rsidRPr="0034493C" w:rsidTr="00FA167C">
        <w:trPr>
          <w:trHeight w:val="467"/>
        </w:trPr>
        <w:tc>
          <w:tcPr>
            <w:tcW w:w="9322" w:type="dxa"/>
            <w:gridSpan w:val="3"/>
          </w:tcPr>
          <w:p w:rsidR="00FA167C" w:rsidRPr="0034493C" w:rsidRDefault="00FA167C" w:rsidP="00FA167C">
            <w:pPr>
              <w:pStyle w:val="TableParagraph"/>
              <w:spacing w:line="273" w:lineRule="exact"/>
              <w:ind w:left="2654"/>
              <w:rPr>
                <w:b/>
                <w:sz w:val="24"/>
              </w:rPr>
            </w:pPr>
            <w:smartTag w:uri="urn:schemas-microsoft-com:office:smarttags" w:element="place">
              <w:r w:rsidRPr="0034493C">
                <w:rPr>
                  <w:b/>
                  <w:sz w:val="24"/>
                  <w:lang w:val="en-US"/>
                </w:rPr>
                <w:t>I</w:t>
              </w:r>
              <w:r w:rsidRPr="0034493C">
                <w:rPr>
                  <w:b/>
                  <w:sz w:val="24"/>
                </w:rPr>
                <w:t>.</w:t>
              </w:r>
            </w:smartTag>
            <w:r w:rsidRPr="0034493C">
              <w:rPr>
                <w:b/>
                <w:sz w:val="24"/>
              </w:rPr>
              <w:t xml:space="preserve"> Подготовка к реализации проекта.</w:t>
            </w:r>
          </w:p>
        </w:tc>
      </w:tr>
      <w:tr w:rsidR="00FA167C" w:rsidRPr="0034493C" w:rsidTr="00FA167C">
        <w:trPr>
          <w:trHeight w:val="712"/>
        </w:trPr>
        <w:tc>
          <w:tcPr>
            <w:tcW w:w="595" w:type="dxa"/>
          </w:tcPr>
          <w:p w:rsidR="00FA167C" w:rsidRPr="0034493C" w:rsidRDefault="00FA167C" w:rsidP="00FA167C">
            <w:pPr>
              <w:pStyle w:val="TableParagraph"/>
              <w:spacing w:line="270" w:lineRule="exact"/>
              <w:ind w:left="115"/>
              <w:rPr>
                <w:sz w:val="24"/>
                <w:lang w:val="en-US"/>
              </w:rPr>
            </w:pPr>
            <w:r w:rsidRPr="0034493C">
              <w:rPr>
                <w:sz w:val="24"/>
                <w:lang w:val="en-US"/>
              </w:rPr>
              <w:t>1.</w:t>
            </w:r>
          </w:p>
        </w:tc>
        <w:tc>
          <w:tcPr>
            <w:tcW w:w="2916" w:type="dxa"/>
          </w:tcPr>
          <w:p w:rsidR="00FA167C" w:rsidRPr="0034493C" w:rsidRDefault="00FA167C" w:rsidP="00FA167C">
            <w:pPr>
              <w:pStyle w:val="TableParagraph"/>
              <w:spacing w:line="270" w:lineRule="exact"/>
              <w:ind w:left="105"/>
              <w:rPr>
                <w:i/>
                <w:sz w:val="24"/>
                <w:lang w:val="en-US"/>
              </w:rPr>
            </w:pPr>
            <w:r w:rsidRPr="0034493C">
              <w:rPr>
                <w:i/>
                <w:sz w:val="24"/>
                <w:lang w:val="en-US"/>
              </w:rPr>
              <w:t>Наименование</w:t>
            </w:r>
            <w:r w:rsidRPr="0034493C">
              <w:rPr>
                <w:i/>
                <w:sz w:val="24"/>
              </w:rPr>
              <w:t xml:space="preserve"> </w:t>
            </w:r>
            <w:r w:rsidRPr="0034493C">
              <w:rPr>
                <w:i/>
                <w:sz w:val="24"/>
                <w:lang w:val="en-US"/>
              </w:rPr>
              <w:t>плана</w:t>
            </w:r>
          </w:p>
        </w:tc>
        <w:tc>
          <w:tcPr>
            <w:tcW w:w="5811" w:type="dxa"/>
          </w:tcPr>
          <w:p w:rsidR="00FA167C" w:rsidRPr="0034493C" w:rsidRDefault="00FA167C" w:rsidP="00FA167C">
            <w:pPr>
              <w:pStyle w:val="TableParagraph"/>
              <w:spacing w:line="237" w:lineRule="auto"/>
              <w:ind w:left="106" w:right="975"/>
              <w:rPr>
                <w:sz w:val="24"/>
              </w:rPr>
            </w:pPr>
            <w:r w:rsidRPr="0034493C">
              <w:rPr>
                <w:sz w:val="24"/>
              </w:rPr>
              <w:t>План  работы ОУ</w:t>
            </w:r>
          </w:p>
          <w:p w:rsidR="00FA167C" w:rsidRPr="0034493C" w:rsidRDefault="00FA167C" w:rsidP="00FA167C">
            <w:pPr>
              <w:pStyle w:val="TableParagraph"/>
              <w:spacing w:line="237" w:lineRule="auto"/>
              <w:ind w:left="106" w:right="975"/>
              <w:rPr>
                <w:sz w:val="24"/>
              </w:rPr>
            </w:pPr>
            <w:r w:rsidRPr="0034493C">
              <w:rPr>
                <w:sz w:val="24"/>
              </w:rPr>
              <w:t xml:space="preserve">Планы работы классных руководителей </w:t>
            </w:r>
          </w:p>
          <w:p w:rsidR="00FA167C" w:rsidRPr="0034493C" w:rsidRDefault="00FA167C" w:rsidP="00FA167C">
            <w:pPr>
              <w:pStyle w:val="TableParagraph"/>
              <w:spacing w:line="237" w:lineRule="auto"/>
              <w:ind w:left="106" w:right="975"/>
              <w:rPr>
                <w:sz w:val="24"/>
              </w:rPr>
            </w:pPr>
            <w:r w:rsidRPr="0034493C">
              <w:rPr>
                <w:sz w:val="24"/>
              </w:rPr>
              <w:t>План работы школьного краеведческого музея.</w:t>
            </w:r>
          </w:p>
        </w:tc>
      </w:tr>
      <w:tr w:rsidR="00FA167C" w:rsidRPr="0034493C" w:rsidTr="00FA167C">
        <w:trPr>
          <w:trHeight w:val="724"/>
        </w:trPr>
        <w:tc>
          <w:tcPr>
            <w:tcW w:w="595" w:type="dxa"/>
          </w:tcPr>
          <w:p w:rsidR="00FA167C" w:rsidRPr="0034493C" w:rsidRDefault="00FA167C" w:rsidP="00FA167C">
            <w:pPr>
              <w:pStyle w:val="TableParagraph"/>
              <w:spacing w:line="268" w:lineRule="exact"/>
              <w:ind w:left="115"/>
              <w:rPr>
                <w:sz w:val="24"/>
                <w:lang w:val="en-US"/>
              </w:rPr>
            </w:pPr>
            <w:r w:rsidRPr="0034493C">
              <w:rPr>
                <w:sz w:val="24"/>
                <w:lang w:val="en-US"/>
              </w:rPr>
              <w:t>2.</w:t>
            </w:r>
          </w:p>
        </w:tc>
        <w:tc>
          <w:tcPr>
            <w:tcW w:w="2916" w:type="dxa"/>
          </w:tcPr>
          <w:p w:rsidR="00FA167C" w:rsidRPr="0034493C" w:rsidRDefault="00FA167C" w:rsidP="00FA167C">
            <w:pPr>
              <w:pStyle w:val="TableParagraph"/>
              <w:spacing w:line="268" w:lineRule="exact"/>
              <w:ind w:left="105"/>
              <w:rPr>
                <w:i/>
                <w:sz w:val="24"/>
                <w:lang w:val="en-US"/>
              </w:rPr>
            </w:pPr>
            <w:r w:rsidRPr="0034493C">
              <w:rPr>
                <w:i/>
                <w:sz w:val="24"/>
                <w:lang w:val="en-US"/>
              </w:rPr>
              <w:t>Кем</w:t>
            </w:r>
            <w:r w:rsidRPr="0034493C">
              <w:rPr>
                <w:i/>
                <w:sz w:val="24"/>
              </w:rPr>
              <w:t xml:space="preserve"> </w:t>
            </w:r>
            <w:r w:rsidRPr="0034493C">
              <w:rPr>
                <w:i/>
                <w:sz w:val="24"/>
                <w:lang w:val="en-US"/>
              </w:rPr>
              <w:t>реализуется</w:t>
            </w:r>
            <w:r w:rsidRPr="0034493C">
              <w:rPr>
                <w:i/>
                <w:sz w:val="24"/>
              </w:rPr>
              <w:t xml:space="preserve"> </w:t>
            </w:r>
            <w:r w:rsidRPr="0034493C">
              <w:rPr>
                <w:i/>
                <w:sz w:val="24"/>
                <w:lang w:val="en-US"/>
              </w:rPr>
              <w:t>план</w:t>
            </w:r>
          </w:p>
        </w:tc>
        <w:tc>
          <w:tcPr>
            <w:tcW w:w="5811" w:type="dxa"/>
          </w:tcPr>
          <w:p w:rsidR="00FA167C" w:rsidRPr="0034493C" w:rsidRDefault="00FA167C" w:rsidP="00FA167C">
            <w:pPr>
              <w:pStyle w:val="TableParagraph"/>
              <w:ind w:left="106" w:right="1710"/>
              <w:rPr>
                <w:sz w:val="24"/>
              </w:rPr>
            </w:pPr>
            <w:r w:rsidRPr="0034493C">
              <w:rPr>
                <w:sz w:val="24"/>
              </w:rPr>
              <w:t>Заместитель директора по ВР</w:t>
            </w:r>
          </w:p>
          <w:p w:rsidR="00FA167C" w:rsidRPr="0034493C" w:rsidRDefault="00FA167C" w:rsidP="00FA167C">
            <w:pPr>
              <w:pStyle w:val="TableParagraph"/>
              <w:ind w:left="106" w:right="1710"/>
              <w:rPr>
                <w:sz w:val="24"/>
              </w:rPr>
            </w:pPr>
            <w:r w:rsidRPr="0034493C">
              <w:rPr>
                <w:sz w:val="24"/>
              </w:rPr>
              <w:t>Классные руководители 5-8-х классов. Руководитель школьного музея.</w:t>
            </w:r>
          </w:p>
        </w:tc>
      </w:tr>
      <w:tr w:rsidR="00FA167C" w:rsidRPr="0034493C" w:rsidTr="00FA167C">
        <w:trPr>
          <w:trHeight w:val="678"/>
        </w:trPr>
        <w:tc>
          <w:tcPr>
            <w:tcW w:w="595" w:type="dxa"/>
          </w:tcPr>
          <w:p w:rsidR="00FA167C" w:rsidRPr="0034493C" w:rsidRDefault="00FA167C" w:rsidP="00FA167C">
            <w:pPr>
              <w:pStyle w:val="TableParagraph"/>
              <w:spacing w:line="270" w:lineRule="exact"/>
              <w:ind w:left="115"/>
              <w:rPr>
                <w:sz w:val="24"/>
                <w:lang w:val="en-US"/>
              </w:rPr>
            </w:pPr>
            <w:r w:rsidRPr="0034493C">
              <w:rPr>
                <w:sz w:val="24"/>
                <w:lang w:val="en-US"/>
              </w:rPr>
              <w:t>3.</w:t>
            </w:r>
          </w:p>
        </w:tc>
        <w:tc>
          <w:tcPr>
            <w:tcW w:w="2916" w:type="dxa"/>
          </w:tcPr>
          <w:p w:rsidR="00FA167C" w:rsidRPr="0034493C" w:rsidRDefault="00FA167C" w:rsidP="00FA167C">
            <w:pPr>
              <w:pStyle w:val="TableParagraph"/>
              <w:spacing w:line="270" w:lineRule="exact"/>
              <w:ind w:left="105"/>
              <w:rPr>
                <w:i/>
                <w:sz w:val="24"/>
                <w:lang w:val="en-US"/>
              </w:rPr>
            </w:pPr>
            <w:r w:rsidRPr="0034493C">
              <w:rPr>
                <w:i/>
                <w:sz w:val="24"/>
                <w:lang w:val="en-US"/>
              </w:rPr>
              <w:t>Адресаты</w:t>
            </w:r>
            <w:r w:rsidRPr="0034493C">
              <w:rPr>
                <w:i/>
                <w:sz w:val="24"/>
              </w:rPr>
              <w:t xml:space="preserve"> </w:t>
            </w:r>
            <w:r w:rsidRPr="0034493C">
              <w:rPr>
                <w:i/>
                <w:sz w:val="24"/>
                <w:lang w:val="en-US"/>
              </w:rPr>
              <w:t>плана</w:t>
            </w:r>
          </w:p>
        </w:tc>
        <w:tc>
          <w:tcPr>
            <w:tcW w:w="5811" w:type="dxa"/>
          </w:tcPr>
          <w:p w:rsidR="00FA167C" w:rsidRPr="0034493C" w:rsidRDefault="00FA167C" w:rsidP="00FA167C">
            <w:pPr>
              <w:pStyle w:val="TableParagraph"/>
              <w:tabs>
                <w:tab w:val="left" w:pos="1379"/>
                <w:tab w:val="left" w:pos="2143"/>
                <w:tab w:val="left" w:pos="3232"/>
                <w:tab w:val="left" w:pos="4486"/>
              </w:tabs>
              <w:ind w:left="106" w:right="96"/>
              <w:rPr>
                <w:sz w:val="24"/>
              </w:rPr>
            </w:pPr>
            <w:r w:rsidRPr="0034493C">
              <w:rPr>
                <w:sz w:val="24"/>
              </w:rPr>
              <w:t xml:space="preserve">Учащиеся 5–8-хклассов, родители, </w:t>
            </w:r>
            <w:r w:rsidRPr="0034493C">
              <w:rPr>
                <w:spacing w:val="-3"/>
                <w:sz w:val="24"/>
              </w:rPr>
              <w:t xml:space="preserve">социальные </w:t>
            </w:r>
            <w:r w:rsidRPr="0034493C">
              <w:rPr>
                <w:sz w:val="24"/>
              </w:rPr>
              <w:t>партнеры.</w:t>
            </w:r>
          </w:p>
        </w:tc>
      </w:tr>
      <w:tr w:rsidR="00FA167C" w:rsidRPr="0034493C" w:rsidTr="00FA167C">
        <w:trPr>
          <w:trHeight w:val="700"/>
        </w:trPr>
        <w:tc>
          <w:tcPr>
            <w:tcW w:w="595" w:type="dxa"/>
          </w:tcPr>
          <w:p w:rsidR="00FA167C" w:rsidRPr="0034493C" w:rsidRDefault="00FA167C" w:rsidP="00FA167C">
            <w:pPr>
              <w:pStyle w:val="TableParagraph"/>
              <w:spacing w:line="268" w:lineRule="exact"/>
              <w:ind w:left="115"/>
              <w:rPr>
                <w:sz w:val="24"/>
                <w:lang w:val="en-US"/>
              </w:rPr>
            </w:pPr>
            <w:r w:rsidRPr="0034493C">
              <w:rPr>
                <w:sz w:val="24"/>
                <w:lang w:val="en-US"/>
              </w:rPr>
              <w:t>4.</w:t>
            </w:r>
          </w:p>
        </w:tc>
        <w:tc>
          <w:tcPr>
            <w:tcW w:w="2916" w:type="dxa"/>
          </w:tcPr>
          <w:p w:rsidR="00FA167C" w:rsidRPr="0034493C" w:rsidRDefault="00FA167C" w:rsidP="00FA167C">
            <w:pPr>
              <w:pStyle w:val="TableParagraph"/>
              <w:spacing w:line="268" w:lineRule="exact"/>
              <w:ind w:left="105"/>
              <w:rPr>
                <w:i/>
                <w:sz w:val="24"/>
                <w:lang w:val="en-US"/>
              </w:rPr>
            </w:pPr>
            <w:r w:rsidRPr="0034493C">
              <w:rPr>
                <w:i/>
                <w:sz w:val="24"/>
                <w:lang w:val="en-US"/>
              </w:rPr>
              <w:t>Формируемые</w:t>
            </w:r>
            <w:r w:rsidRPr="0034493C">
              <w:rPr>
                <w:i/>
                <w:sz w:val="24"/>
              </w:rPr>
              <w:t xml:space="preserve"> </w:t>
            </w:r>
            <w:r w:rsidRPr="0034493C">
              <w:rPr>
                <w:i/>
                <w:sz w:val="24"/>
                <w:lang w:val="en-US"/>
              </w:rPr>
              <w:t>ценности</w:t>
            </w:r>
          </w:p>
        </w:tc>
        <w:tc>
          <w:tcPr>
            <w:tcW w:w="5811" w:type="dxa"/>
          </w:tcPr>
          <w:p w:rsidR="00FA167C" w:rsidRPr="0034493C" w:rsidRDefault="00FA167C" w:rsidP="00FA167C">
            <w:pPr>
              <w:pStyle w:val="TableParagraph"/>
              <w:ind w:left="106" w:right="88"/>
              <w:rPr>
                <w:sz w:val="24"/>
              </w:rPr>
            </w:pPr>
            <w:r w:rsidRPr="0034493C">
              <w:rPr>
                <w:sz w:val="24"/>
              </w:rPr>
              <w:t>Любовь к России, служение Отчеству, любовь к малой Родине</w:t>
            </w:r>
          </w:p>
        </w:tc>
      </w:tr>
      <w:tr w:rsidR="00FA167C" w:rsidRPr="0034493C" w:rsidTr="00FA167C">
        <w:trPr>
          <w:trHeight w:val="1958"/>
        </w:trPr>
        <w:tc>
          <w:tcPr>
            <w:tcW w:w="595" w:type="dxa"/>
          </w:tcPr>
          <w:p w:rsidR="00FA167C" w:rsidRPr="0034493C" w:rsidRDefault="00FA167C" w:rsidP="00FA167C">
            <w:pPr>
              <w:pStyle w:val="TableParagraph"/>
              <w:spacing w:line="268" w:lineRule="exact"/>
              <w:ind w:left="115"/>
              <w:rPr>
                <w:sz w:val="24"/>
                <w:lang w:val="en-US"/>
              </w:rPr>
            </w:pPr>
            <w:r w:rsidRPr="0034493C">
              <w:rPr>
                <w:sz w:val="24"/>
                <w:lang w:val="en-US"/>
              </w:rPr>
              <w:t>5.</w:t>
            </w:r>
          </w:p>
        </w:tc>
        <w:tc>
          <w:tcPr>
            <w:tcW w:w="2916" w:type="dxa"/>
          </w:tcPr>
          <w:p w:rsidR="00FA167C" w:rsidRPr="0034493C" w:rsidRDefault="00FA167C" w:rsidP="00FA167C">
            <w:pPr>
              <w:pStyle w:val="TableParagraph"/>
              <w:ind w:left="105" w:right="591"/>
              <w:rPr>
                <w:i/>
                <w:sz w:val="24"/>
              </w:rPr>
            </w:pPr>
            <w:r w:rsidRPr="0034493C">
              <w:rPr>
                <w:i/>
                <w:sz w:val="24"/>
              </w:rPr>
              <w:t>Преимущественные формы реализации с указанием тематики мероприятий</w:t>
            </w:r>
          </w:p>
        </w:tc>
        <w:tc>
          <w:tcPr>
            <w:tcW w:w="5811" w:type="dxa"/>
          </w:tcPr>
          <w:p w:rsidR="00FA167C" w:rsidRPr="0034493C" w:rsidRDefault="00FA167C" w:rsidP="00FA167C">
            <w:pPr>
              <w:pStyle w:val="TableParagraph"/>
              <w:ind w:left="106" w:right="88"/>
              <w:rPr>
                <w:sz w:val="24"/>
              </w:rPr>
            </w:pPr>
            <w:r w:rsidRPr="0034493C">
              <w:rPr>
                <w:sz w:val="24"/>
              </w:rPr>
              <w:t>Беседы о героическом прошлом Смоленщины, Починковского района, д.Васьково, Галеевка</w:t>
            </w:r>
          </w:p>
          <w:p w:rsidR="00FA167C" w:rsidRPr="0034493C" w:rsidRDefault="00FA167C" w:rsidP="00FA167C">
            <w:pPr>
              <w:pStyle w:val="TableParagraph"/>
              <w:ind w:left="106" w:right="88"/>
              <w:rPr>
                <w:sz w:val="24"/>
              </w:rPr>
            </w:pPr>
            <w:r w:rsidRPr="0034493C">
              <w:rPr>
                <w:sz w:val="24"/>
              </w:rPr>
              <w:t>Встречи с ветеранами, тружениками тыла, старожилами.</w:t>
            </w:r>
          </w:p>
          <w:p w:rsidR="00FA167C" w:rsidRPr="0034493C" w:rsidRDefault="00FA167C" w:rsidP="00FA167C">
            <w:pPr>
              <w:pStyle w:val="TableParagraph"/>
              <w:ind w:left="106"/>
              <w:rPr>
                <w:sz w:val="24"/>
              </w:rPr>
            </w:pPr>
            <w:r w:rsidRPr="0034493C">
              <w:rPr>
                <w:sz w:val="24"/>
              </w:rPr>
              <w:t>Экскурсии в школьный музей</w:t>
            </w:r>
          </w:p>
          <w:p w:rsidR="00FA167C" w:rsidRPr="0034493C" w:rsidRDefault="00FA167C" w:rsidP="00FA167C">
            <w:pPr>
              <w:pStyle w:val="TableParagraph"/>
              <w:ind w:left="106"/>
              <w:rPr>
                <w:sz w:val="24"/>
              </w:rPr>
            </w:pPr>
            <w:r w:rsidRPr="0034493C">
              <w:rPr>
                <w:sz w:val="24"/>
              </w:rPr>
              <w:t xml:space="preserve"> Содержание и приведение в порядок памятных мест населённых пунктов</w:t>
            </w:r>
          </w:p>
          <w:p w:rsidR="00FA167C" w:rsidRPr="0034493C" w:rsidRDefault="00FA167C" w:rsidP="00FA167C">
            <w:pPr>
              <w:pStyle w:val="TableParagraph"/>
              <w:ind w:left="106" w:right="128"/>
              <w:rPr>
                <w:sz w:val="24"/>
              </w:rPr>
            </w:pPr>
            <w:r w:rsidRPr="0034493C">
              <w:rPr>
                <w:sz w:val="24"/>
              </w:rPr>
              <w:t>Работа с архивом  школьного музея</w:t>
            </w:r>
          </w:p>
          <w:p w:rsidR="00FA167C" w:rsidRPr="0034493C" w:rsidRDefault="00FA167C" w:rsidP="00FA167C">
            <w:pPr>
              <w:pStyle w:val="TableParagraph"/>
              <w:ind w:left="106" w:right="128"/>
              <w:rPr>
                <w:sz w:val="24"/>
              </w:rPr>
            </w:pPr>
            <w:r w:rsidRPr="0034493C">
              <w:rPr>
                <w:sz w:val="24"/>
              </w:rPr>
              <w:t>Сотрудничество с Починковским краеведческим музеем.</w:t>
            </w:r>
          </w:p>
        </w:tc>
      </w:tr>
      <w:tr w:rsidR="00FA167C" w:rsidRPr="0034493C" w:rsidTr="00FA167C">
        <w:trPr>
          <w:trHeight w:val="712"/>
        </w:trPr>
        <w:tc>
          <w:tcPr>
            <w:tcW w:w="595" w:type="dxa"/>
          </w:tcPr>
          <w:p w:rsidR="00FA167C" w:rsidRPr="0034493C" w:rsidRDefault="00FA167C" w:rsidP="00FA167C">
            <w:pPr>
              <w:pStyle w:val="TableParagraph"/>
              <w:spacing w:line="270" w:lineRule="exact"/>
              <w:ind w:left="115"/>
              <w:rPr>
                <w:sz w:val="24"/>
                <w:lang w:val="en-US"/>
              </w:rPr>
            </w:pPr>
            <w:r w:rsidRPr="0034493C">
              <w:rPr>
                <w:sz w:val="24"/>
                <w:lang w:val="en-US"/>
              </w:rPr>
              <w:t>6.</w:t>
            </w:r>
          </w:p>
        </w:tc>
        <w:tc>
          <w:tcPr>
            <w:tcW w:w="2916" w:type="dxa"/>
          </w:tcPr>
          <w:p w:rsidR="00FA167C" w:rsidRPr="0034493C" w:rsidRDefault="00FA167C" w:rsidP="00FA167C">
            <w:pPr>
              <w:pStyle w:val="TableParagraph"/>
              <w:spacing w:line="237" w:lineRule="auto"/>
              <w:ind w:left="105" w:right="598"/>
              <w:rPr>
                <w:i/>
                <w:sz w:val="24"/>
                <w:lang w:val="en-US"/>
              </w:rPr>
            </w:pPr>
            <w:r w:rsidRPr="0034493C">
              <w:rPr>
                <w:i/>
                <w:sz w:val="24"/>
                <w:lang w:val="en-US"/>
              </w:rPr>
              <w:t>Приоритетные</w:t>
            </w:r>
            <w:r w:rsidRPr="0034493C">
              <w:rPr>
                <w:i/>
                <w:sz w:val="24"/>
              </w:rPr>
              <w:t xml:space="preserve"> </w:t>
            </w:r>
            <w:r w:rsidRPr="0034493C">
              <w:rPr>
                <w:i/>
                <w:sz w:val="24"/>
                <w:lang w:val="en-US"/>
              </w:rPr>
              <w:t>виды</w:t>
            </w:r>
            <w:r w:rsidRPr="0034493C">
              <w:rPr>
                <w:i/>
                <w:sz w:val="24"/>
              </w:rPr>
              <w:t xml:space="preserve"> </w:t>
            </w:r>
            <w:r w:rsidRPr="0034493C">
              <w:rPr>
                <w:i/>
                <w:sz w:val="24"/>
                <w:lang w:val="en-US"/>
              </w:rPr>
              <w:t>деятельности</w:t>
            </w:r>
          </w:p>
        </w:tc>
        <w:tc>
          <w:tcPr>
            <w:tcW w:w="5811" w:type="dxa"/>
          </w:tcPr>
          <w:p w:rsidR="00FA167C" w:rsidRPr="0034493C" w:rsidRDefault="00FA167C" w:rsidP="00FA167C">
            <w:pPr>
              <w:pStyle w:val="TableParagraph"/>
              <w:spacing w:line="237" w:lineRule="auto"/>
              <w:ind w:left="106" w:right="88"/>
              <w:rPr>
                <w:sz w:val="24"/>
              </w:rPr>
            </w:pPr>
            <w:r w:rsidRPr="0034493C">
              <w:rPr>
                <w:sz w:val="24"/>
              </w:rPr>
              <w:t>Проблемно-ценностное общение, художественное и социальное творчество.</w:t>
            </w:r>
          </w:p>
        </w:tc>
      </w:tr>
      <w:tr w:rsidR="00FA167C" w:rsidRPr="0034493C" w:rsidTr="00FA167C">
        <w:trPr>
          <w:trHeight w:val="4132"/>
        </w:trPr>
        <w:tc>
          <w:tcPr>
            <w:tcW w:w="595" w:type="dxa"/>
          </w:tcPr>
          <w:p w:rsidR="00FA167C" w:rsidRPr="0034493C" w:rsidRDefault="00FA167C" w:rsidP="00FA167C">
            <w:pPr>
              <w:pStyle w:val="TableParagraph"/>
              <w:spacing w:line="268" w:lineRule="exact"/>
              <w:ind w:left="115"/>
              <w:rPr>
                <w:sz w:val="24"/>
                <w:lang w:val="en-US"/>
              </w:rPr>
            </w:pPr>
            <w:r w:rsidRPr="0034493C">
              <w:rPr>
                <w:sz w:val="24"/>
                <w:lang w:val="en-US"/>
              </w:rPr>
              <w:lastRenderedPageBreak/>
              <w:t>7.</w:t>
            </w:r>
          </w:p>
        </w:tc>
        <w:tc>
          <w:tcPr>
            <w:tcW w:w="2916" w:type="dxa"/>
          </w:tcPr>
          <w:p w:rsidR="00FA167C" w:rsidRPr="0034493C" w:rsidRDefault="00FA167C" w:rsidP="00FA167C">
            <w:pPr>
              <w:pStyle w:val="TableParagraph"/>
              <w:spacing w:line="268" w:lineRule="exact"/>
              <w:ind w:left="105"/>
              <w:rPr>
                <w:i/>
                <w:sz w:val="24"/>
                <w:lang w:val="en-US"/>
              </w:rPr>
            </w:pPr>
            <w:r w:rsidRPr="0034493C">
              <w:rPr>
                <w:i/>
                <w:sz w:val="24"/>
                <w:lang w:val="en-US"/>
              </w:rPr>
              <w:t>Полученныере</w:t>
            </w:r>
            <w:r w:rsidRPr="0034493C">
              <w:rPr>
                <w:i/>
                <w:sz w:val="24"/>
              </w:rPr>
              <w:t xml:space="preserve"> </w:t>
            </w:r>
            <w:r w:rsidRPr="0034493C">
              <w:rPr>
                <w:i/>
                <w:sz w:val="24"/>
                <w:lang w:val="en-US"/>
              </w:rPr>
              <w:t>зультаты</w:t>
            </w:r>
          </w:p>
        </w:tc>
        <w:tc>
          <w:tcPr>
            <w:tcW w:w="5811" w:type="dxa"/>
          </w:tcPr>
          <w:p w:rsidR="00FA167C" w:rsidRPr="0034493C" w:rsidRDefault="00FA167C" w:rsidP="00FA167C">
            <w:pPr>
              <w:pStyle w:val="TableParagraph"/>
              <w:numPr>
                <w:ilvl w:val="0"/>
                <w:numId w:val="4"/>
              </w:numPr>
              <w:tabs>
                <w:tab w:val="left" w:pos="306"/>
              </w:tabs>
              <w:ind w:right="96" w:firstLine="0"/>
              <w:jc w:val="both"/>
              <w:rPr>
                <w:sz w:val="24"/>
              </w:rPr>
            </w:pPr>
            <w:r w:rsidRPr="0034493C">
              <w:rPr>
                <w:i/>
                <w:sz w:val="24"/>
              </w:rPr>
              <w:t xml:space="preserve">уровень: </w:t>
            </w:r>
            <w:r w:rsidRPr="0034493C">
              <w:rPr>
                <w:sz w:val="24"/>
              </w:rPr>
              <w:t xml:space="preserve">пробуждение у обучающихся интереса и уважения к истории России и родного края, </w:t>
            </w:r>
          </w:p>
          <w:p w:rsidR="00FA167C" w:rsidRPr="0034493C" w:rsidRDefault="00FA167C" w:rsidP="00FA167C">
            <w:pPr>
              <w:pStyle w:val="TableParagraph"/>
              <w:numPr>
                <w:ilvl w:val="0"/>
                <w:numId w:val="4"/>
              </w:numPr>
              <w:tabs>
                <w:tab w:val="left" w:pos="572"/>
              </w:tabs>
              <w:ind w:right="95" w:firstLine="0"/>
              <w:jc w:val="both"/>
              <w:rPr>
                <w:sz w:val="24"/>
              </w:rPr>
            </w:pPr>
            <w:r w:rsidRPr="0034493C">
              <w:rPr>
                <w:i/>
                <w:sz w:val="24"/>
              </w:rPr>
              <w:t>уровень:</w:t>
            </w:r>
            <w:r w:rsidRPr="0034493C">
              <w:rPr>
                <w:sz w:val="24"/>
              </w:rPr>
              <w:t xml:space="preserve"> воспитание у обучающихся чувства сопричастности к увековечиванию памяти о героях и участниках Великой Отечественной войны, тружениках тыла, уважения к прошлому и настоящему нашей страны и малой Родины и сформировалась потребность участия в данном проекте.</w:t>
            </w:r>
          </w:p>
          <w:p w:rsidR="00FA167C" w:rsidRPr="0034493C" w:rsidRDefault="00FA167C" w:rsidP="00FA167C">
            <w:pPr>
              <w:pStyle w:val="TableParagraph"/>
              <w:numPr>
                <w:ilvl w:val="0"/>
                <w:numId w:val="4"/>
              </w:numPr>
              <w:tabs>
                <w:tab w:val="left" w:pos="344"/>
              </w:tabs>
              <w:ind w:right="98" w:firstLine="0"/>
              <w:jc w:val="both"/>
              <w:rPr>
                <w:sz w:val="24"/>
              </w:rPr>
            </w:pPr>
            <w:r w:rsidRPr="0034493C">
              <w:rPr>
                <w:i/>
                <w:sz w:val="24"/>
              </w:rPr>
              <w:t xml:space="preserve">уровень: </w:t>
            </w:r>
            <w:r w:rsidRPr="0034493C">
              <w:rPr>
                <w:sz w:val="24"/>
              </w:rPr>
              <w:t>приобретение опыта конструктивного взаимодействия с разными социальными партнерами в процессе работы, опыт публичной демонстрации своей гражданской позиции в разных формах и видах деятельности.</w:t>
            </w:r>
          </w:p>
        </w:tc>
      </w:tr>
      <w:tr w:rsidR="00FA167C" w:rsidRPr="0034493C" w:rsidTr="00FA167C">
        <w:trPr>
          <w:trHeight w:val="414"/>
        </w:trPr>
        <w:tc>
          <w:tcPr>
            <w:tcW w:w="9322" w:type="dxa"/>
            <w:gridSpan w:val="3"/>
          </w:tcPr>
          <w:p w:rsidR="00FA167C" w:rsidRPr="0034493C" w:rsidRDefault="00FA167C" w:rsidP="00FA167C">
            <w:pPr>
              <w:pStyle w:val="TableParagraph"/>
              <w:spacing w:line="269" w:lineRule="exact"/>
              <w:ind w:left="2561"/>
              <w:rPr>
                <w:b/>
                <w:sz w:val="24"/>
                <w:lang w:val="en-US"/>
              </w:rPr>
            </w:pPr>
            <w:r w:rsidRPr="0034493C">
              <w:rPr>
                <w:b/>
                <w:sz w:val="24"/>
                <w:lang w:val="en-US"/>
              </w:rPr>
              <w:t>II. Долгосрочный</w:t>
            </w:r>
            <w:r w:rsidRPr="0034493C">
              <w:rPr>
                <w:b/>
                <w:sz w:val="24"/>
              </w:rPr>
              <w:t xml:space="preserve"> </w:t>
            </w:r>
            <w:r w:rsidRPr="0034493C">
              <w:rPr>
                <w:b/>
                <w:sz w:val="24"/>
                <w:lang w:val="en-US"/>
              </w:rPr>
              <w:t>социальный</w:t>
            </w:r>
            <w:r w:rsidRPr="0034493C">
              <w:rPr>
                <w:b/>
                <w:sz w:val="24"/>
              </w:rPr>
              <w:t xml:space="preserve"> </w:t>
            </w:r>
            <w:r w:rsidRPr="0034493C">
              <w:rPr>
                <w:b/>
                <w:sz w:val="24"/>
                <w:lang w:val="en-US"/>
              </w:rPr>
              <w:t>проект.</w:t>
            </w:r>
          </w:p>
        </w:tc>
      </w:tr>
      <w:tr w:rsidR="00FA167C" w:rsidRPr="0034493C" w:rsidTr="00FA167C">
        <w:trPr>
          <w:trHeight w:val="974"/>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8.</w:t>
            </w:r>
          </w:p>
        </w:tc>
        <w:tc>
          <w:tcPr>
            <w:tcW w:w="2916" w:type="dxa"/>
          </w:tcPr>
          <w:p w:rsidR="00FA167C" w:rsidRPr="0034493C" w:rsidRDefault="00FA167C" w:rsidP="00FA167C">
            <w:pPr>
              <w:pStyle w:val="TableParagraph"/>
              <w:ind w:left="105" w:right="552"/>
              <w:rPr>
                <w:i/>
                <w:sz w:val="24"/>
                <w:lang w:val="en-US"/>
              </w:rPr>
            </w:pPr>
            <w:r w:rsidRPr="0034493C">
              <w:rPr>
                <w:i/>
                <w:sz w:val="24"/>
                <w:lang w:val="en-US"/>
              </w:rPr>
              <w:t>Концептуальная</w:t>
            </w:r>
            <w:r w:rsidRPr="0034493C">
              <w:rPr>
                <w:i/>
                <w:sz w:val="24"/>
              </w:rPr>
              <w:t xml:space="preserve"> </w:t>
            </w:r>
            <w:r w:rsidRPr="0034493C">
              <w:rPr>
                <w:i/>
                <w:sz w:val="24"/>
                <w:lang w:val="en-US"/>
              </w:rPr>
              <w:t>идея</w:t>
            </w:r>
            <w:r w:rsidRPr="0034493C">
              <w:rPr>
                <w:i/>
                <w:sz w:val="24"/>
              </w:rPr>
              <w:t xml:space="preserve"> </w:t>
            </w:r>
            <w:r w:rsidRPr="0034493C">
              <w:rPr>
                <w:i/>
                <w:sz w:val="24"/>
                <w:lang w:val="en-US"/>
              </w:rPr>
              <w:t>проекта</w:t>
            </w:r>
          </w:p>
        </w:tc>
        <w:tc>
          <w:tcPr>
            <w:tcW w:w="5811" w:type="dxa"/>
          </w:tcPr>
          <w:p w:rsidR="00FA167C" w:rsidRPr="0034493C" w:rsidRDefault="00FA167C" w:rsidP="00FA167C">
            <w:pPr>
              <w:pStyle w:val="TableParagraph"/>
              <w:ind w:left="106" w:right="94"/>
              <w:jc w:val="both"/>
              <w:rPr>
                <w:sz w:val="24"/>
              </w:rPr>
            </w:pPr>
            <w:r w:rsidRPr="0034493C">
              <w:rPr>
                <w:sz w:val="24"/>
              </w:rPr>
              <w:t>Объединить учащихся школы и социальных партнеров для сохранения памяти об историческом прошлом и настоящем своей малой Родины.</w:t>
            </w:r>
          </w:p>
        </w:tc>
      </w:tr>
      <w:tr w:rsidR="00FA167C" w:rsidRPr="0034493C" w:rsidTr="00FA167C">
        <w:trPr>
          <w:trHeight w:val="1655"/>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9.</w:t>
            </w:r>
          </w:p>
        </w:tc>
        <w:tc>
          <w:tcPr>
            <w:tcW w:w="2916" w:type="dxa"/>
          </w:tcPr>
          <w:p w:rsidR="00FA167C" w:rsidRPr="0034493C" w:rsidRDefault="00FA167C" w:rsidP="00FA167C">
            <w:pPr>
              <w:pStyle w:val="TableParagraph"/>
              <w:ind w:left="105" w:right="1699"/>
              <w:rPr>
                <w:i/>
                <w:sz w:val="24"/>
                <w:lang w:val="en-US"/>
              </w:rPr>
            </w:pPr>
            <w:r w:rsidRPr="0034493C">
              <w:rPr>
                <w:i/>
                <w:sz w:val="24"/>
                <w:lang w:val="en-US"/>
              </w:rPr>
              <w:t>Целевые</w:t>
            </w:r>
            <w:r w:rsidRPr="0034493C">
              <w:rPr>
                <w:i/>
                <w:sz w:val="24"/>
              </w:rPr>
              <w:t xml:space="preserve"> </w:t>
            </w:r>
            <w:r w:rsidRPr="0034493C">
              <w:rPr>
                <w:i/>
                <w:sz w:val="24"/>
                <w:lang w:val="en-US"/>
              </w:rPr>
              <w:t>установки</w:t>
            </w:r>
          </w:p>
        </w:tc>
        <w:tc>
          <w:tcPr>
            <w:tcW w:w="5811" w:type="dxa"/>
          </w:tcPr>
          <w:p w:rsidR="00FA167C" w:rsidRPr="0034493C" w:rsidRDefault="00FA167C" w:rsidP="00FA167C">
            <w:pPr>
              <w:pStyle w:val="TableParagraph"/>
              <w:ind w:left="106" w:right="92"/>
              <w:jc w:val="both"/>
              <w:rPr>
                <w:sz w:val="24"/>
              </w:rPr>
            </w:pPr>
            <w:r w:rsidRPr="0034493C">
              <w:rPr>
                <w:sz w:val="24"/>
              </w:rPr>
              <w:t>Воспитание у молодого поколения чувства сопричастности к историческому и героическому прошлому своего народа.</w:t>
            </w:r>
          </w:p>
          <w:p w:rsidR="00FA167C" w:rsidRPr="0034493C" w:rsidRDefault="00FA167C" w:rsidP="00FA167C">
            <w:pPr>
              <w:pStyle w:val="TableParagraph"/>
              <w:spacing w:line="270" w:lineRule="atLeast"/>
              <w:ind w:left="106" w:right="95"/>
              <w:jc w:val="both"/>
              <w:rPr>
                <w:sz w:val="24"/>
              </w:rPr>
            </w:pPr>
            <w:r w:rsidRPr="0034493C">
              <w:rPr>
                <w:sz w:val="24"/>
              </w:rPr>
              <w:t xml:space="preserve">Увековечивание памяти о подвигах защитников Отечества через запись воспоминаний, публикации материалов школьного музея </w:t>
            </w:r>
          </w:p>
        </w:tc>
      </w:tr>
      <w:tr w:rsidR="00FA167C" w:rsidRPr="0034493C" w:rsidTr="00FA167C">
        <w:trPr>
          <w:trHeight w:val="741"/>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10.</w:t>
            </w:r>
          </w:p>
        </w:tc>
        <w:tc>
          <w:tcPr>
            <w:tcW w:w="2916" w:type="dxa"/>
          </w:tcPr>
          <w:p w:rsidR="00FA167C" w:rsidRPr="0034493C" w:rsidRDefault="00FA167C" w:rsidP="00FA167C">
            <w:pPr>
              <w:pStyle w:val="TableParagraph"/>
              <w:ind w:left="105" w:right="1534"/>
              <w:rPr>
                <w:i/>
                <w:sz w:val="24"/>
                <w:lang w:val="en-US"/>
              </w:rPr>
            </w:pPr>
            <w:r w:rsidRPr="0034493C">
              <w:rPr>
                <w:i/>
                <w:sz w:val="24"/>
                <w:lang w:val="en-US"/>
              </w:rPr>
              <w:t>Ресурсное</w:t>
            </w:r>
            <w:r w:rsidRPr="0034493C">
              <w:rPr>
                <w:i/>
                <w:sz w:val="24"/>
              </w:rPr>
              <w:t xml:space="preserve"> </w:t>
            </w:r>
            <w:r w:rsidRPr="0034493C">
              <w:rPr>
                <w:i/>
                <w:sz w:val="24"/>
                <w:lang w:val="en-US"/>
              </w:rPr>
              <w:t>обеспечение</w:t>
            </w:r>
          </w:p>
        </w:tc>
        <w:tc>
          <w:tcPr>
            <w:tcW w:w="5811" w:type="dxa"/>
          </w:tcPr>
          <w:p w:rsidR="00FA167C" w:rsidRPr="0034493C" w:rsidRDefault="00FA167C" w:rsidP="00FA167C">
            <w:pPr>
              <w:pStyle w:val="TableParagraph"/>
              <w:ind w:left="106" w:right="88"/>
              <w:rPr>
                <w:sz w:val="24"/>
              </w:rPr>
            </w:pPr>
            <w:r w:rsidRPr="0034493C">
              <w:rPr>
                <w:sz w:val="24"/>
              </w:rPr>
              <w:t>Краеведческий музей города Починка, районный архив, библиотеки, администрация сельского поселения, районная газета «Сельская новь», Московский Музей Победы</w:t>
            </w:r>
          </w:p>
        </w:tc>
      </w:tr>
      <w:tr w:rsidR="00FA167C" w:rsidRPr="0034493C" w:rsidTr="00FA167C">
        <w:trPr>
          <w:trHeight w:val="1545"/>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11.</w:t>
            </w:r>
          </w:p>
        </w:tc>
        <w:tc>
          <w:tcPr>
            <w:tcW w:w="2916" w:type="dxa"/>
          </w:tcPr>
          <w:p w:rsidR="00FA167C" w:rsidRPr="0034493C" w:rsidRDefault="00FA167C" w:rsidP="00FA167C">
            <w:pPr>
              <w:pStyle w:val="TableParagraph"/>
              <w:ind w:left="105" w:right="576"/>
              <w:rPr>
                <w:i/>
                <w:sz w:val="24"/>
                <w:lang w:val="en-US"/>
              </w:rPr>
            </w:pPr>
            <w:r w:rsidRPr="0034493C">
              <w:rPr>
                <w:i/>
                <w:sz w:val="24"/>
                <w:lang w:val="en-US"/>
              </w:rPr>
              <w:t>Перечень</w:t>
            </w:r>
            <w:r w:rsidRPr="0034493C">
              <w:rPr>
                <w:i/>
                <w:sz w:val="24"/>
              </w:rPr>
              <w:t xml:space="preserve"> </w:t>
            </w:r>
            <w:r w:rsidRPr="0034493C">
              <w:rPr>
                <w:i/>
                <w:sz w:val="24"/>
                <w:lang w:val="en-US"/>
              </w:rPr>
              <w:t>социальных</w:t>
            </w:r>
            <w:r w:rsidRPr="0034493C">
              <w:rPr>
                <w:i/>
                <w:sz w:val="24"/>
              </w:rPr>
              <w:t xml:space="preserve"> </w:t>
            </w:r>
            <w:r w:rsidRPr="0034493C">
              <w:rPr>
                <w:i/>
                <w:sz w:val="24"/>
                <w:lang w:val="en-US"/>
              </w:rPr>
              <w:t>партнеров</w:t>
            </w:r>
          </w:p>
        </w:tc>
        <w:tc>
          <w:tcPr>
            <w:tcW w:w="5811" w:type="dxa"/>
          </w:tcPr>
          <w:tbl>
            <w:tblPr>
              <w:tblW w:w="8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45"/>
            </w:tblGrid>
            <w:tr w:rsidR="00FA167C" w:rsidRPr="00956FC3" w:rsidTr="00FA167C">
              <w:trPr>
                <w:trHeight w:val="1110"/>
              </w:trPr>
              <w:tc>
                <w:tcPr>
                  <w:tcW w:w="8045" w:type="dxa"/>
                  <w:tcBorders>
                    <w:top w:val="single" w:sz="4" w:space="0" w:color="auto"/>
                    <w:left w:val="single" w:sz="4" w:space="0" w:color="auto"/>
                    <w:bottom w:val="single" w:sz="4" w:space="0" w:color="auto"/>
                    <w:right w:val="single" w:sz="4" w:space="0" w:color="auto"/>
                  </w:tcBorders>
                </w:tcPr>
                <w:p w:rsidR="00FA167C" w:rsidRDefault="00FA167C" w:rsidP="00FA167C">
                  <w:pPr>
                    <w:spacing w:after="0" w:line="240" w:lineRule="auto"/>
                    <w:rPr>
                      <w:rFonts w:ascii="Times New Roman" w:hAnsi="Times New Roman"/>
                      <w:sz w:val="24"/>
                      <w:szCs w:val="24"/>
                    </w:rPr>
                  </w:pPr>
                  <w:r w:rsidRPr="006B117F">
                    <w:rPr>
                      <w:rFonts w:ascii="Times New Roman" w:hAnsi="Times New Roman"/>
                      <w:sz w:val="24"/>
                      <w:szCs w:val="24"/>
                    </w:rPr>
                    <w:t>Администрация Шаталовского сельского поселения</w:t>
                  </w:r>
                </w:p>
                <w:p w:rsidR="00FA167C" w:rsidRPr="006B117F" w:rsidRDefault="00FA167C" w:rsidP="00FA167C">
                  <w:pPr>
                    <w:spacing w:after="0" w:line="240" w:lineRule="auto"/>
                    <w:rPr>
                      <w:rFonts w:ascii="Times New Roman" w:hAnsi="Times New Roman"/>
                      <w:sz w:val="24"/>
                      <w:szCs w:val="24"/>
                    </w:rPr>
                  </w:pPr>
                  <w:r w:rsidRPr="006B117F">
                    <w:rPr>
                      <w:rFonts w:ascii="Times New Roman" w:hAnsi="Times New Roman"/>
                      <w:sz w:val="24"/>
                      <w:szCs w:val="24"/>
                    </w:rPr>
                    <w:t xml:space="preserve"> Починковского района</w:t>
                  </w:r>
                </w:p>
                <w:p w:rsidR="00FA167C" w:rsidRPr="006B117F" w:rsidRDefault="00FA167C" w:rsidP="00FA167C">
                  <w:pPr>
                    <w:spacing w:after="0" w:line="240" w:lineRule="auto"/>
                    <w:rPr>
                      <w:rFonts w:ascii="Times New Roman" w:hAnsi="Times New Roman"/>
                      <w:sz w:val="24"/>
                      <w:szCs w:val="24"/>
                    </w:rPr>
                  </w:pPr>
                  <w:r w:rsidRPr="006B117F">
                    <w:rPr>
                      <w:rFonts w:ascii="Times New Roman" w:hAnsi="Times New Roman"/>
                      <w:sz w:val="24"/>
                      <w:szCs w:val="24"/>
                    </w:rPr>
                    <w:t>Поселковая библиотека д. Васьково</w:t>
                  </w:r>
                </w:p>
                <w:p w:rsidR="00FA167C" w:rsidRPr="006B117F" w:rsidRDefault="00FA167C" w:rsidP="00FA167C">
                  <w:pPr>
                    <w:spacing w:after="0" w:line="240" w:lineRule="auto"/>
                    <w:rPr>
                      <w:rFonts w:ascii="Times New Roman" w:hAnsi="Times New Roman"/>
                      <w:sz w:val="24"/>
                      <w:szCs w:val="24"/>
                    </w:rPr>
                  </w:pPr>
                  <w:r w:rsidRPr="006B117F">
                    <w:rPr>
                      <w:rFonts w:ascii="Times New Roman" w:hAnsi="Times New Roman"/>
                      <w:sz w:val="24"/>
                      <w:szCs w:val="24"/>
                    </w:rPr>
                    <w:t>Галеевский ДК Починковского района</w:t>
                  </w:r>
                </w:p>
                <w:p w:rsidR="00FA167C" w:rsidRPr="006B117F" w:rsidRDefault="00FA167C" w:rsidP="00FA167C">
                  <w:pPr>
                    <w:rPr>
                      <w:rFonts w:ascii="Times New Roman" w:hAnsi="Times New Roman"/>
                      <w:sz w:val="24"/>
                      <w:szCs w:val="24"/>
                    </w:rPr>
                  </w:pPr>
                  <w:r w:rsidRPr="006B117F">
                    <w:rPr>
                      <w:rFonts w:ascii="Times New Roman" w:hAnsi="Times New Roman"/>
                      <w:sz w:val="24"/>
                      <w:szCs w:val="24"/>
                    </w:rPr>
                    <w:t>Храм Дмитрия Донского посёлка Шаталово</w:t>
                  </w:r>
                </w:p>
              </w:tc>
            </w:tr>
          </w:tbl>
          <w:p w:rsidR="00FA167C" w:rsidRPr="0034493C" w:rsidRDefault="00FA167C" w:rsidP="00FA167C">
            <w:pPr>
              <w:pStyle w:val="TableParagraph"/>
              <w:ind w:left="106" w:right="94"/>
              <w:jc w:val="both"/>
              <w:rPr>
                <w:sz w:val="24"/>
              </w:rPr>
            </w:pPr>
          </w:p>
        </w:tc>
      </w:tr>
      <w:tr w:rsidR="00FA167C" w:rsidRPr="0034493C" w:rsidTr="00FA167C">
        <w:trPr>
          <w:trHeight w:val="3864"/>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12.</w:t>
            </w:r>
          </w:p>
        </w:tc>
        <w:tc>
          <w:tcPr>
            <w:tcW w:w="2916" w:type="dxa"/>
          </w:tcPr>
          <w:p w:rsidR="00FA167C" w:rsidRPr="0034493C" w:rsidRDefault="00FA167C" w:rsidP="00FA167C">
            <w:pPr>
              <w:pStyle w:val="TableParagraph"/>
              <w:ind w:left="105" w:right="877"/>
              <w:rPr>
                <w:i/>
                <w:sz w:val="24"/>
              </w:rPr>
            </w:pPr>
            <w:r w:rsidRPr="0034493C">
              <w:rPr>
                <w:i/>
                <w:sz w:val="24"/>
              </w:rPr>
              <w:t>Краткое описание содержания деятельности (по этапам)</w:t>
            </w:r>
          </w:p>
        </w:tc>
        <w:tc>
          <w:tcPr>
            <w:tcW w:w="5811" w:type="dxa"/>
          </w:tcPr>
          <w:p w:rsidR="00FA167C" w:rsidRPr="0034493C" w:rsidRDefault="00FA167C" w:rsidP="00FA167C">
            <w:pPr>
              <w:pStyle w:val="TableParagraph"/>
              <w:numPr>
                <w:ilvl w:val="0"/>
                <w:numId w:val="3"/>
              </w:numPr>
              <w:tabs>
                <w:tab w:val="left" w:pos="522"/>
              </w:tabs>
              <w:ind w:right="95" w:firstLine="33"/>
              <w:jc w:val="both"/>
              <w:rPr>
                <w:sz w:val="24"/>
              </w:rPr>
            </w:pPr>
            <w:r w:rsidRPr="0034493C">
              <w:rPr>
                <w:i/>
                <w:sz w:val="24"/>
              </w:rPr>
              <w:t xml:space="preserve">Подготовительный этап: </w:t>
            </w:r>
            <w:r w:rsidRPr="0034493C">
              <w:rPr>
                <w:sz w:val="24"/>
              </w:rPr>
              <w:t>изучение архивных материалов, встречи с односельчанами, с ветеранами труда, тружениками тыла, экскурсии к памятным местам</w:t>
            </w:r>
          </w:p>
          <w:p w:rsidR="00FA167C" w:rsidRPr="0034493C" w:rsidRDefault="00FA167C" w:rsidP="00FA167C">
            <w:pPr>
              <w:pStyle w:val="TableParagraph"/>
              <w:numPr>
                <w:ilvl w:val="0"/>
                <w:numId w:val="3"/>
              </w:numPr>
              <w:tabs>
                <w:tab w:val="left" w:pos="558"/>
              </w:tabs>
              <w:ind w:right="95" w:firstLine="33"/>
              <w:jc w:val="both"/>
              <w:rPr>
                <w:sz w:val="24"/>
              </w:rPr>
            </w:pPr>
            <w:r w:rsidRPr="0034493C">
              <w:rPr>
                <w:i/>
                <w:sz w:val="24"/>
              </w:rPr>
              <w:t xml:space="preserve">Основной этап: </w:t>
            </w:r>
            <w:r w:rsidRPr="0034493C">
              <w:rPr>
                <w:sz w:val="24"/>
              </w:rPr>
              <w:t>систематизация материалов, участие в торжественных мероприятиях Шаталовского сельского поселения, Починковского района.</w:t>
            </w:r>
          </w:p>
          <w:p w:rsidR="00FA167C" w:rsidRPr="0034493C" w:rsidRDefault="00FA167C" w:rsidP="00FA167C">
            <w:pPr>
              <w:pStyle w:val="TableParagraph"/>
              <w:numPr>
                <w:ilvl w:val="0"/>
                <w:numId w:val="3"/>
              </w:numPr>
              <w:tabs>
                <w:tab w:val="left" w:pos="464"/>
              </w:tabs>
              <w:ind w:left="463" w:hanging="324"/>
              <w:rPr>
                <w:sz w:val="24"/>
                <w:lang w:val="en-US"/>
              </w:rPr>
            </w:pPr>
            <w:r w:rsidRPr="0034493C">
              <w:rPr>
                <w:i/>
                <w:sz w:val="24"/>
                <w:lang w:val="en-US"/>
              </w:rPr>
              <w:t>Заключительный</w:t>
            </w:r>
            <w:r w:rsidRPr="0034493C">
              <w:rPr>
                <w:i/>
                <w:sz w:val="24"/>
              </w:rPr>
              <w:t xml:space="preserve"> </w:t>
            </w:r>
            <w:r w:rsidRPr="0034493C">
              <w:rPr>
                <w:i/>
                <w:sz w:val="24"/>
                <w:lang w:val="en-US"/>
              </w:rPr>
              <w:t xml:space="preserve">этап: </w:t>
            </w:r>
          </w:p>
          <w:p w:rsidR="00FA167C" w:rsidRPr="0034493C" w:rsidRDefault="00FA167C" w:rsidP="00FA167C">
            <w:pPr>
              <w:pStyle w:val="TableParagraph"/>
              <w:spacing w:line="270" w:lineRule="atLeast"/>
              <w:ind w:left="106" w:right="94"/>
              <w:jc w:val="both"/>
              <w:rPr>
                <w:sz w:val="24"/>
              </w:rPr>
            </w:pPr>
            <w:r w:rsidRPr="0034493C">
              <w:rPr>
                <w:sz w:val="24"/>
              </w:rPr>
              <w:t>Презентация проекта, размещение материалов на сайте школы и Московского Музея Победы, партнёром которого является краеведческий музей МБОУ Васьковская СШ</w:t>
            </w:r>
          </w:p>
        </w:tc>
      </w:tr>
      <w:tr w:rsidR="00FA167C" w:rsidRPr="0034493C" w:rsidTr="00FA167C">
        <w:trPr>
          <w:trHeight w:val="3117"/>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lastRenderedPageBreak/>
              <w:t>13.</w:t>
            </w:r>
          </w:p>
        </w:tc>
        <w:tc>
          <w:tcPr>
            <w:tcW w:w="2916" w:type="dxa"/>
          </w:tcPr>
          <w:p w:rsidR="00FA167C" w:rsidRPr="0034493C" w:rsidRDefault="00FA167C" w:rsidP="00FA167C">
            <w:pPr>
              <w:pStyle w:val="TableParagraph"/>
              <w:ind w:left="105" w:right="1511"/>
              <w:rPr>
                <w:i/>
                <w:sz w:val="24"/>
                <w:lang w:val="en-US"/>
              </w:rPr>
            </w:pPr>
            <w:r w:rsidRPr="0034493C">
              <w:rPr>
                <w:i/>
                <w:sz w:val="24"/>
                <w:lang w:val="en-US"/>
              </w:rPr>
              <w:t>Полученныерезультаты</w:t>
            </w:r>
          </w:p>
        </w:tc>
        <w:tc>
          <w:tcPr>
            <w:tcW w:w="5811" w:type="dxa"/>
          </w:tcPr>
          <w:p w:rsidR="00FA167C" w:rsidRPr="0034493C" w:rsidRDefault="00FA167C" w:rsidP="00FA167C">
            <w:pPr>
              <w:pStyle w:val="TableParagraph"/>
              <w:ind w:left="106" w:right="96"/>
              <w:jc w:val="both"/>
              <w:rPr>
                <w:sz w:val="24"/>
              </w:rPr>
            </w:pPr>
            <w:r w:rsidRPr="0034493C">
              <w:rPr>
                <w:i/>
                <w:sz w:val="24"/>
              </w:rPr>
              <w:t xml:space="preserve">Для обучающегося: </w:t>
            </w:r>
            <w:r w:rsidRPr="0034493C">
              <w:rPr>
                <w:sz w:val="24"/>
              </w:rPr>
              <w:t>опыт конструктивного взаимодействия с различными социальными партнерами в процессе сбора материалов</w:t>
            </w:r>
          </w:p>
          <w:p w:rsidR="00FA167C" w:rsidRPr="0034493C" w:rsidRDefault="00FA167C" w:rsidP="00FA167C">
            <w:pPr>
              <w:pStyle w:val="TableParagraph"/>
              <w:ind w:left="106" w:right="92"/>
              <w:jc w:val="both"/>
              <w:rPr>
                <w:sz w:val="24"/>
              </w:rPr>
            </w:pPr>
            <w:r w:rsidRPr="0034493C">
              <w:rPr>
                <w:i/>
                <w:sz w:val="24"/>
              </w:rPr>
              <w:t xml:space="preserve">Для школы: </w:t>
            </w:r>
            <w:r w:rsidRPr="0034493C">
              <w:rPr>
                <w:sz w:val="24"/>
              </w:rPr>
              <w:t>систематизация и обновление имеющихся краеведческих материалов, создание экспозиции в школьном музее.</w:t>
            </w:r>
          </w:p>
          <w:p w:rsidR="00FA167C" w:rsidRPr="0034493C" w:rsidRDefault="00FA167C" w:rsidP="00FA167C">
            <w:pPr>
              <w:pStyle w:val="TableParagraph"/>
              <w:ind w:left="106" w:right="94"/>
              <w:jc w:val="both"/>
              <w:rPr>
                <w:sz w:val="24"/>
              </w:rPr>
            </w:pPr>
            <w:r w:rsidRPr="0034493C">
              <w:rPr>
                <w:i/>
                <w:sz w:val="24"/>
              </w:rPr>
              <w:t xml:space="preserve">Для социума: </w:t>
            </w:r>
            <w:r w:rsidRPr="0034493C">
              <w:rPr>
                <w:sz w:val="24"/>
              </w:rPr>
              <w:t>создание виртуальной экскурсии «Памятные места д. Васьково». «Они прославили наш край»</w:t>
            </w:r>
          </w:p>
        </w:tc>
      </w:tr>
      <w:tr w:rsidR="00FA167C" w:rsidRPr="0034493C" w:rsidTr="00FA167C">
        <w:trPr>
          <w:trHeight w:val="551"/>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14.</w:t>
            </w:r>
          </w:p>
        </w:tc>
        <w:tc>
          <w:tcPr>
            <w:tcW w:w="2916" w:type="dxa"/>
          </w:tcPr>
          <w:p w:rsidR="00FA167C" w:rsidRPr="0034493C" w:rsidRDefault="00FA167C" w:rsidP="00FA167C">
            <w:pPr>
              <w:pStyle w:val="TableParagraph"/>
              <w:spacing w:line="262" w:lineRule="exact"/>
              <w:ind w:left="105"/>
              <w:rPr>
                <w:i/>
                <w:sz w:val="24"/>
                <w:lang w:val="en-US"/>
              </w:rPr>
            </w:pPr>
            <w:r w:rsidRPr="0034493C">
              <w:rPr>
                <w:i/>
                <w:sz w:val="24"/>
                <w:lang w:val="en-US"/>
              </w:rPr>
              <w:t>Способы</w:t>
            </w:r>
            <w:r w:rsidRPr="0034493C">
              <w:rPr>
                <w:i/>
                <w:sz w:val="24"/>
              </w:rPr>
              <w:t xml:space="preserve"> </w:t>
            </w:r>
            <w:r w:rsidRPr="0034493C">
              <w:rPr>
                <w:i/>
                <w:sz w:val="24"/>
                <w:lang w:val="en-US"/>
              </w:rPr>
              <w:t>измерения</w:t>
            </w:r>
          </w:p>
          <w:p w:rsidR="00FA167C" w:rsidRPr="0034493C" w:rsidRDefault="00FA167C" w:rsidP="00FA167C">
            <w:pPr>
              <w:pStyle w:val="TableParagraph"/>
              <w:spacing w:line="269" w:lineRule="exact"/>
              <w:ind w:left="105"/>
              <w:rPr>
                <w:i/>
                <w:sz w:val="24"/>
                <w:lang w:val="en-US"/>
              </w:rPr>
            </w:pPr>
            <w:r w:rsidRPr="0034493C">
              <w:rPr>
                <w:i/>
                <w:sz w:val="24"/>
                <w:lang w:val="en-US"/>
              </w:rPr>
              <w:t>результатов</w:t>
            </w:r>
          </w:p>
        </w:tc>
        <w:tc>
          <w:tcPr>
            <w:tcW w:w="5811" w:type="dxa"/>
          </w:tcPr>
          <w:p w:rsidR="00FA167C" w:rsidRPr="0034493C" w:rsidRDefault="00FA167C" w:rsidP="00FA167C">
            <w:pPr>
              <w:pStyle w:val="TableParagraph"/>
              <w:spacing w:line="262" w:lineRule="exact"/>
              <w:ind w:left="106"/>
              <w:rPr>
                <w:sz w:val="24"/>
              </w:rPr>
            </w:pPr>
            <w:r w:rsidRPr="0034493C">
              <w:rPr>
                <w:sz w:val="24"/>
              </w:rPr>
              <w:t>Анкетирование, социальный опрос</w:t>
            </w:r>
          </w:p>
        </w:tc>
      </w:tr>
      <w:tr w:rsidR="00FA167C" w:rsidRPr="0034493C" w:rsidTr="00FA167C">
        <w:trPr>
          <w:trHeight w:val="551"/>
        </w:trPr>
        <w:tc>
          <w:tcPr>
            <w:tcW w:w="595" w:type="dxa"/>
          </w:tcPr>
          <w:p w:rsidR="00FA167C" w:rsidRPr="0034493C" w:rsidRDefault="00FA167C" w:rsidP="00FA167C">
            <w:pPr>
              <w:pStyle w:val="TableParagraph"/>
              <w:spacing w:line="262" w:lineRule="exact"/>
              <w:ind w:left="115"/>
              <w:rPr>
                <w:sz w:val="24"/>
                <w:lang w:val="en-US"/>
              </w:rPr>
            </w:pPr>
            <w:r w:rsidRPr="0034493C">
              <w:rPr>
                <w:sz w:val="24"/>
                <w:lang w:val="en-US"/>
              </w:rPr>
              <w:t>15.</w:t>
            </w:r>
          </w:p>
        </w:tc>
        <w:tc>
          <w:tcPr>
            <w:tcW w:w="2916" w:type="dxa"/>
          </w:tcPr>
          <w:p w:rsidR="00FA167C" w:rsidRPr="0034493C" w:rsidRDefault="00FA167C" w:rsidP="00FA167C">
            <w:pPr>
              <w:pStyle w:val="TableParagraph"/>
              <w:spacing w:line="262" w:lineRule="exact"/>
              <w:ind w:left="105"/>
              <w:rPr>
                <w:i/>
                <w:sz w:val="24"/>
                <w:lang w:val="en-US"/>
              </w:rPr>
            </w:pPr>
            <w:r w:rsidRPr="0034493C">
              <w:rPr>
                <w:i/>
                <w:sz w:val="24"/>
                <w:lang w:val="en-US"/>
              </w:rPr>
              <w:t>Проблемы</w:t>
            </w:r>
          </w:p>
        </w:tc>
        <w:tc>
          <w:tcPr>
            <w:tcW w:w="5811" w:type="dxa"/>
          </w:tcPr>
          <w:p w:rsidR="00FA167C" w:rsidRPr="0034493C" w:rsidRDefault="00FA167C" w:rsidP="00FA167C">
            <w:pPr>
              <w:pStyle w:val="TableParagraph"/>
              <w:tabs>
                <w:tab w:val="left" w:pos="3066"/>
                <w:tab w:val="left" w:pos="4647"/>
              </w:tabs>
              <w:spacing w:line="262" w:lineRule="exact"/>
              <w:ind w:left="106"/>
              <w:rPr>
                <w:sz w:val="24"/>
              </w:rPr>
            </w:pPr>
            <w:r w:rsidRPr="0034493C">
              <w:rPr>
                <w:sz w:val="24"/>
              </w:rPr>
              <w:t>Недостаточное материально-техническое обеспечение, трудности социального взаимодействия.</w:t>
            </w:r>
          </w:p>
        </w:tc>
      </w:tr>
      <w:tr w:rsidR="00FA167C" w:rsidRPr="0034493C" w:rsidTr="00FA167C">
        <w:trPr>
          <w:trHeight w:val="553"/>
        </w:trPr>
        <w:tc>
          <w:tcPr>
            <w:tcW w:w="595" w:type="dxa"/>
          </w:tcPr>
          <w:p w:rsidR="00FA167C" w:rsidRPr="0034493C" w:rsidRDefault="00FA167C" w:rsidP="00FA167C">
            <w:pPr>
              <w:pStyle w:val="TableParagraph"/>
              <w:spacing w:line="264" w:lineRule="exact"/>
              <w:ind w:left="115"/>
              <w:rPr>
                <w:sz w:val="24"/>
                <w:lang w:val="en-US"/>
              </w:rPr>
            </w:pPr>
            <w:r w:rsidRPr="0034493C">
              <w:rPr>
                <w:sz w:val="24"/>
                <w:lang w:val="en-US"/>
              </w:rPr>
              <w:t>16.</w:t>
            </w:r>
          </w:p>
        </w:tc>
        <w:tc>
          <w:tcPr>
            <w:tcW w:w="2916" w:type="dxa"/>
          </w:tcPr>
          <w:p w:rsidR="00FA167C" w:rsidRPr="0034493C" w:rsidRDefault="00FA167C" w:rsidP="00FA167C">
            <w:pPr>
              <w:pStyle w:val="TableParagraph"/>
              <w:spacing w:line="264" w:lineRule="exact"/>
              <w:ind w:left="105"/>
              <w:rPr>
                <w:i/>
                <w:sz w:val="24"/>
                <w:lang w:val="en-US"/>
              </w:rPr>
            </w:pPr>
            <w:r w:rsidRPr="0034493C">
              <w:rPr>
                <w:i/>
                <w:sz w:val="24"/>
                <w:lang w:val="en-US"/>
              </w:rPr>
              <w:t>Перспективы</w:t>
            </w:r>
            <w:r w:rsidRPr="0034493C">
              <w:rPr>
                <w:i/>
                <w:sz w:val="24"/>
              </w:rPr>
              <w:t xml:space="preserve"> </w:t>
            </w:r>
            <w:r w:rsidRPr="0034493C">
              <w:rPr>
                <w:i/>
                <w:sz w:val="24"/>
                <w:lang w:val="en-US"/>
              </w:rPr>
              <w:t>развития</w:t>
            </w:r>
          </w:p>
        </w:tc>
        <w:tc>
          <w:tcPr>
            <w:tcW w:w="5811" w:type="dxa"/>
          </w:tcPr>
          <w:p w:rsidR="00FA167C" w:rsidRPr="0034493C" w:rsidRDefault="00FA167C" w:rsidP="00FA167C">
            <w:pPr>
              <w:pStyle w:val="TableParagraph"/>
              <w:tabs>
                <w:tab w:val="left" w:pos="1194"/>
                <w:tab w:val="left" w:pos="2283"/>
                <w:tab w:val="left" w:pos="4185"/>
              </w:tabs>
              <w:spacing w:line="264" w:lineRule="exact"/>
              <w:ind w:left="106"/>
              <w:rPr>
                <w:sz w:val="24"/>
              </w:rPr>
            </w:pPr>
            <w:r w:rsidRPr="0034493C">
              <w:rPr>
                <w:sz w:val="24"/>
              </w:rPr>
              <w:t>Поиск новых возможностей использования</w:t>
            </w:r>
          </w:p>
          <w:p w:rsidR="00FA167C" w:rsidRPr="0034493C" w:rsidRDefault="00FA167C" w:rsidP="00FA167C">
            <w:pPr>
              <w:pStyle w:val="TableParagraph"/>
              <w:spacing w:line="269" w:lineRule="exact"/>
              <w:ind w:left="106"/>
              <w:rPr>
                <w:sz w:val="24"/>
              </w:rPr>
            </w:pPr>
            <w:r w:rsidRPr="0034493C">
              <w:rPr>
                <w:sz w:val="24"/>
              </w:rPr>
              <w:t>собранных материалов</w:t>
            </w:r>
          </w:p>
        </w:tc>
      </w:tr>
    </w:tbl>
    <w:p w:rsidR="00FA167C" w:rsidRPr="0054544D" w:rsidRDefault="00FA167C" w:rsidP="00FA16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r w:rsidRPr="0054544D">
        <w:rPr>
          <w:rFonts w:ascii="Times New Roman" w:hAnsi="Times New Roman" w:cs="Times New Roman"/>
          <w:b/>
          <w:sz w:val="28"/>
          <w:szCs w:val="28"/>
        </w:rPr>
        <w:t xml:space="preserve"> долгосрочного социального проекта </w:t>
      </w:r>
    </w:p>
    <w:p w:rsidR="00FA167C" w:rsidRPr="0054544D" w:rsidRDefault="00FA167C" w:rsidP="00FA167C">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A167C" w:rsidRDefault="00FA167C" w:rsidP="00FA167C">
      <w:pPr>
        <w:pStyle w:val="a8"/>
        <w:spacing w:before="131"/>
        <w:ind w:left="788"/>
      </w:pPr>
      <w:r>
        <w:rPr>
          <w:u w:val="single"/>
        </w:rPr>
        <w:t>Наименование ОО</w:t>
      </w:r>
      <w:r>
        <w:t xml:space="preserve"> МБОУ Дивинская СШ Починковского района </w:t>
      </w:r>
    </w:p>
    <w:p w:rsidR="00FA167C" w:rsidRDefault="00FA167C" w:rsidP="00FA167C">
      <w:pPr>
        <w:pStyle w:val="a8"/>
        <w:ind w:left="788"/>
      </w:pPr>
      <w:r>
        <w:rPr>
          <w:u w:val="single"/>
        </w:rPr>
        <w:t>Наименование долгосрочного  творческо-исследовательского проекта  «Война. Победа. Память</w:t>
      </w:r>
      <w:r>
        <w:t>».</w:t>
      </w:r>
    </w:p>
    <w:p w:rsidR="00FA167C" w:rsidRDefault="00FA167C" w:rsidP="00FA167C">
      <w:pPr>
        <w:pStyle w:val="a8"/>
        <w:ind w:left="788"/>
      </w:pPr>
      <w:r>
        <w:rPr>
          <w:u w:val="single"/>
        </w:rPr>
        <w:t xml:space="preserve">Сроки реализации проекта </w:t>
      </w:r>
      <w:r>
        <w:t xml:space="preserve">   сентябрь  2019 г. –  ноябрь 2019 г.</w:t>
      </w:r>
    </w:p>
    <w:p w:rsidR="00FA167C" w:rsidRDefault="00FA167C" w:rsidP="00FA167C">
      <w:pPr>
        <w:pStyle w:val="a8"/>
        <w:ind w:left="788"/>
      </w:pPr>
      <w:r>
        <w:rPr>
          <w:u w:val="single"/>
        </w:rPr>
        <w:t>Классы</w:t>
      </w:r>
      <w:r>
        <w:t xml:space="preserve"> 7–8 кл.</w:t>
      </w:r>
    </w:p>
    <w:p w:rsidR="00FA167C" w:rsidRDefault="00FA167C" w:rsidP="00FA167C">
      <w:pPr>
        <w:pStyle w:val="a8"/>
        <w:ind w:left="222" w:right="265" w:firstLine="566"/>
        <w:jc w:val="both"/>
      </w:pPr>
      <w:r>
        <w:rPr>
          <w:u w:val="single"/>
        </w:rPr>
        <w:t>Актуальность проекта</w:t>
      </w:r>
      <w:r>
        <w:t xml:space="preserve"> Проект «Война.  Победа. Память» направлен на работу по воспитанию у школьников чувства гордости за свой народ,  формирование любви к своей Родине и близким. Реализация проекта позволяет задействовать различные виды деятельности, предполагает привлечение 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Отечественнойвойны.</w:t>
      </w:r>
    </w:p>
    <w:p w:rsidR="00FA167C" w:rsidRDefault="00FA167C" w:rsidP="00FA167C">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A167C" w:rsidTr="00FA167C">
        <w:trPr>
          <w:trHeight w:val="552"/>
        </w:trPr>
        <w:tc>
          <w:tcPr>
            <w:tcW w:w="595" w:type="dxa"/>
          </w:tcPr>
          <w:p w:rsidR="00FA167C" w:rsidRDefault="00FA167C" w:rsidP="00FA167C">
            <w:pPr>
              <w:pStyle w:val="TableParagraph"/>
              <w:spacing w:line="268" w:lineRule="exact"/>
              <w:ind w:left="182"/>
              <w:rPr>
                <w:i/>
                <w:sz w:val="24"/>
              </w:rPr>
            </w:pPr>
            <w:r>
              <w:rPr>
                <w:i/>
                <w:sz w:val="24"/>
              </w:rPr>
              <w:t>№</w:t>
            </w:r>
          </w:p>
          <w:p w:rsidR="00FA167C" w:rsidRDefault="00FA167C" w:rsidP="00FA167C">
            <w:pPr>
              <w:pStyle w:val="TableParagraph"/>
              <w:spacing w:line="264" w:lineRule="exact"/>
              <w:ind w:left="141"/>
              <w:rPr>
                <w:i/>
                <w:sz w:val="24"/>
              </w:rPr>
            </w:pPr>
            <w:r>
              <w:rPr>
                <w:i/>
                <w:sz w:val="24"/>
              </w:rPr>
              <w:t>п/п</w:t>
            </w:r>
          </w:p>
        </w:tc>
        <w:tc>
          <w:tcPr>
            <w:tcW w:w="2916" w:type="dxa"/>
          </w:tcPr>
          <w:p w:rsidR="00FA167C" w:rsidRDefault="00FA167C" w:rsidP="00FA167C">
            <w:pPr>
              <w:pStyle w:val="TableParagraph"/>
              <w:spacing w:line="268" w:lineRule="exact"/>
              <w:ind w:left="1004" w:right="1003"/>
              <w:jc w:val="center"/>
              <w:rPr>
                <w:i/>
                <w:sz w:val="24"/>
              </w:rPr>
            </w:pPr>
            <w:r>
              <w:rPr>
                <w:i/>
                <w:sz w:val="24"/>
              </w:rPr>
              <w:t>Позиция</w:t>
            </w:r>
          </w:p>
        </w:tc>
        <w:tc>
          <w:tcPr>
            <w:tcW w:w="5811" w:type="dxa"/>
          </w:tcPr>
          <w:p w:rsidR="00FA167C" w:rsidRDefault="00FA167C" w:rsidP="00FA167C">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FA167C" w:rsidTr="00FA167C">
        <w:trPr>
          <w:trHeight w:val="467"/>
        </w:trPr>
        <w:tc>
          <w:tcPr>
            <w:tcW w:w="9322" w:type="dxa"/>
            <w:gridSpan w:val="3"/>
          </w:tcPr>
          <w:p w:rsidR="00FA167C" w:rsidRPr="00FA722C" w:rsidRDefault="00FA167C" w:rsidP="00FA167C">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A167C" w:rsidTr="00FA167C">
        <w:trPr>
          <w:trHeight w:val="712"/>
        </w:trPr>
        <w:tc>
          <w:tcPr>
            <w:tcW w:w="595" w:type="dxa"/>
          </w:tcPr>
          <w:p w:rsidR="00FA167C" w:rsidRDefault="00FA167C" w:rsidP="00FA167C">
            <w:pPr>
              <w:pStyle w:val="TableParagraph"/>
              <w:spacing w:line="270" w:lineRule="exact"/>
              <w:ind w:left="115"/>
              <w:rPr>
                <w:sz w:val="24"/>
              </w:rPr>
            </w:pPr>
            <w:r>
              <w:rPr>
                <w:sz w:val="24"/>
              </w:rPr>
              <w:t>1.</w:t>
            </w:r>
          </w:p>
        </w:tc>
        <w:tc>
          <w:tcPr>
            <w:tcW w:w="2916" w:type="dxa"/>
          </w:tcPr>
          <w:p w:rsidR="00FA167C" w:rsidRDefault="00FA167C" w:rsidP="00FA167C">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FA167C" w:rsidRDefault="00FA167C" w:rsidP="00FA167C">
            <w:pPr>
              <w:pStyle w:val="TableParagraph"/>
              <w:spacing w:line="237" w:lineRule="auto"/>
              <w:ind w:left="106" w:right="975"/>
              <w:rPr>
                <w:sz w:val="24"/>
              </w:rPr>
            </w:pPr>
            <w:r w:rsidRPr="00FA722C">
              <w:rPr>
                <w:sz w:val="24"/>
                <w:lang w:val="ru-RU"/>
              </w:rPr>
              <w:t xml:space="preserve">План планы работы классных руководителей. </w:t>
            </w:r>
            <w:r>
              <w:rPr>
                <w:sz w:val="24"/>
              </w:rPr>
              <w:t>План</w:t>
            </w:r>
            <w:r>
              <w:rPr>
                <w:sz w:val="24"/>
                <w:lang w:val="ru-RU"/>
              </w:rPr>
              <w:t xml:space="preserve"> </w:t>
            </w:r>
            <w:r>
              <w:rPr>
                <w:sz w:val="24"/>
              </w:rPr>
              <w:t>работышкольног</w:t>
            </w:r>
            <w:r>
              <w:rPr>
                <w:sz w:val="24"/>
                <w:lang w:val="ru-RU"/>
              </w:rPr>
              <w:t xml:space="preserve"> </w:t>
            </w:r>
            <w:r>
              <w:rPr>
                <w:sz w:val="24"/>
              </w:rPr>
              <w:t>омузея.</w:t>
            </w:r>
          </w:p>
        </w:tc>
      </w:tr>
      <w:tr w:rsidR="00FA167C" w:rsidTr="00FA167C">
        <w:trPr>
          <w:trHeight w:val="724"/>
        </w:trPr>
        <w:tc>
          <w:tcPr>
            <w:tcW w:w="595" w:type="dxa"/>
          </w:tcPr>
          <w:p w:rsidR="00FA167C" w:rsidRDefault="00FA167C" w:rsidP="00FA167C">
            <w:pPr>
              <w:pStyle w:val="TableParagraph"/>
              <w:spacing w:line="268" w:lineRule="exact"/>
              <w:ind w:left="115"/>
              <w:rPr>
                <w:sz w:val="24"/>
              </w:rPr>
            </w:pPr>
            <w:r>
              <w:rPr>
                <w:sz w:val="24"/>
              </w:rPr>
              <w:t>2.</w:t>
            </w:r>
          </w:p>
        </w:tc>
        <w:tc>
          <w:tcPr>
            <w:tcW w:w="2916" w:type="dxa"/>
          </w:tcPr>
          <w:p w:rsidR="00FA167C" w:rsidRDefault="00FA167C" w:rsidP="00FA167C">
            <w:pPr>
              <w:pStyle w:val="TableParagraph"/>
              <w:spacing w:line="268" w:lineRule="exact"/>
              <w:ind w:left="105"/>
              <w:rPr>
                <w:i/>
                <w:sz w:val="24"/>
              </w:rPr>
            </w:pPr>
            <w:r>
              <w:rPr>
                <w:i/>
                <w:sz w:val="24"/>
              </w:rPr>
              <w:t>Кем</w:t>
            </w:r>
            <w:r>
              <w:rPr>
                <w:i/>
                <w:sz w:val="24"/>
                <w:lang w:val="ru-RU"/>
              </w:rPr>
              <w:t xml:space="preserve"> </w:t>
            </w:r>
            <w:r>
              <w:rPr>
                <w:i/>
                <w:sz w:val="24"/>
              </w:rPr>
              <w:t>реализуется</w:t>
            </w:r>
            <w:r>
              <w:rPr>
                <w:i/>
                <w:sz w:val="24"/>
                <w:lang w:val="ru-RU"/>
              </w:rPr>
              <w:t xml:space="preserve"> </w:t>
            </w:r>
            <w:r>
              <w:rPr>
                <w:i/>
                <w:sz w:val="24"/>
              </w:rPr>
              <w:t>план</w:t>
            </w:r>
          </w:p>
        </w:tc>
        <w:tc>
          <w:tcPr>
            <w:tcW w:w="5811" w:type="dxa"/>
          </w:tcPr>
          <w:p w:rsidR="00FA167C" w:rsidRPr="00FA722C" w:rsidRDefault="00FA167C" w:rsidP="00FA167C">
            <w:pPr>
              <w:pStyle w:val="TableParagraph"/>
              <w:ind w:left="106" w:right="1710"/>
              <w:rPr>
                <w:sz w:val="24"/>
                <w:lang w:val="ru-RU"/>
              </w:rPr>
            </w:pPr>
            <w:r>
              <w:rPr>
                <w:sz w:val="24"/>
                <w:lang w:val="ru-RU"/>
              </w:rPr>
              <w:t>Классный  руководитель 4 - класса</w:t>
            </w:r>
            <w:r w:rsidRPr="00FA722C">
              <w:rPr>
                <w:sz w:val="24"/>
                <w:lang w:val="ru-RU"/>
              </w:rPr>
              <w:t>. Руководитель школьного музея.</w:t>
            </w:r>
          </w:p>
        </w:tc>
      </w:tr>
      <w:tr w:rsidR="00FA167C" w:rsidTr="00FA167C">
        <w:trPr>
          <w:trHeight w:val="678"/>
        </w:trPr>
        <w:tc>
          <w:tcPr>
            <w:tcW w:w="595" w:type="dxa"/>
          </w:tcPr>
          <w:p w:rsidR="00FA167C" w:rsidRDefault="00FA167C" w:rsidP="00FA167C">
            <w:pPr>
              <w:pStyle w:val="TableParagraph"/>
              <w:spacing w:line="270" w:lineRule="exact"/>
              <w:ind w:left="115"/>
              <w:rPr>
                <w:sz w:val="24"/>
              </w:rPr>
            </w:pPr>
            <w:r>
              <w:rPr>
                <w:sz w:val="24"/>
              </w:rPr>
              <w:t>3.</w:t>
            </w:r>
          </w:p>
        </w:tc>
        <w:tc>
          <w:tcPr>
            <w:tcW w:w="2916" w:type="dxa"/>
          </w:tcPr>
          <w:p w:rsidR="00FA167C" w:rsidRDefault="00FA167C" w:rsidP="00FA167C">
            <w:pPr>
              <w:pStyle w:val="TableParagraph"/>
              <w:spacing w:line="270" w:lineRule="exact"/>
              <w:ind w:left="105"/>
              <w:rPr>
                <w:i/>
                <w:sz w:val="24"/>
              </w:rPr>
            </w:pPr>
            <w:r>
              <w:rPr>
                <w:i/>
                <w:sz w:val="24"/>
              </w:rPr>
              <w:t>Адреса</w:t>
            </w:r>
            <w:r>
              <w:rPr>
                <w:i/>
                <w:sz w:val="24"/>
                <w:lang w:val="ru-RU"/>
              </w:rPr>
              <w:t xml:space="preserve"> </w:t>
            </w:r>
            <w:r>
              <w:rPr>
                <w:i/>
                <w:sz w:val="24"/>
              </w:rPr>
              <w:t>ты</w:t>
            </w:r>
            <w:r>
              <w:rPr>
                <w:i/>
                <w:sz w:val="24"/>
                <w:lang w:val="ru-RU"/>
              </w:rPr>
              <w:t xml:space="preserve"> </w:t>
            </w:r>
            <w:r>
              <w:rPr>
                <w:i/>
                <w:sz w:val="24"/>
              </w:rPr>
              <w:t>плана</w:t>
            </w:r>
          </w:p>
        </w:tc>
        <w:tc>
          <w:tcPr>
            <w:tcW w:w="5811" w:type="dxa"/>
          </w:tcPr>
          <w:p w:rsidR="00FA167C" w:rsidRPr="00FA722C" w:rsidRDefault="00FA167C" w:rsidP="00FA167C">
            <w:pPr>
              <w:pStyle w:val="TableParagraph"/>
              <w:tabs>
                <w:tab w:val="left" w:pos="1379"/>
                <w:tab w:val="left" w:pos="2143"/>
                <w:tab w:val="left" w:pos="3232"/>
                <w:tab w:val="left" w:pos="4486"/>
              </w:tabs>
              <w:ind w:left="106" w:right="96"/>
              <w:rPr>
                <w:sz w:val="24"/>
                <w:lang w:val="ru-RU"/>
              </w:rPr>
            </w:pPr>
            <w:r>
              <w:rPr>
                <w:sz w:val="24"/>
                <w:lang w:val="ru-RU"/>
              </w:rPr>
              <w:t>Учащиеся  8-хкласса</w:t>
            </w:r>
            <w:r w:rsidRPr="00FA722C">
              <w:rPr>
                <w:sz w:val="24"/>
                <w:lang w:val="ru-RU"/>
              </w:rPr>
              <w:t xml:space="preserve">, родители, </w:t>
            </w:r>
            <w:r w:rsidRPr="00FA722C">
              <w:rPr>
                <w:spacing w:val="-3"/>
                <w:sz w:val="24"/>
                <w:lang w:val="ru-RU"/>
              </w:rPr>
              <w:t xml:space="preserve">социальные </w:t>
            </w:r>
            <w:r w:rsidRPr="00FA722C">
              <w:rPr>
                <w:sz w:val="24"/>
                <w:lang w:val="ru-RU"/>
              </w:rPr>
              <w:t>партнеры.</w:t>
            </w:r>
          </w:p>
        </w:tc>
      </w:tr>
      <w:tr w:rsidR="00FA167C" w:rsidTr="00FA167C">
        <w:trPr>
          <w:trHeight w:val="700"/>
        </w:trPr>
        <w:tc>
          <w:tcPr>
            <w:tcW w:w="595" w:type="dxa"/>
          </w:tcPr>
          <w:p w:rsidR="00FA167C" w:rsidRDefault="00FA167C" w:rsidP="00FA167C">
            <w:pPr>
              <w:pStyle w:val="TableParagraph"/>
              <w:spacing w:line="268" w:lineRule="exact"/>
              <w:ind w:left="115"/>
              <w:rPr>
                <w:sz w:val="24"/>
              </w:rPr>
            </w:pPr>
            <w:r>
              <w:rPr>
                <w:sz w:val="24"/>
              </w:rPr>
              <w:t>4.</w:t>
            </w:r>
          </w:p>
        </w:tc>
        <w:tc>
          <w:tcPr>
            <w:tcW w:w="2916" w:type="dxa"/>
          </w:tcPr>
          <w:p w:rsidR="00FA167C" w:rsidRDefault="00FA167C" w:rsidP="00FA167C">
            <w:pPr>
              <w:pStyle w:val="TableParagraph"/>
              <w:spacing w:line="268" w:lineRule="exact"/>
              <w:ind w:left="105"/>
              <w:rPr>
                <w:i/>
                <w:sz w:val="24"/>
              </w:rPr>
            </w:pPr>
            <w:r>
              <w:rPr>
                <w:i/>
                <w:sz w:val="24"/>
              </w:rPr>
              <w:t>Формируемые</w:t>
            </w:r>
            <w:r>
              <w:rPr>
                <w:i/>
                <w:sz w:val="24"/>
                <w:lang w:val="ru-RU"/>
              </w:rPr>
              <w:t xml:space="preserve"> </w:t>
            </w:r>
            <w:r>
              <w:rPr>
                <w:i/>
                <w:sz w:val="24"/>
              </w:rPr>
              <w:t>ценности</w:t>
            </w:r>
          </w:p>
        </w:tc>
        <w:tc>
          <w:tcPr>
            <w:tcW w:w="5811" w:type="dxa"/>
          </w:tcPr>
          <w:p w:rsidR="00FA167C" w:rsidRPr="00FA722C" w:rsidRDefault="00FA167C" w:rsidP="00FA167C">
            <w:pPr>
              <w:pStyle w:val="TableParagraph"/>
              <w:ind w:left="106" w:right="88"/>
              <w:rPr>
                <w:sz w:val="24"/>
                <w:lang w:val="ru-RU"/>
              </w:rPr>
            </w:pPr>
            <w:r w:rsidRPr="00FA722C">
              <w:rPr>
                <w:sz w:val="24"/>
                <w:lang w:val="ru-RU"/>
              </w:rPr>
              <w:t>Любовь к России, служение Отчеству, социальная солидарность.</w:t>
            </w:r>
          </w:p>
        </w:tc>
      </w:tr>
      <w:tr w:rsidR="00FA167C" w:rsidTr="00FA167C">
        <w:trPr>
          <w:trHeight w:val="1958"/>
        </w:trPr>
        <w:tc>
          <w:tcPr>
            <w:tcW w:w="595" w:type="dxa"/>
          </w:tcPr>
          <w:p w:rsidR="00FA167C" w:rsidRDefault="00FA167C" w:rsidP="00FA167C">
            <w:pPr>
              <w:pStyle w:val="TableParagraph"/>
              <w:spacing w:line="268" w:lineRule="exact"/>
              <w:ind w:left="115"/>
              <w:rPr>
                <w:sz w:val="24"/>
              </w:rPr>
            </w:pPr>
            <w:r>
              <w:rPr>
                <w:sz w:val="24"/>
              </w:rPr>
              <w:lastRenderedPageBreak/>
              <w:t>5.</w:t>
            </w:r>
          </w:p>
        </w:tc>
        <w:tc>
          <w:tcPr>
            <w:tcW w:w="2916" w:type="dxa"/>
          </w:tcPr>
          <w:p w:rsidR="00FA167C" w:rsidRPr="00FA722C" w:rsidRDefault="00FA167C" w:rsidP="00FA167C">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A167C" w:rsidRPr="00FA722C" w:rsidRDefault="00FA167C" w:rsidP="00FA167C">
            <w:pPr>
              <w:pStyle w:val="TableParagraph"/>
              <w:ind w:left="106" w:right="88"/>
              <w:rPr>
                <w:sz w:val="24"/>
                <w:lang w:val="ru-RU"/>
              </w:rPr>
            </w:pPr>
            <w:r w:rsidRPr="00FA722C">
              <w:rPr>
                <w:sz w:val="24"/>
                <w:lang w:val="ru-RU"/>
              </w:rPr>
              <w:t>Беседы о героическом прошлом Смоленщины во время Великой Отечественной войны.</w:t>
            </w:r>
          </w:p>
          <w:p w:rsidR="00FA167C" w:rsidRPr="00FA722C" w:rsidRDefault="00FA167C" w:rsidP="00FA167C">
            <w:pPr>
              <w:pStyle w:val="TableParagraph"/>
              <w:ind w:left="106" w:right="88"/>
              <w:rPr>
                <w:sz w:val="24"/>
                <w:lang w:val="ru-RU"/>
              </w:rPr>
            </w:pPr>
            <w:r w:rsidRPr="00FA722C">
              <w:rPr>
                <w:sz w:val="24"/>
                <w:lang w:val="ru-RU"/>
              </w:rPr>
              <w:t>Встречи с ветеранами, долгожителями, пережившими войну.</w:t>
            </w:r>
          </w:p>
          <w:p w:rsidR="00FA167C" w:rsidRPr="00FA722C" w:rsidRDefault="00FA167C" w:rsidP="00FA167C">
            <w:pPr>
              <w:pStyle w:val="TableParagraph"/>
              <w:ind w:left="106"/>
              <w:rPr>
                <w:sz w:val="24"/>
                <w:lang w:val="ru-RU"/>
              </w:rPr>
            </w:pPr>
            <w:r w:rsidRPr="00FA722C">
              <w:rPr>
                <w:sz w:val="24"/>
                <w:lang w:val="ru-RU"/>
              </w:rPr>
              <w:t>Экскурсии в музей, к памятным местам.</w:t>
            </w:r>
          </w:p>
          <w:p w:rsidR="00FA167C" w:rsidRPr="00FA722C" w:rsidRDefault="00FA167C" w:rsidP="00FA167C">
            <w:pPr>
              <w:pStyle w:val="TableParagraph"/>
              <w:ind w:left="106" w:right="128"/>
              <w:rPr>
                <w:sz w:val="24"/>
                <w:lang w:val="ru-RU"/>
              </w:rPr>
            </w:pPr>
            <w:r w:rsidRPr="00FA722C">
              <w:rPr>
                <w:sz w:val="24"/>
                <w:lang w:val="ru-RU"/>
              </w:rPr>
              <w:t>Работа с архивом музея, изучение литературы о войне.</w:t>
            </w:r>
          </w:p>
        </w:tc>
      </w:tr>
      <w:tr w:rsidR="00FA167C" w:rsidTr="00FA167C">
        <w:trPr>
          <w:trHeight w:val="712"/>
        </w:trPr>
        <w:tc>
          <w:tcPr>
            <w:tcW w:w="595" w:type="dxa"/>
          </w:tcPr>
          <w:p w:rsidR="00FA167C" w:rsidRDefault="00FA167C" w:rsidP="00FA167C">
            <w:pPr>
              <w:pStyle w:val="TableParagraph"/>
              <w:spacing w:line="270" w:lineRule="exact"/>
              <w:ind w:left="115"/>
              <w:rPr>
                <w:sz w:val="24"/>
              </w:rPr>
            </w:pPr>
            <w:r>
              <w:rPr>
                <w:sz w:val="24"/>
              </w:rPr>
              <w:t>6.</w:t>
            </w:r>
          </w:p>
        </w:tc>
        <w:tc>
          <w:tcPr>
            <w:tcW w:w="2916" w:type="dxa"/>
          </w:tcPr>
          <w:p w:rsidR="00FA167C" w:rsidRDefault="00FA167C" w:rsidP="00FA167C">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FA167C" w:rsidRPr="00FA722C" w:rsidRDefault="00FA167C" w:rsidP="00FA167C">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FA167C" w:rsidTr="00FA167C">
        <w:trPr>
          <w:trHeight w:val="4132"/>
        </w:trPr>
        <w:tc>
          <w:tcPr>
            <w:tcW w:w="595" w:type="dxa"/>
          </w:tcPr>
          <w:p w:rsidR="00FA167C" w:rsidRDefault="00FA167C" w:rsidP="00FA167C">
            <w:pPr>
              <w:pStyle w:val="TableParagraph"/>
              <w:spacing w:line="268" w:lineRule="exact"/>
              <w:ind w:left="115"/>
              <w:rPr>
                <w:sz w:val="24"/>
              </w:rPr>
            </w:pPr>
            <w:r>
              <w:rPr>
                <w:sz w:val="24"/>
              </w:rPr>
              <w:t>7.</w:t>
            </w:r>
          </w:p>
        </w:tc>
        <w:tc>
          <w:tcPr>
            <w:tcW w:w="2916" w:type="dxa"/>
          </w:tcPr>
          <w:p w:rsidR="00FA167C" w:rsidRDefault="00FA167C" w:rsidP="00FA167C">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FA167C" w:rsidRPr="00FA722C" w:rsidRDefault="00FA167C" w:rsidP="00FA167C">
            <w:pPr>
              <w:pStyle w:val="TableParagraph"/>
              <w:numPr>
                <w:ilvl w:val="0"/>
                <w:numId w:val="10"/>
              </w:numPr>
              <w:tabs>
                <w:tab w:val="left" w:pos="306"/>
              </w:tabs>
              <w:ind w:right="96"/>
              <w:jc w:val="both"/>
              <w:rPr>
                <w:sz w:val="24"/>
                <w:lang w:val="ru-RU"/>
              </w:rPr>
            </w:pPr>
            <w:r w:rsidRPr="00FA722C">
              <w:rPr>
                <w:i/>
                <w:sz w:val="24"/>
                <w:lang w:val="ru-RU"/>
              </w:rPr>
              <w:t xml:space="preserve">уровень: </w:t>
            </w:r>
            <w:r w:rsidRPr="00FA722C">
              <w:rPr>
                <w:sz w:val="24"/>
                <w:lang w:val="ru-RU"/>
              </w:rPr>
              <w:t>пробуждение в детях интереса и уважения к истории России и родного края, событиям, ставших основой памятных дат и мест Смоленскойобласти.</w:t>
            </w:r>
          </w:p>
          <w:p w:rsidR="00FA167C" w:rsidRPr="00FA722C" w:rsidRDefault="00FA167C" w:rsidP="00FA167C">
            <w:pPr>
              <w:pStyle w:val="TableParagraph"/>
              <w:numPr>
                <w:ilvl w:val="0"/>
                <w:numId w:val="10"/>
              </w:numPr>
              <w:tabs>
                <w:tab w:val="left" w:pos="572"/>
              </w:tabs>
              <w:ind w:right="95" w:firstLine="0"/>
              <w:jc w:val="both"/>
              <w:rPr>
                <w:sz w:val="24"/>
                <w:lang w:val="ru-RU"/>
              </w:rPr>
            </w:pPr>
            <w:r w:rsidRPr="00FA722C">
              <w:rPr>
                <w:i/>
                <w:sz w:val="24"/>
                <w:lang w:val="ru-RU"/>
              </w:rPr>
              <w:t xml:space="preserve">уровень: </w:t>
            </w:r>
            <w:r w:rsidRPr="00FA722C">
              <w:rPr>
                <w:sz w:val="24"/>
                <w:lang w:val="ru-RU"/>
              </w:rPr>
              <w:t>у детей выработалась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w:t>
            </w:r>
          </w:p>
          <w:p w:rsidR="00FA167C" w:rsidRPr="00FA722C" w:rsidRDefault="00FA167C" w:rsidP="00FA167C">
            <w:pPr>
              <w:pStyle w:val="TableParagraph"/>
              <w:numPr>
                <w:ilvl w:val="0"/>
                <w:numId w:val="10"/>
              </w:numPr>
              <w:tabs>
                <w:tab w:val="left" w:pos="344"/>
              </w:tabs>
              <w:ind w:right="98" w:firstLine="0"/>
              <w:jc w:val="both"/>
              <w:rPr>
                <w:sz w:val="24"/>
                <w:lang w:val="ru-RU"/>
              </w:rPr>
            </w:pPr>
            <w:r w:rsidRPr="00FA722C">
              <w:rPr>
                <w:i/>
                <w:sz w:val="24"/>
                <w:lang w:val="ru-RU"/>
              </w:rPr>
              <w:t xml:space="preserve">уровень: </w:t>
            </w:r>
            <w:r w:rsidRPr="00FA722C">
              <w:rPr>
                <w:sz w:val="24"/>
                <w:lang w:val="ru-RU"/>
              </w:rPr>
              <w:t>ребята приобрели опыт конструктивного взаимодействия с разными социальными партнерами в процессе работы над интерактивной картой Победы, опыт публичной демонстрации своей гражданской позиции в разных формах и видахдеятельности.</w:t>
            </w:r>
          </w:p>
        </w:tc>
      </w:tr>
      <w:tr w:rsidR="00FA167C" w:rsidTr="00FA167C">
        <w:trPr>
          <w:trHeight w:val="414"/>
        </w:trPr>
        <w:tc>
          <w:tcPr>
            <w:tcW w:w="9322" w:type="dxa"/>
            <w:gridSpan w:val="3"/>
          </w:tcPr>
          <w:p w:rsidR="00FA167C" w:rsidRDefault="00FA167C" w:rsidP="00FA167C">
            <w:pPr>
              <w:pStyle w:val="TableParagraph"/>
              <w:spacing w:line="269" w:lineRule="exact"/>
              <w:ind w:left="2561"/>
              <w:rPr>
                <w:b/>
                <w:sz w:val="24"/>
              </w:rPr>
            </w:pPr>
            <w:r>
              <w:rPr>
                <w:b/>
                <w:sz w:val="24"/>
              </w:rPr>
              <w:t>II. Долгосрочныйсоциальныйпроект.</w:t>
            </w:r>
          </w:p>
        </w:tc>
      </w:tr>
      <w:tr w:rsidR="00FA167C" w:rsidTr="00FA167C">
        <w:trPr>
          <w:trHeight w:val="974"/>
        </w:trPr>
        <w:tc>
          <w:tcPr>
            <w:tcW w:w="595" w:type="dxa"/>
          </w:tcPr>
          <w:p w:rsidR="00FA167C" w:rsidRDefault="00FA167C" w:rsidP="00FA167C">
            <w:pPr>
              <w:pStyle w:val="TableParagraph"/>
              <w:spacing w:line="262" w:lineRule="exact"/>
              <w:ind w:left="115"/>
              <w:rPr>
                <w:sz w:val="24"/>
              </w:rPr>
            </w:pPr>
            <w:r>
              <w:rPr>
                <w:sz w:val="24"/>
              </w:rPr>
              <w:t>8.</w:t>
            </w:r>
          </w:p>
        </w:tc>
        <w:tc>
          <w:tcPr>
            <w:tcW w:w="2916" w:type="dxa"/>
          </w:tcPr>
          <w:p w:rsidR="00FA167C" w:rsidRDefault="00FA167C" w:rsidP="00FA167C">
            <w:pPr>
              <w:pStyle w:val="TableParagraph"/>
              <w:ind w:left="105" w:right="552"/>
              <w:rPr>
                <w:i/>
                <w:sz w:val="24"/>
              </w:rPr>
            </w:pPr>
            <w:r>
              <w:rPr>
                <w:i/>
                <w:sz w:val="24"/>
              </w:rPr>
              <w:t>Концептуальнаяидеяпроекта</w:t>
            </w:r>
          </w:p>
        </w:tc>
        <w:tc>
          <w:tcPr>
            <w:tcW w:w="5811" w:type="dxa"/>
          </w:tcPr>
          <w:p w:rsidR="00FA167C" w:rsidRPr="00FA722C" w:rsidRDefault="00FA167C" w:rsidP="00FA167C">
            <w:pPr>
              <w:pStyle w:val="TableParagraph"/>
              <w:ind w:left="106" w:right="94"/>
              <w:jc w:val="both"/>
              <w:rPr>
                <w:sz w:val="24"/>
                <w:lang w:val="ru-RU"/>
              </w:rPr>
            </w:pPr>
            <w:r w:rsidRPr="00FA722C">
              <w:rPr>
                <w:sz w:val="24"/>
                <w:lang w:val="ru-RU"/>
              </w:rPr>
              <w:t>Объединить учащихся школы и социальных партнеров для создания интерактивной карты Победы.</w:t>
            </w:r>
          </w:p>
        </w:tc>
      </w:tr>
      <w:tr w:rsidR="00FA167C" w:rsidTr="00FA167C">
        <w:trPr>
          <w:trHeight w:val="1655"/>
        </w:trPr>
        <w:tc>
          <w:tcPr>
            <w:tcW w:w="595" w:type="dxa"/>
          </w:tcPr>
          <w:p w:rsidR="00FA167C" w:rsidRDefault="00FA167C" w:rsidP="00FA167C">
            <w:pPr>
              <w:pStyle w:val="TableParagraph"/>
              <w:spacing w:line="262" w:lineRule="exact"/>
              <w:ind w:left="115"/>
              <w:rPr>
                <w:sz w:val="24"/>
              </w:rPr>
            </w:pPr>
            <w:r>
              <w:rPr>
                <w:sz w:val="24"/>
              </w:rPr>
              <w:t>9.</w:t>
            </w:r>
          </w:p>
        </w:tc>
        <w:tc>
          <w:tcPr>
            <w:tcW w:w="2916" w:type="dxa"/>
          </w:tcPr>
          <w:p w:rsidR="00FA167C" w:rsidRDefault="00FA167C" w:rsidP="00FA167C">
            <w:pPr>
              <w:pStyle w:val="TableParagraph"/>
              <w:ind w:left="105" w:right="1699"/>
              <w:rPr>
                <w:i/>
                <w:sz w:val="24"/>
              </w:rPr>
            </w:pPr>
            <w:r>
              <w:rPr>
                <w:i/>
                <w:sz w:val="24"/>
              </w:rPr>
              <w:t>Целевыеустановки</w:t>
            </w:r>
          </w:p>
        </w:tc>
        <w:tc>
          <w:tcPr>
            <w:tcW w:w="5811" w:type="dxa"/>
          </w:tcPr>
          <w:p w:rsidR="00FA167C" w:rsidRPr="00FA722C" w:rsidRDefault="00FA167C" w:rsidP="00FA167C">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FA167C" w:rsidRPr="00FA722C" w:rsidRDefault="00FA167C" w:rsidP="00FA167C">
            <w:pPr>
              <w:pStyle w:val="TableParagraph"/>
              <w:spacing w:line="270" w:lineRule="atLeast"/>
              <w:ind w:left="106" w:right="95"/>
              <w:jc w:val="both"/>
              <w:rPr>
                <w:sz w:val="24"/>
                <w:lang w:val="ru-RU"/>
              </w:rPr>
            </w:pPr>
            <w:r w:rsidRPr="00FA722C">
              <w:rPr>
                <w:sz w:val="24"/>
                <w:lang w:val="ru-RU"/>
              </w:rPr>
              <w:t xml:space="preserve">Увековечивание памяти о подвигах защитников Отечества через создание </w:t>
            </w:r>
            <w:r>
              <w:rPr>
                <w:sz w:val="24"/>
                <w:lang w:val="ru-RU"/>
              </w:rPr>
              <w:t xml:space="preserve">творческо-исследовательского проекта «Война. </w:t>
            </w:r>
          </w:p>
        </w:tc>
      </w:tr>
      <w:tr w:rsidR="00FA167C" w:rsidTr="00FA167C">
        <w:trPr>
          <w:trHeight w:val="741"/>
        </w:trPr>
        <w:tc>
          <w:tcPr>
            <w:tcW w:w="595" w:type="dxa"/>
          </w:tcPr>
          <w:p w:rsidR="00FA167C" w:rsidRDefault="00FA167C" w:rsidP="00FA167C">
            <w:pPr>
              <w:pStyle w:val="TableParagraph"/>
              <w:spacing w:line="262" w:lineRule="exact"/>
              <w:ind w:left="115"/>
              <w:rPr>
                <w:sz w:val="24"/>
              </w:rPr>
            </w:pPr>
            <w:r>
              <w:rPr>
                <w:sz w:val="24"/>
              </w:rPr>
              <w:t>10.</w:t>
            </w:r>
          </w:p>
        </w:tc>
        <w:tc>
          <w:tcPr>
            <w:tcW w:w="2916" w:type="dxa"/>
          </w:tcPr>
          <w:p w:rsidR="00FA167C" w:rsidRDefault="00FA167C" w:rsidP="00FA167C">
            <w:pPr>
              <w:pStyle w:val="TableParagraph"/>
              <w:ind w:left="105" w:right="1534"/>
              <w:rPr>
                <w:i/>
                <w:sz w:val="24"/>
              </w:rPr>
            </w:pPr>
            <w:r>
              <w:rPr>
                <w:i/>
                <w:sz w:val="24"/>
              </w:rPr>
              <w:t>Ресурсноеобеспечение</w:t>
            </w:r>
          </w:p>
        </w:tc>
        <w:tc>
          <w:tcPr>
            <w:tcW w:w="5811" w:type="dxa"/>
          </w:tcPr>
          <w:p w:rsidR="00FA167C" w:rsidRPr="00FA722C" w:rsidRDefault="00FA167C" w:rsidP="00FA167C">
            <w:pPr>
              <w:pStyle w:val="TableParagraph"/>
              <w:ind w:left="106" w:right="88"/>
              <w:rPr>
                <w:sz w:val="24"/>
                <w:lang w:val="ru-RU"/>
              </w:rPr>
            </w:pPr>
            <w:r>
              <w:rPr>
                <w:sz w:val="24"/>
                <w:lang w:val="ru-RU"/>
              </w:rPr>
              <w:t xml:space="preserve">Музеи города </w:t>
            </w:r>
            <w:r w:rsidRPr="00FA722C">
              <w:rPr>
                <w:sz w:val="24"/>
                <w:lang w:val="ru-RU"/>
              </w:rPr>
              <w:t xml:space="preserve">, библиотеки, администрация </w:t>
            </w:r>
            <w:r>
              <w:rPr>
                <w:sz w:val="24"/>
                <w:lang w:val="ru-RU"/>
              </w:rPr>
              <w:t>города, газета «Сельская новь</w:t>
            </w:r>
            <w:r w:rsidRPr="00FA722C">
              <w:rPr>
                <w:sz w:val="24"/>
                <w:lang w:val="ru-RU"/>
              </w:rPr>
              <w:t>».</w:t>
            </w:r>
          </w:p>
        </w:tc>
      </w:tr>
      <w:tr w:rsidR="00FA167C" w:rsidTr="00FA167C">
        <w:trPr>
          <w:trHeight w:val="1545"/>
        </w:trPr>
        <w:tc>
          <w:tcPr>
            <w:tcW w:w="595" w:type="dxa"/>
          </w:tcPr>
          <w:p w:rsidR="00FA167C" w:rsidRDefault="00FA167C" w:rsidP="00FA167C">
            <w:pPr>
              <w:pStyle w:val="TableParagraph"/>
              <w:spacing w:line="262" w:lineRule="exact"/>
              <w:ind w:left="115"/>
              <w:rPr>
                <w:sz w:val="24"/>
              </w:rPr>
            </w:pPr>
            <w:r>
              <w:rPr>
                <w:sz w:val="24"/>
              </w:rPr>
              <w:t>11.</w:t>
            </w:r>
          </w:p>
        </w:tc>
        <w:tc>
          <w:tcPr>
            <w:tcW w:w="2916" w:type="dxa"/>
          </w:tcPr>
          <w:p w:rsidR="00FA167C" w:rsidRDefault="00FA167C" w:rsidP="00FA167C">
            <w:pPr>
              <w:pStyle w:val="TableParagraph"/>
              <w:ind w:left="105" w:right="576"/>
              <w:rPr>
                <w:i/>
                <w:sz w:val="24"/>
              </w:rPr>
            </w:pPr>
            <w:r>
              <w:rPr>
                <w:i/>
                <w:sz w:val="24"/>
              </w:rPr>
              <w:t>Переченьсоциальныхпартнеров</w:t>
            </w:r>
          </w:p>
        </w:tc>
        <w:tc>
          <w:tcPr>
            <w:tcW w:w="5811" w:type="dxa"/>
          </w:tcPr>
          <w:p w:rsidR="00FA167C" w:rsidRPr="00FA722C" w:rsidRDefault="00FA167C" w:rsidP="00FA167C">
            <w:pPr>
              <w:pStyle w:val="TableParagraph"/>
              <w:ind w:left="106" w:right="94"/>
              <w:jc w:val="both"/>
              <w:rPr>
                <w:sz w:val="24"/>
                <w:lang w:val="ru-RU"/>
              </w:rPr>
            </w:pPr>
            <w:r>
              <w:rPr>
                <w:sz w:val="24"/>
                <w:lang w:val="ru-RU"/>
              </w:rPr>
              <w:t xml:space="preserve"> О</w:t>
            </w:r>
            <w:r w:rsidRPr="00FA722C">
              <w:rPr>
                <w:sz w:val="24"/>
                <w:lang w:val="ru-RU"/>
              </w:rPr>
              <w:t xml:space="preserve">бщественная организация «Совет ветеранов», отдел военного комиссариата </w:t>
            </w:r>
            <w:r>
              <w:rPr>
                <w:sz w:val="24"/>
                <w:lang w:val="ru-RU"/>
              </w:rPr>
              <w:t>Смоленской области по г. Починок</w:t>
            </w:r>
            <w:r w:rsidRPr="00FA722C">
              <w:rPr>
                <w:sz w:val="24"/>
                <w:lang w:val="ru-RU"/>
              </w:rPr>
              <w:t>, р</w:t>
            </w:r>
            <w:r>
              <w:rPr>
                <w:sz w:val="24"/>
                <w:lang w:val="ru-RU"/>
              </w:rPr>
              <w:t>едакция газеты «Сельская новь</w:t>
            </w:r>
            <w:r w:rsidRPr="00FA722C">
              <w:rPr>
                <w:sz w:val="24"/>
                <w:lang w:val="ru-RU"/>
              </w:rPr>
              <w:t>»</w:t>
            </w:r>
            <w:r>
              <w:rPr>
                <w:sz w:val="24"/>
                <w:lang w:val="ru-RU"/>
              </w:rPr>
              <w:t>.</w:t>
            </w:r>
          </w:p>
        </w:tc>
      </w:tr>
      <w:tr w:rsidR="00FA167C" w:rsidTr="00FA167C">
        <w:trPr>
          <w:trHeight w:val="3864"/>
        </w:trPr>
        <w:tc>
          <w:tcPr>
            <w:tcW w:w="595" w:type="dxa"/>
          </w:tcPr>
          <w:p w:rsidR="00FA167C" w:rsidRDefault="00FA167C" w:rsidP="00FA167C">
            <w:pPr>
              <w:pStyle w:val="TableParagraph"/>
              <w:spacing w:line="262" w:lineRule="exact"/>
              <w:ind w:left="115"/>
              <w:rPr>
                <w:sz w:val="24"/>
              </w:rPr>
            </w:pPr>
            <w:r>
              <w:rPr>
                <w:sz w:val="24"/>
              </w:rPr>
              <w:lastRenderedPageBreak/>
              <w:t>12.</w:t>
            </w:r>
          </w:p>
        </w:tc>
        <w:tc>
          <w:tcPr>
            <w:tcW w:w="2916" w:type="dxa"/>
          </w:tcPr>
          <w:p w:rsidR="00FA167C" w:rsidRPr="00FA722C" w:rsidRDefault="00FA167C" w:rsidP="00FA167C">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A167C" w:rsidRPr="000D654D" w:rsidRDefault="00FA167C" w:rsidP="00FA167C">
            <w:pPr>
              <w:pStyle w:val="normal"/>
              <w:rPr>
                <w:rFonts w:ascii="Times New Roman" w:eastAsia="Times New Roman" w:hAnsi="Times New Roman" w:cs="Times New Roman"/>
                <w:sz w:val="24"/>
                <w:szCs w:val="24"/>
                <w:lang w:val="ru-RU"/>
              </w:rPr>
            </w:pPr>
            <w:r w:rsidRPr="00E03E54">
              <w:rPr>
                <w:rFonts w:ascii="Times New Roman" w:eastAsia="Times New Roman" w:hAnsi="Times New Roman" w:cs="Times New Roman"/>
                <w:sz w:val="24"/>
                <w:szCs w:val="24"/>
                <w:lang w:val="ru-RU"/>
              </w:rPr>
              <w:t xml:space="preserve">Краеведение играет большую роль в гражданско-патриотическом   становлении личности ребёнка. </w:t>
            </w:r>
            <w:r w:rsidRPr="000D654D">
              <w:rPr>
                <w:rFonts w:ascii="Times New Roman" w:eastAsia="Times New Roman" w:hAnsi="Times New Roman" w:cs="Times New Roman"/>
                <w:sz w:val="24"/>
                <w:szCs w:val="24"/>
                <w:lang w:val="ru-RU"/>
              </w:rPr>
              <w:t>Ребёнок</w:t>
            </w:r>
            <w:r w:rsidRPr="00E03E54">
              <w:rPr>
                <w:rFonts w:ascii="Times New Roman" w:eastAsia="Times New Roman" w:hAnsi="Times New Roman" w:cs="Times New Roman"/>
                <w:sz w:val="24"/>
                <w:szCs w:val="24"/>
              </w:rPr>
              <w:t> </w:t>
            </w:r>
            <w:r w:rsidRPr="000D654D">
              <w:rPr>
                <w:rFonts w:ascii="Times New Roman" w:eastAsia="Times New Roman" w:hAnsi="Times New Roman" w:cs="Times New Roman"/>
                <w:sz w:val="24"/>
                <w:szCs w:val="24"/>
                <w:lang w:val="ru-RU"/>
              </w:rPr>
              <w:t>понимающий, какое место занимает его родной край в истории России, безусловно, ощущает гордость за свою землю, за себя. У ученика повышается самооценка, проявляется любовь и бережное отношение к своей Родине, а также желание и стремление прославить свой край.</w:t>
            </w:r>
          </w:p>
          <w:p w:rsidR="00FA167C" w:rsidRPr="000D654D" w:rsidRDefault="00FA167C" w:rsidP="00FA167C">
            <w:pPr>
              <w:pStyle w:val="normal"/>
              <w:ind w:firstLine="567"/>
              <w:jc w:val="both"/>
              <w:rPr>
                <w:rFonts w:ascii="Times New Roman" w:eastAsia="Times New Roman" w:hAnsi="Times New Roman" w:cs="Times New Roman"/>
                <w:sz w:val="24"/>
                <w:szCs w:val="24"/>
                <w:highlight w:val="white"/>
                <w:lang w:val="ru-RU"/>
              </w:rPr>
            </w:pPr>
            <w:r w:rsidRPr="000D654D">
              <w:rPr>
                <w:rFonts w:ascii="Times New Roman" w:eastAsia="Times New Roman" w:hAnsi="Times New Roman" w:cs="Times New Roman"/>
                <w:sz w:val="24"/>
                <w:szCs w:val="24"/>
                <w:lang w:val="ru-RU"/>
              </w:rPr>
              <w:t>Творческо - исследовательский проект "</w:t>
            </w:r>
            <w:r w:rsidRPr="000D654D">
              <w:rPr>
                <w:rFonts w:ascii="Times New Roman" w:eastAsia="Times New Roman" w:hAnsi="Times New Roman" w:cs="Times New Roman"/>
                <w:i/>
                <w:sz w:val="24"/>
                <w:szCs w:val="24"/>
                <w:highlight w:val="white"/>
                <w:lang w:val="ru-RU"/>
              </w:rPr>
              <w:t xml:space="preserve"> Война. Победа. Память</w:t>
            </w:r>
            <w:r w:rsidRPr="000D654D">
              <w:rPr>
                <w:rFonts w:ascii="Times New Roman" w:eastAsia="Times New Roman" w:hAnsi="Times New Roman" w:cs="Times New Roman"/>
                <w:sz w:val="24"/>
                <w:szCs w:val="24"/>
                <w:lang w:val="ru-RU"/>
              </w:rPr>
              <w:t>"  посвящён 75-летию Победы в Великой Отечественной войне 1941-1945 гг. Проект направлен на создание условий для воспитания патриотизма, уважения к Отечеству, чувства ответственности и долга перед Родиной; на развитие умения вести поисковую работу, находить важные сведения  и факты о ВОВ, на формирование познавательной активности и инициативности.</w:t>
            </w:r>
            <w:r w:rsidRPr="00E03E54">
              <w:rPr>
                <w:rFonts w:ascii="Times New Roman" w:eastAsia="Times New Roman" w:hAnsi="Times New Roman" w:cs="Times New Roman"/>
                <w:sz w:val="24"/>
                <w:szCs w:val="24"/>
              </w:rPr>
              <w:t>  </w:t>
            </w:r>
            <w:r w:rsidRPr="000D654D">
              <w:rPr>
                <w:rFonts w:ascii="Times New Roman" w:eastAsia="Times New Roman" w:hAnsi="Times New Roman" w:cs="Times New Roman"/>
                <w:sz w:val="24"/>
                <w:szCs w:val="24"/>
                <w:lang w:val="ru-RU"/>
              </w:rPr>
              <w:t xml:space="preserve"> </w:t>
            </w:r>
            <w:r w:rsidRPr="000D654D">
              <w:rPr>
                <w:rFonts w:ascii="Times New Roman" w:eastAsia="Times New Roman" w:hAnsi="Times New Roman" w:cs="Times New Roman"/>
                <w:sz w:val="24"/>
                <w:szCs w:val="24"/>
                <w:lang w:val="ru-RU"/>
              </w:rPr>
              <w:br/>
            </w:r>
            <w:r w:rsidRPr="00E03E54">
              <w:rPr>
                <w:rFonts w:ascii="Times New Roman" w:eastAsia="Times New Roman" w:hAnsi="Times New Roman" w:cs="Times New Roman"/>
                <w:sz w:val="24"/>
                <w:szCs w:val="24"/>
              </w:rPr>
              <w:t>       </w:t>
            </w:r>
            <w:r w:rsidRPr="000D654D">
              <w:rPr>
                <w:rFonts w:ascii="Times New Roman" w:eastAsia="Times New Roman" w:hAnsi="Times New Roman" w:cs="Times New Roman"/>
                <w:sz w:val="24"/>
                <w:szCs w:val="24"/>
                <w:highlight w:val="white"/>
                <w:lang w:val="ru-RU"/>
              </w:rPr>
              <w:t>Проект был создан с</w:t>
            </w:r>
            <w:r w:rsidRPr="00E03E54">
              <w:rPr>
                <w:rFonts w:ascii="Times New Roman" w:eastAsia="Times New Roman" w:hAnsi="Times New Roman" w:cs="Times New Roman"/>
                <w:sz w:val="24"/>
                <w:szCs w:val="24"/>
                <w:highlight w:val="white"/>
              </w:rPr>
              <w:t> </w:t>
            </w:r>
            <w:r w:rsidRPr="000D654D">
              <w:rPr>
                <w:rFonts w:ascii="Times New Roman" w:eastAsia="Times New Roman" w:hAnsi="Times New Roman" w:cs="Times New Roman"/>
                <w:sz w:val="24"/>
                <w:szCs w:val="24"/>
                <w:highlight w:val="white"/>
                <w:lang w:val="ru-RU"/>
              </w:rPr>
              <w:t>целью</w:t>
            </w:r>
            <w:r w:rsidRPr="00E03E54">
              <w:rPr>
                <w:rFonts w:ascii="Times New Roman" w:eastAsia="Times New Roman" w:hAnsi="Times New Roman" w:cs="Times New Roman"/>
                <w:sz w:val="24"/>
                <w:szCs w:val="24"/>
                <w:highlight w:val="white"/>
              </w:rPr>
              <w:t> </w:t>
            </w:r>
            <w:r w:rsidRPr="000D654D">
              <w:rPr>
                <w:rFonts w:ascii="Times New Roman" w:eastAsia="Times New Roman" w:hAnsi="Times New Roman" w:cs="Times New Roman"/>
                <w:sz w:val="24"/>
                <w:szCs w:val="24"/>
                <w:highlight w:val="white"/>
                <w:lang w:val="ru-RU"/>
              </w:rPr>
              <w:t xml:space="preserve">активизации краеведческой </w:t>
            </w:r>
            <w:r w:rsidRPr="00E03E54">
              <w:rPr>
                <w:rFonts w:ascii="Times New Roman" w:eastAsia="Times New Roman" w:hAnsi="Times New Roman" w:cs="Times New Roman"/>
                <w:sz w:val="24"/>
                <w:szCs w:val="24"/>
                <w:highlight w:val="white"/>
              </w:rPr>
              <w:t> </w:t>
            </w:r>
            <w:r w:rsidRPr="000D654D">
              <w:rPr>
                <w:rFonts w:ascii="Times New Roman" w:eastAsia="Times New Roman" w:hAnsi="Times New Roman" w:cs="Times New Roman"/>
                <w:sz w:val="24"/>
                <w:szCs w:val="24"/>
                <w:highlight w:val="white"/>
                <w:lang w:val="ru-RU"/>
              </w:rPr>
              <w:t xml:space="preserve">и исследовательской деятельности подрастающего поколения, а также привлечения внимания младших школьников к истории и значению памятных мест родного края. </w:t>
            </w:r>
          </w:p>
          <w:p w:rsidR="00FA167C" w:rsidRPr="000D654D" w:rsidRDefault="00FA167C" w:rsidP="00FA167C">
            <w:pPr>
              <w:pStyle w:val="normal"/>
              <w:ind w:firstLine="567"/>
              <w:jc w:val="both"/>
              <w:rPr>
                <w:rFonts w:ascii="Times New Roman" w:eastAsia="Times New Roman" w:hAnsi="Times New Roman" w:cs="Times New Roman"/>
                <w:sz w:val="24"/>
                <w:szCs w:val="24"/>
                <w:lang w:val="ru-RU"/>
              </w:rPr>
            </w:pPr>
            <w:r w:rsidRPr="000D654D">
              <w:rPr>
                <w:rFonts w:ascii="Times New Roman" w:eastAsia="Times New Roman" w:hAnsi="Times New Roman" w:cs="Times New Roman"/>
                <w:sz w:val="24"/>
                <w:szCs w:val="24"/>
                <w:highlight w:val="white"/>
                <w:lang w:val="ru-RU"/>
              </w:rPr>
              <w:t xml:space="preserve">ГИПОТЕЗА ПРОЕКТА: Историческая память будет сохранена, если в каждой семье будут знать и помнить о героических событиях ВОВ, о дедах и прадедах, внесших свой вклад в победу  и будут передавать эту информацию по наследству. </w:t>
            </w:r>
            <w:r w:rsidRPr="000D654D">
              <w:rPr>
                <w:rFonts w:ascii="Times New Roman" w:eastAsia="Times New Roman" w:hAnsi="Times New Roman" w:cs="Times New Roman"/>
                <w:sz w:val="24"/>
                <w:szCs w:val="24"/>
                <w:lang w:val="ru-RU"/>
              </w:rPr>
              <w:t>Проект основан на концепции</w:t>
            </w:r>
            <w:r w:rsidRPr="00E03E54">
              <w:rPr>
                <w:rFonts w:ascii="Times New Roman" w:eastAsia="Times New Roman" w:hAnsi="Times New Roman" w:cs="Times New Roman"/>
                <w:sz w:val="24"/>
                <w:szCs w:val="24"/>
              </w:rPr>
              <w:t> </w:t>
            </w:r>
            <w:r w:rsidRPr="000D654D">
              <w:rPr>
                <w:rFonts w:ascii="Times New Roman" w:eastAsia="Times New Roman" w:hAnsi="Times New Roman" w:cs="Times New Roman"/>
                <w:sz w:val="24"/>
                <w:szCs w:val="24"/>
                <w:lang w:val="ru-RU"/>
              </w:rPr>
              <w:t xml:space="preserve"> ФГОС начального образования с учётом действующий в школе программы воспитания и социализации обучающихся.</w:t>
            </w:r>
          </w:p>
          <w:p w:rsidR="00FA167C" w:rsidRPr="00E03E54" w:rsidRDefault="00FA167C" w:rsidP="00FA167C">
            <w:pPr>
              <w:pStyle w:val="normal"/>
              <w:jc w:val="both"/>
              <w:rPr>
                <w:rFonts w:ascii="Times New Roman" w:eastAsia="Times New Roman" w:hAnsi="Times New Roman" w:cs="Times New Roman"/>
                <w:sz w:val="24"/>
                <w:szCs w:val="24"/>
                <w:highlight w:val="white"/>
                <w:lang w:val="ru-RU"/>
              </w:rPr>
            </w:pPr>
            <w:r w:rsidRPr="005F1177">
              <w:rPr>
                <w:rFonts w:ascii="Times New Roman" w:eastAsia="Times New Roman" w:hAnsi="Times New Roman" w:cs="Times New Roman"/>
                <w:sz w:val="24"/>
                <w:szCs w:val="24"/>
                <w:highlight w:val="white"/>
                <w:lang w:val="ru-RU"/>
              </w:rPr>
              <w:t xml:space="preserve">В процессе проекта будут формироваться и развиваться основы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r w:rsidRPr="00E03E54">
              <w:rPr>
                <w:rFonts w:ascii="Times New Roman" w:eastAsia="Times New Roman" w:hAnsi="Times New Roman" w:cs="Times New Roman"/>
                <w:sz w:val="24"/>
                <w:szCs w:val="24"/>
                <w:highlight w:val="white"/>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w:t>
            </w:r>
            <w:r>
              <w:rPr>
                <w:rFonts w:ascii="Times New Roman" w:eastAsia="Times New Roman" w:hAnsi="Times New Roman" w:cs="Times New Roman"/>
                <w:sz w:val="24"/>
                <w:szCs w:val="24"/>
                <w:highlight w:val="white"/>
                <w:lang w:val="ru-RU"/>
              </w:rPr>
              <w:t>.</w:t>
            </w:r>
            <w:r w:rsidRPr="00E03E54">
              <w:rPr>
                <w:rFonts w:ascii="Times New Roman" w:eastAsia="Times New Roman" w:hAnsi="Times New Roman" w:cs="Times New Roman"/>
                <w:sz w:val="24"/>
                <w:szCs w:val="24"/>
                <w:highlight w:val="white"/>
              </w:rPr>
              <w:t> </w:t>
            </w:r>
            <w:r w:rsidRPr="00E03E54">
              <w:rPr>
                <w:rFonts w:ascii="Times New Roman" w:eastAsia="Times New Roman" w:hAnsi="Times New Roman" w:cs="Times New Roman"/>
                <w:sz w:val="24"/>
                <w:szCs w:val="24"/>
                <w:highlight w:val="white"/>
                <w:lang w:val="ru-RU"/>
              </w:rPr>
              <w:t xml:space="preserve"> </w:t>
            </w:r>
            <w:r w:rsidRPr="00E03E54">
              <w:rPr>
                <w:rFonts w:ascii="Times New Roman" w:eastAsia="Times New Roman" w:hAnsi="Times New Roman" w:cs="Times New Roman"/>
                <w:sz w:val="24"/>
                <w:szCs w:val="24"/>
                <w:highlight w:val="white"/>
              </w:rPr>
              <w:t> </w:t>
            </w:r>
            <w:r w:rsidRPr="00E03E54">
              <w:rPr>
                <w:rFonts w:ascii="Times New Roman" w:eastAsia="Times New Roman" w:hAnsi="Times New Roman" w:cs="Times New Roman"/>
                <w:sz w:val="24"/>
                <w:szCs w:val="24"/>
                <w:lang w:val="ru-RU"/>
              </w:rPr>
              <w:t xml:space="preserve">   </w:t>
            </w:r>
            <w:r w:rsidRPr="00E03E54">
              <w:rPr>
                <w:rFonts w:ascii="Times New Roman" w:eastAsia="Times New Roman" w:hAnsi="Times New Roman" w:cs="Times New Roman"/>
                <w:sz w:val="24"/>
                <w:szCs w:val="24"/>
                <w:highlight w:val="white"/>
                <w:lang w:val="ru-RU"/>
              </w:rPr>
              <w:t>В проекте у обучающихся будет возможность учиться постановке проблемы, поиску решения; совершенствовать взаимодействие с другими людьми на основе толерантности, овладевать навыками безопасной работы в Интернете.</w:t>
            </w:r>
          </w:p>
          <w:p w:rsidR="00FA167C" w:rsidRPr="005F1177" w:rsidRDefault="00FA167C" w:rsidP="00FA167C">
            <w:pPr>
              <w:pStyle w:val="normal"/>
              <w:ind w:firstLine="465"/>
              <w:jc w:val="both"/>
              <w:rPr>
                <w:rFonts w:ascii="Times New Roman" w:eastAsia="Times New Roman" w:hAnsi="Times New Roman" w:cs="Times New Roman"/>
                <w:sz w:val="24"/>
                <w:szCs w:val="24"/>
                <w:lang w:val="ru-RU"/>
              </w:rPr>
            </w:pPr>
            <w:r w:rsidRPr="005F1177">
              <w:rPr>
                <w:rFonts w:ascii="Times New Roman" w:eastAsia="Times New Roman" w:hAnsi="Times New Roman" w:cs="Times New Roman"/>
                <w:sz w:val="24"/>
                <w:szCs w:val="24"/>
                <w:lang w:val="ru-RU"/>
              </w:rPr>
              <w:t>Данный проект ориентирован на</w:t>
            </w:r>
          </w:p>
          <w:p w:rsidR="00FA167C" w:rsidRPr="005F1177" w:rsidRDefault="00FA167C" w:rsidP="00FA167C">
            <w:pPr>
              <w:pStyle w:val="normal"/>
              <w:ind w:firstLine="465"/>
              <w:jc w:val="both"/>
              <w:rPr>
                <w:rFonts w:ascii="Times New Roman" w:eastAsia="Times New Roman" w:hAnsi="Times New Roman" w:cs="Times New Roman"/>
                <w:sz w:val="24"/>
                <w:szCs w:val="24"/>
                <w:lang w:val="ru-RU"/>
              </w:rPr>
            </w:pPr>
            <w:r w:rsidRPr="005F1177">
              <w:rPr>
                <w:rFonts w:ascii="Times New Roman" w:eastAsia="Times New Roman" w:hAnsi="Times New Roman" w:cs="Times New Roman"/>
                <w:sz w:val="24"/>
                <w:szCs w:val="24"/>
                <w:lang w:val="ru-RU"/>
              </w:rPr>
              <w:t xml:space="preserve">- проявление уважения и готовности выполнять совместно установленные договорённости и правила, в том числе правила общения со взрослыми и сверстниками, участие в коллективной коммуникативной деятельности в информационной </w:t>
            </w:r>
            <w:r w:rsidRPr="005F1177">
              <w:rPr>
                <w:rFonts w:ascii="Times New Roman" w:eastAsia="Times New Roman" w:hAnsi="Times New Roman" w:cs="Times New Roman"/>
                <w:sz w:val="24"/>
                <w:szCs w:val="24"/>
                <w:lang w:val="ru-RU"/>
              </w:rPr>
              <w:lastRenderedPageBreak/>
              <w:t>образовательной среде; определении общей цели в совместной деятельности и пути её достижения, умении договариваться о распределении функций и ролей, осуществлении взаимного контроля в совместной деятельности, адекватном оценивании собственного поведения и поведения окружающих</w:t>
            </w:r>
            <w:r>
              <w:rPr>
                <w:rFonts w:ascii="Times New Roman" w:eastAsia="Times New Roman" w:hAnsi="Times New Roman" w:cs="Times New Roman"/>
                <w:sz w:val="24"/>
                <w:szCs w:val="24"/>
                <w:lang w:val="ru-RU"/>
              </w:rPr>
              <w:t>;</w:t>
            </w:r>
          </w:p>
          <w:p w:rsidR="00FA167C" w:rsidRPr="005F1177" w:rsidRDefault="00FA167C" w:rsidP="00FA167C">
            <w:pPr>
              <w:pStyle w:val="TableParagraph"/>
              <w:spacing w:line="270" w:lineRule="atLeast"/>
              <w:ind w:left="106" w:right="94"/>
              <w:jc w:val="both"/>
              <w:rPr>
                <w:sz w:val="24"/>
                <w:lang w:val="ru-RU"/>
              </w:rPr>
            </w:pPr>
            <w:r>
              <w:rPr>
                <w:sz w:val="24"/>
                <w:szCs w:val="24"/>
                <w:lang w:val="ru-RU"/>
              </w:rPr>
              <w:t>-</w:t>
            </w:r>
            <w:r w:rsidRPr="00E03E54">
              <w:rPr>
                <w:sz w:val="24"/>
                <w:szCs w:val="24"/>
                <w:lang w:val="ru-RU"/>
              </w:rPr>
              <w:t xml:space="preserve">использование при проведении практических работ инструментов ИКТ </w:t>
            </w:r>
            <w:r w:rsidRPr="00E03E54">
              <w:rPr>
                <w:sz w:val="24"/>
                <w:szCs w:val="24"/>
              </w:rPr>
              <w:t> </w:t>
            </w:r>
            <w:r w:rsidRPr="00E03E54">
              <w:rPr>
                <w:sz w:val="24"/>
                <w:szCs w:val="24"/>
                <w:lang w:val="ru-RU"/>
              </w:rPr>
              <w:t>для записи и обработки информации, подготовки небольших презентаций по результатам работы; умение планировать, контролировать и оценивать учебные действия в процессе познания окружающего мира в соответствии с поставленной задачей и условиями её</w:t>
            </w:r>
            <w:r w:rsidRPr="00E03E54">
              <w:rPr>
                <w:sz w:val="24"/>
                <w:szCs w:val="24"/>
              </w:rPr>
              <w:t> </w:t>
            </w:r>
            <w:r w:rsidRPr="00E03E54">
              <w:rPr>
                <w:sz w:val="24"/>
                <w:szCs w:val="24"/>
                <w:lang w:val="ru-RU"/>
              </w:rPr>
              <w:t>реализации</w:t>
            </w:r>
            <w:r>
              <w:rPr>
                <w:sz w:val="24"/>
                <w:szCs w:val="24"/>
                <w:lang w:val="ru-RU"/>
              </w:rPr>
              <w:t>.</w:t>
            </w:r>
          </w:p>
        </w:tc>
      </w:tr>
      <w:tr w:rsidR="00FA167C" w:rsidTr="00FA167C">
        <w:trPr>
          <w:trHeight w:val="3117"/>
        </w:trPr>
        <w:tc>
          <w:tcPr>
            <w:tcW w:w="595" w:type="dxa"/>
          </w:tcPr>
          <w:p w:rsidR="00FA167C" w:rsidRDefault="00FA167C" w:rsidP="00FA167C">
            <w:pPr>
              <w:pStyle w:val="TableParagraph"/>
              <w:spacing w:line="262" w:lineRule="exact"/>
              <w:ind w:left="115"/>
              <w:rPr>
                <w:sz w:val="24"/>
              </w:rPr>
            </w:pPr>
            <w:r>
              <w:rPr>
                <w:sz w:val="24"/>
              </w:rPr>
              <w:lastRenderedPageBreak/>
              <w:t>13.</w:t>
            </w:r>
          </w:p>
        </w:tc>
        <w:tc>
          <w:tcPr>
            <w:tcW w:w="2916" w:type="dxa"/>
          </w:tcPr>
          <w:p w:rsidR="00FA167C" w:rsidRDefault="00FA167C" w:rsidP="00FA167C">
            <w:pPr>
              <w:pStyle w:val="TableParagraph"/>
              <w:ind w:left="105" w:right="1511"/>
              <w:rPr>
                <w:i/>
                <w:sz w:val="24"/>
              </w:rPr>
            </w:pPr>
            <w:r>
              <w:rPr>
                <w:i/>
                <w:sz w:val="24"/>
              </w:rPr>
              <w:t>Полученныерезультаты</w:t>
            </w:r>
          </w:p>
        </w:tc>
        <w:tc>
          <w:tcPr>
            <w:tcW w:w="5811" w:type="dxa"/>
          </w:tcPr>
          <w:p w:rsidR="00FA167C" w:rsidRPr="000D654D" w:rsidRDefault="00FA167C" w:rsidP="00FA167C">
            <w:pPr>
              <w:pStyle w:val="normal"/>
              <w:jc w:val="both"/>
              <w:rPr>
                <w:rFonts w:ascii="Times New Roman" w:eastAsia="Times New Roman" w:hAnsi="Times New Roman" w:cs="Times New Roman"/>
                <w:sz w:val="24"/>
                <w:szCs w:val="24"/>
                <w:lang w:val="ru-RU"/>
              </w:rPr>
            </w:pPr>
            <w:r w:rsidRPr="000D654D">
              <w:rPr>
                <w:rFonts w:ascii="Times New Roman" w:eastAsia="Times New Roman" w:hAnsi="Times New Roman" w:cs="Times New Roman"/>
                <w:sz w:val="24"/>
                <w:szCs w:val="24"/>
                <w:lang w:val="ru-RU"/>
              </w:rPr>
              <w:t>Осуществление настоящего проекта позволило сформировать готовность у  учащихся к патриотическому действию, к активной гражданской позиции; заполнить свободное время учащихся социально значимыми, интересными делами; оказывать повседневную помощь каждому ребёнку в его саморазвитии, удовлетворении потребностей, раскрытии способностей.</w:t>
            </w:r>
          </w:p>
          <w:p w:rsidR="00FA167C" w:rsidRPr="000D654D" w:rsidRDefault="00FA167C" w:rsidP="00FA167C">
            <w:pPr>
              <w:pStyle w:val="normal"/>
              <w:jc w:val="both"/>
              <w:rPr>
                <w:rFonts w:ascii="Times New Roman" w:eastAsia="Times New Roman" w:hAnsi="Times New Roman" w:cs="Times New Roman"/>
                <w:sz w:val="24"/>
                <w:szCs w:val="24"/>
                <w:lang w:val="ru-RU"/>
              </w:rPr>
            </w:pPr>
            <w:r w:rsidRPr="000D654D">
              <w:rPr>
                <w:rFonts w:ascii="Times New Roman" w:eastAsia="Times New Roman" w:hAnsi="Times New Roman" w:cs="Times New Roman"/>
                <w:b/>
                <w:sz w:val="24"/>
                <w:szCs w:val="24"/>
                <w:lang w:val="ru-RU"/>
              </w:rPr>
              <w:t>Практическое применение</w:t>
            </w:r>
            <w:r w:rsidRPr="005F1177">
              <w:rPr>
                <w:rFonts w:ascii="Times New Roman" w:eastAsia="Times New Roman" w:hAnsi="Times New Roman" w:cs="Times New Roman"/>
                <w:b/>
                <w:sz w:val="24"/>
                <w:szCs w:val="24"/>
              </w:rPr>
              <w:t> </w:t>
            </w:r>
            <w:r w:rsidRPr="000D654D">
              <w:rPr>
                <w:rFonts w:ascii="Times New Roman" w:eastAsia="Times New Roman" w:hAnsi="Times New Roman" w:cs="Times New Roman"/>
                <w:b/>
                <w:sz w:val="24"/>
                <w:szCs w:val="24"/>
                <w:lang w:val="ru-RU"/>
              </w:rPr>
              <w:t xml:space="preserve"> материалов проекта:</w:t>
            </w:r>
            <w:r w:rsidRPr="000D654D">
              <w:rPr>
                <w:rFonts w:ascii="Times New Roman" w:eastAsia="Times New Roman" w:hAnsi="Times New Roman" w:cs="Times New Roman"/>
                <w:i/>
                <w:sz w:val="24"/>
                <w:szCs w:val="24"/>
                <w:lang w:val="ru-RU"/>
              </w:rPr>
              <w:t xml:space="preserve"> </w:t>
            </w:r>
            <w:r w:rsidRPr="000D654D">
              <w:rPr>
                <w:rFonts w:ascii="Times New Roman" w:eastAsia="Times New Roman" w:hAnsi="Times New Roman" w:cs="Times New Roman"/>
                <w:sz w:val="24"/>
                <w:szCs w:val="24"/>
                <w:lang w:val="ru-RU"/>
              </w:rPr>
              <w:t>материалы творческо-исследовательского проекта</w:t>
            </w:r>
            <w:r w:rsidRPr="000D654D">
              <w:rPr>
                <w:rFonts w:ascii="Times New Roman" w:eastAsia="Times New Roman" w:hAnsi="Times New Roman" w:cs="Times New Roman"/>
                <w:b/>
                <w:i/>
                <w:color w:val="505050"/>
                <w:sz w:val="24"/>
                <w:szCs w:val="24"/>
                <w:highlight w:val="white"/>
                <w:lang w:val="ru-RU"/>
              </w:rPr>
              <w:t xml:space="preserve"> </w:t>
            </w:r>
            <w:r w:rsidRPr="000D654D">
              <w:rPr>
                <w:rFonts w:ascii="Times New Roman" w:eastAsia="Times New Roman" w:hAnsi="Times New Roman" w:cs="Times New Roman"/>
                <w:color w:val="505050"/>
                <w:sz w:val="24"/>
                <w:szCs w:val="24"/>
                <w:highlight w:val="white"/>
                <w:lang w:val="ru-RU"/>
              </w:rPr>
              <w:t>могут</w:t>
            </w:r>
            <w:r w:rsidRPr="000D654D">
              <w:rPr>
                <w:rFonts w:ascii="Times New Roman" w:eastAsia="Times New Roman" w:hAnsi="Times New Roman" w:cs="Times New Roman"/>
                <w:i/>
                <w:color w:val="505050"/>
                <w:sz w:val="24"/>
                <w:szCs w:val="24"/>
                <w:highlight w:val="white"/>
                <w:lang w:val="ru-RU"/>
              </w:rPr>
              <w:t xml:space="preserve"> </w:t>
            </w:r>
            <w:r w:rsidRPr="000D654D">
              <w:rPr>
                <w:rFonts w:ascii="Times New Roman" w:eastAsia="Times New Roman" w:hAnsi="Times New Roman" w:cs="Times New Roman"/>
                <w:i/>
                <w:sz w:val="24"/>
                <w:szCs w:val="24"/>
                <w:lang w:val="ru-RU"/>
              </w:rPr>
              <w:t xml:space="preserve"> </w:t>
            </w:r>
            <w:r w:rsidRPr="000D654D">
              <w:rPr>
                <w:rFonts w:ascii="Times New Roman" w:eastAsia="Times New Roman" w:hAnsi="Times New Roman" w:cs="Times New Roman"/>
                <w:sz w:val="24"/>
                <w:szCs w:val="24"/>
                <w:lang w:val="ru-RU"/>
              </w:rPr>
              <w:t>применяться  на уроках в начальной школе  и истории  по теме «Великая Отечественная война 1941-1945 гг.», а также пополнит экспозиции  в школьном музее. Продукты проектной деятельности будут размены  в сети Интернет, которые в дальнейшем могут быть использован в образовательном процессе.</w:t>
            </w:r>
          </w:p>
          <w:p w:rsidR="00FA167C" w:rsidRPr="00FA722C" w:rsidRDefault="00FA167C" w:rsidP="00FA167C">
            <w:pPr>
              <w:pStyle w:val="TableParagraph"/>
              <w:ind w:left="106" w:right="94"/>
              <w:jc w:val="both"/>
              <w:rPr>
                <w:sz w:val="24"/>
                <w:lang w:val="ru-RU"/>
              </w:rPr>
            </w:pPr>
            <w:r w:rsidRPr="00FA722C">
              <w:rPr>
                <w:sz w:val="24"/>
                <w:lang w:val="ru-RU"/>
              </w:rPr>
              <w:t>.</w:t>
            </w:r>
          </w:p>
        </w:tc>
      </w:tr>
      <w:tr w:rsidR="00FA167C" w:rsidTr="00FA167C">
        <w:trPr>
          <w:trHeight w:val="551"/>
        </w:trPr>
        <w:tc>
          <w:tcPr>
            <w:tcW w:w="595" w:type="dxa"/>
          </w:tcPr>
          <w:p w:rsidR="00FA167C" w:rsidRDefault="00FA167C" w:rsidP="00FA167C">
            <w:pPr>
              <w:pStyle w:val="TableParagraph"/>
              <w:spacing w:line="262" w:lineRule="exact"/>
              <w:ind w:left="115"/>
              <w:rPr>
                <w:sz w:val="24"/>
              </w:rPr>
            </w:pPr>
            <w:r>
              <w:rPr>
                <w:sz w:val="24"/>
              </w:rPr>
              <w:t>14.</w:t>
            </w:r>
          </w:p>
        </w:tc>
        <w:tc>
          <w:tcPr>
            <w:tcW w:w="2916" w:type="dxa"/>
          </w:tcPr>
          <w:p w:rsidR="00FA167C" w:rsidRDefault="00FA167C" w:rsidP="00FA167C">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FA167C" w:rsidRDefault="00FA167C" w:rsidP="00FA167C">
            <w:pPr>
              <w:pStyle w:val="TableParagraph"/>
              <w:spacing w:line="269" w:lineRule="exact"/>
              <w:ind w:left="105"/>
              <w:rPr>
                <w:i/>
                <w:sz w:val="24"/>
              </w:rPr>
            </w:pPr>
            <w:r>
              <w:rPr>
                <w:i/>
                <w:sz w:val="24"/>
              </w:rPr>
              <w:t>результатов</w:t>
            </w:r>
          </w:p>
        </w:tc>
        <w:tc>
          <w:tcPr>
            <w:tcW w:w="5811" w:type="dxa"/>
          </w:tcPr>
          <w:p w:rsidR="00FA167C" w:rsidRPr="00FA722C" w:rsidRDefault="00FA167C" w:rsidP="00FA167C">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FA167C" w:rsidTr="00FA167C">
        <w:trPr>
          <w:trHeight w:val="551"/>
        </w:trPr>
        <w:tc>
          <w:tcPr>
            <w:tcW w:w="595" w:type="dxa"/>
          </w:tcPr>
          <w:p w:rsidR="00FA167C" w:rsidRDefault="00FA167C" w:rsidP="00FA167C">
            <w:pPr>
              <w:pStyle w:val="TableParagraph"/>
              <w:spacing w:line="262" w:lineRule="exact"/>
              <w:ind w:left="115"/>
              <w:rPr>
                <w:sz w:val="24"/>
              </w:rPr>
            </w:pPr>
            <w:r>
              <w:rPr>
                <w:sz w:val="24"/>
              </w:rPr>
              <w:t>15.</w:t>
            </w:r>
          </w:p>
        </w:tc>
        <w:tc>
          <w:tcPr>
            <w:tcW w:w="2916" w:type="dxa"/>
          </w:tcPr>
          <w:p w:rsidR="00FA167C" w:rsidRDefault="00FA167C" w:rsidP="00FA167C">
            <w:pPr>
              <w:pStyle w:val="TableParagraph"/>
              <w:spacing w:line="262" w:lineRule="exact"/>
              <w:ind w:left="105"/>
              <w:rPr>
                <w:i/>
                <w:sz w:val="24"/>
              </w:rPr>
            </w:pPr>
            <w:r>
              <w:rPr>
                <w:i/>
                <w:sz w:val="24"/>
              </w:rPr>
              <w:t>Проблемы</w:t>
            </w:r>
          </w:p>
        </w:tc>
        <w:tc>
          <w:tcPr>
            <w:tcW w:w="5811" w:type="dxa"/>
          </w:tcPr>
          <w:p w:rsidR="00FA167C" w:rsidRPr="00FA722C" w:rsidRDefault="00FA167C" w:rsidP="00FA167C">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w:t>
            </w:r>
            <w:r>
              <w:rPr>
                <w:sz w:val="24"/>
                <w:lang w:val="ru-RU"/>
              </w:rPr>
              <w:t xml:space="preserve"> </w:t>
            </w:r>
            <w:r w:rsidRPr="00FA722C">
              <w:rPr>
                <w:sz w:val="24"/>
                <w:lang w:val="ru-RU"/>
              </w:rPr>
              <w:t>обеспечение,</w:t>
            </w:r>
            <w:r>
              <w:rPr>
                <w:sz w:val="24"/>
                <w:lang w:val="ru-RU"/>
              </w:rPr>
              <w:t xml:space="preserve"> </w:t>
            </w:r>
            <w:r w:rsidRPr="00FA722C">
              <w:rPr>
                <w:sz w:val="24"/>
                <w:lang w:val="ru-RU"/>
              </w:rPr>
              <w:t>трудности</w:t>
            </w:r>
          </w:p>
          <w:p w:rsidR="00FA167C" w:rsidRPr="00FA722C" w:rsidRDefault="00FA167C" w:rsidP="00FA167C">
            <w:pPr>
              <w:pStyle w:val="TableParagraph"/>
              <w:spacing w:line="269" w:lineRule="exact"/>
              <w:ind w:left="106"/>
              <w:rPr>
                <w:sz w:val="24"/>
                <w:lang w:val="ru-RU"/>
              </w:rPr>
            </w:pPr>
            <w:r w:rsidRPr="00FA722C">
              <w:rPr>
                <w:sz w:val="24"/>
                <w:lang w:val="ru-RU"/>
              </w:rPr>
              <w:t>социального взаимодействия.</w:t>
            </w:r>
          </w:p>
        </w:tc>
      </w:tr>
      <w:tr w:rsidR="00FA167C" w:rsidTr="00FA167C">
        <w:trPr>
          <w:trHeight w:val="553"/>
        </w:trPr>
        <w:tc>
          <w:tcPr>
            <w:tcW w:w="595" w:type="dxa"/>
          </w:tcPr>
          <w:p w:rsidR="00FA167C" w:rsidRDefault="00FA167C" w:rsidP="00FA167C">
            <w:pPr>
              <w:pStyle w:val="TableParagraph"/>
              <w:spacing w:line="264" w:lineRule="exact"/>
              <w:ind w:left="115"/>
              <w:rPr>
                <w:sz w:val="24"/>
              </w:rPr>
            </w:pPr>
            <w:r>
              <w:rPr>
                <w:sz w:val="24"/>
              </w:rPr>
              <w:t>16.</w:t>
            </w:r>
          </w:p>
        </w:tc>
        <w:tc>
          <w:tcPr>
            <w:tcW w:w="2916" w:type="dxa"/>
          </w:tcPr>
          <w:p w:rsidR="00FA167C" w:rsidRDefault="00FA167C" w:rsidP="00FA167C">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5811" w:type="dxa"/>
          </w:tcPr>
          <w:p w:rsidR="00FA167C" w:rsidRPr="00246C14" w:rsidRDefault="00FA167C" w:rsidP="00FA167C">
            <w:pPr>
              <w:pStyle w:val="TableParagraph"/>
              <w:tabs>
                <w:tab w:val="left" w:pos="1194"/>
                <w:tab w:val="left" w:pos="2283"/>
                <w:tab w:val="left" w:pos="4185"/>
              </w:tabs>
              <w:spacing w:line="264" w:lineRule="exact"/>
              <w:ind w:left="106"/>
              <w:rPr>
                <w:sz w:val="24"/>
                <w:lang w:val="ru-RU"/>
              </w:rPr>
            </w:pPr>
            <w:r w:rsidRPr="00246C14">
              <w:rPr>
                <w:sz w:val="24"/>
                <w:lang w:val="ru-RU"/>
              </w:rPr>
              <w:t>Поискновых</w:t>
            </w:r>
            <w:r>
              <w:rPr>
                <w:sz w:val="24"/>
                <w:lang w:val="ru-RU"/>
              </w:rPr>
              <w:t xml:space="preserve"> </w:t>
            </w:r>
            <w:r w:rsidRPr="00246C14">
              <w:rPr>
                <w:sz w:val="24"/>
                <w:lang w:val="ru-RU"/>
              </w:rPr>
              <w:t>возможностей</w:t>
            </w:r>
            <w:r>
              <w:rPr>
                <w:sz w:val="24"/>
                <w:lang w:val="ru-RU"/>
              </w:rPr>
              <w:t xml:space="preserve"> </w:t>
            </w:r>
            <w:r w:rsidRPr="00246C14">
              <w:rPr>
                <w:sz w:val="24"/>
                <w:lang w:val="ru-RU"/>
              </w:rPr>
              <w:t>использования</w:t>
            </w:r>
          </w:p>
          <w:p w:rsidR="00FA167C" w:rsidRPr="00246C14" w:rsidRDefault="00FA167C" w:rsidP="00FA167C">
            <w:pPr>
              <w:pStyle w:val="TableParagraph"/>
              <w:spacing w:line="269" w:lineRule="exact"/>
              <w:ind w:left="106"/>
              <w:rPr>
                <w:sz w:val="24"/>
                <w:lang w:val="ru-RU"/>
              </w:rPr>
            </w:pPr>
            <w:r>
              <w:rPr>
                <w:sz w:val="24"/>
                <w:lang w:val="ru-RU"/>
              </w:rPr>
              <w:t>Творческо-исследовательского проекта «Война. Победа. Память»</w:t>
            </w:r>
          </w:p>
        </w:tc>
      </w:tr>
    </w:tbl>
    <w:p w:rsidR="00FA167C" w:rsidRDefault="00FA167C" w:rsidP="00FA167C">
      <w:pPr>
        <w:jc w:val="center"/>
      </w:pPr>
    </w:p>
    <w:p w:rsidR="009777ED" w:rsidRDefault="009777ED" w:rsidP="009777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Технологическая карта долгосрочного социального проекта </w:t>
      </w:r>
    </w:p>
    <w:p w:rsidR="009777ED" w:rsidRDefault="009777ED" w:rsidP="009777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духовно-нравственной направленности</w:t>
      </w:r>
    </w:p>
    <w:p w:rsidR="009777ED" w:rsidRDefault="009777ED" w:rsidP="009777ED">
      <w:pPr>
        <w:pStyle w:val="a8"/>
        <w:spacing w:before="131"/>
        <w:ind w:left="788"/>
      </w:pPr>
      <w:r>
        <w:rPr>
          <w:u w:val="single"/>
        </w:rPr>
        <w:t>Наименование ОО</w:t>
      </w:r>
      <w:r>
        <w:t xml:space="preserve"> МКОУ</w:t>
      </w:r>
      <w:r w:rsidR="0006045F">
        <w:t xml:space="preserve"> К</w:t>
      </w:r>
      <w:r>
        <w:t>лимщинская СШ</w:t>
      </w:r>
    </w:p>
    <w:p w:rsidR="009777ED" w:rsidRDefault="009777ED" w:rsidP="009777ED">
      <w:pPr>
        <w:pStyle w:val="a8"/>
        <w:ind w:left="788"/>
      </w:pPr>
      <w:r>
        <w:rPr>
          <w:u w:val="single"/>
        </w:rPr>
        <w:t>Наименование долгосрочного социального проекта</w:t>
      </w:r>
      <w:r>
        <w:t xml:space="preserve"> «</w:t>
      </w:r>
      <w:r w:rsidRPr="003229EE">
        <w:t>Мы патриоты России»</w:t>
      </w:r>
    </w:p>
    <w:p w:rsidR="009777ED" w:rsidRDefault="009777ED" w:rsidP="009777ED">
      <w:pPr>
        <w:pStyle w:val="a8"/>
        <w:ind w:left="788"/>
      </w:pPr>
      <w:r>
        <w:rPr>
          <w:u w:val="single"/>
        </w:rPr>
        <w:t xml:space="preserve">Сроки реализации проекта </w:t>
      </w:r>
      <w:r>
        <w:t>сентябрь 2019 г. – сентябрь 2020 г.</w:t>
      </w:r>
    </w:p>
    <w:p w:rsidR="009777ED" w:rsidRDefault="009777ED" w:rsidP="009777ED">
      <w:pPr>
        <w:pStyle w:val="a8"/>
        <w:ind w:left="788"/>
      </w:pPr>
      <w:r>
        <w:rPr>
          <w:u w:val="single"/>
        </w:rPr>
        <w:t>Классы</w:t>
      </w:r>
      <w:r>
        <w:t xml:space="preserve"> 5–8 кл.</w:t>
      </w:r>
    </w:p>
    <w:p w:rsidR="009777ED" w:rsidRDefault="009777ED" w:rsidP="009777ED">
      <w:pPr>
        <w:pStyle w:val="a8"/>
        <w:ind w:left="222" w:right="265" w:firstLine="566"/>
        <w:jc w:val="both"/>
      </w:pPr>
      <w:r>
        <w:rPr>
          <w:u w:val="single"/>
        </w:rPr>
        <w:t>Актуальность проекта</w:t>
      </w:r>
      <w:r>
        <w:t xml:space="preserve"> Программа “Мы  патриоты России” предполагает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Любовь к Родине, патриотические чувства формируются у детей постепенно, в процессе накопления знаний и </w:t>
      </w:r>
      <w:r>
        <w:lastRenderedPageBreak/>
        <w:t>представлений об окружающем мире, об истории и традициях русского народа, о жизни страны, о труде людей и о родной природе</w:t>
      </w:r>
    </w:p>
    <w:p w:rsidR="009777ED" w:rsidRDefault="009777ED" w:rsidP="009777ED">
      <w:pPr>
        <w:pStyle w:val="a8"/>
        <w:spacing w:before="8" w:after="1"/>
      </w:pPr>
    </w:p>
    <w:tbl>
      <w:tblPr>
        <w:tblStyle w:val="TableNormal"/>
        <w:tblW w:w="93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4"/>
        <w:gridCol w:w="2914"/>
        <w:gridCol w:w="5807"/>
      </w:tblGrid>
      <w:tr w:rsidR="009777ED" w:rsidTr="000635F4">
        <w:trPr>
          <w:trHeight w:val="552"/>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82"/>
              <w:rPr>
                <w:i/>
                <w:sz w:val="24"/>
                <w:lang w:eastAsia="en-US"/>
              </w:rPr>
            </w:pPr>
            <w:r>
              <w:rPr>
                <w:i/>
                <w:sz w:val="24"/>
                <w:lang w:eastAsia="en-US"/>
              </w:rPr>
              <w:t>№</w:t>
            </w:r>
          </w:p>
          <w:p w:rsidR="009777ED" w:rsidRDefault="009777ED" w:rsidP="0026441A">
            <w:pPr>
              <w:pStyle w:val="TableParagraph"/>
              <w:spacing w:line="264" w:lineRule="exact"/>
              <w:ind w:left="141"/>
              <w:rPr>
                <w:i/>
                <w:sz w:val="24"/>
                <w:lang w:eastAsia="en-US"/>
              </w:rPr>
            </w:pPr>
            <w:r>
              <w:rPr>
                <w:i/>
                <w:sz w:val="24"/>
                <w:lang w:eastAsia="en-US"/>
              </w:rPr>
              <w:t>п/п</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004" w:right="1003"/>
              <w:jc w:val="center"/>
              <w:rPr>
                <w:i/>
                <w:sz w:val="24"/>
                <w:lang w:eastAsia="en-US"/>
              </w:rPr>
            </w:pPr>
            <w:r>
              <w:rPr>
                <w:i/>
                <w:sz w:val="24"/>
                <w:lang w:eastAsia="en-US"/>
              </w:rPr>
              <w:t>Позиция</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930" w:right="1926"/>
              <w:jc w:val="center"/>
              <w:rPr>
                <w:i/>
                <w:sz w:val="24"/>
                <w:lang w:eastAsia="en-US"/>
              </w:rPr>
            </w:pPr>
            <w:r>
              <w:rPr>
                <w:i/>
                <w:sz w:val="24"/>
                <w:lang w:eastAsia="en-US"/>
              </w:rPr>
              <w:t>Краткое</w:t>
            </w:r>
            <w:r>
              <w:rPr>
                <w:i/>
                <w:sz w:val="24"/>
                <w:lang w:val="ru-RU" w:eastAsia="en-US"/>
              </w:rPr>
              <w:t xml:space="preserve"> </w:t>
            </w:r>
            <w:r>
              <w:rPr>
                <w:i/>
                <w:sz w:val="24"/>
                <w:lang w:eastAsia="en-US"/>
              </w:rPr>
              <w:t>описание</w:t>
            </w:r>
          </w:p>
        </w:tc>
      </w:tr>
      <w:tr w:rsidR="009777ED" w:rsidTr="000635F4">
        <w:trPr>
          <w:trHeight w:val="467"/>
        </w:trPr>
        <w:tc>
          <w:tcPr>
            <w:tcW w:w="9315" w:type="dxa"/>
            <w:gridSpan w:val="3"/>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spacing w:line="273" w:lineRule="exact"/>
              <w:ind w:left="2654"/>
              <w:rPr>
                <w:b/>
                <w:sz w:val="24"/>
                <w:lang w:val="ru-RU" w:eastAsia="en-US"/>
              </w:rPr>
            </w:pPr>
            <w:r>
              <w:rPr>
                <w:b/>
                <w:sz w:val="24"/>
                <w:lang w:eastAsia="en-US"/>
              </w:rPr>
              <w:t>I</w:t>
            </w:r>
            <w:r w:rsidRPr="003229EE">
              <w:rPr>
                <w:b/>
                <w:sz w:val="24"/>
                <w:lang w:val="ru-RU" w:eastAsia="en-US"/>
              </w:rPr>
              <w:t>. Подготовка к реализации проекта.</w:t>
            </w:r>
          </w:p>
        </w:tc>
      </w:tr>
      <w:tr w:rsidR="009777ED" w:rsidTr="000635F4">
        <w:trPr>
          <w:trHeight w:val="712"/>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15"/>
              <w:rPr>
                <w:sz w:val="24"/>
                <w:lang w:eastAsia="en-US"/>
              </w:rPr>
            </w:pPr>
            <w:r>
              <w:rPr>
                <w:sz w:val="24"/>
                <w:lang w:eastAsia="en-US"/>
              </w:rPr>
              <w:t>1.</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05"/>
              <w:rPr>
                <w:i/>
                <w:sz w:val="24"/>
                <w:lang w:eastAsia="en-US"/>
              </w:rPr>
            </w:pPr>
            <w:r>
              <w:rPr>
                <w:i/>
                <w:sz w:val="24"/>
                <w:lang w:eastAsia="en-US"/>
              </w:rPr>
              <w:t>Наименование</w:t>
            </w:r>
            <w:r>
              <w:rPr>
                <w:i/>
                <w:sz w:val="24"/>
                <w:lang w:val="ru-RU" w:eastAsia="en-US"/>
              </w:rPr>
              <w:t xml:space="preserve">  </w:t>
            </w:r>
            <w:r>
              <w:rPr>
                <w:i/>
                <w:sz w:val="24"/>
                <w:lang w:eastAsia="en-US"/>
              </w:rPr>
              <w:t>плана</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35" w:lineRule="auto"/>
              <w:ind w:left="106" w:right="975"/>
              <w:rPr>
                <w:sz w:val="24"/>
                <w:lang w:val="ru-RU" w:eastAsia="en-US"/>
              </w:rPr>
            </w:pPr>
            <w:r w:rsidRPr="003229EE">
              <w:rPr>
                <w:sz w:val="24"/>
                <w:lang w:val="ru-RU" w:eastAsia="en-US"/>
              </w:rPr>
              <w:t xml:space="preserve">План планы работы классных руководителей. </w:t>
            </w:r>
            <w:r w:rsidRPr="009777ED">
              <w:rPr>
                <w:sz w:val="24"/>
                <w:lang w:val="ru-RU" w:eastAsia="en-US"/>
              </w:rPr>
              <w:t>План</w:t>
            </w:r>
            <w:r>
              <w:rPr>
                <w:sz w:val="24"/>
                <w:lang w:val="ru-RU" w:eastAsia="en-US"/>
              </w:rPr>
              <w:t xml:space="preserve"> </w:t>
            </w:r>
            <w:r w:rsidRPr="009777ED">
              <w:rPr>
                <w:sz w:val="24"/>
                <w:lang w:val="ru-RU" w:eastAsia="en-US"/>
              </w:rPr>
              <w:t>работы</w:t>
            </w:r>
            <w:r>
              <w:rPr>
                <w:sz w:val="24"/>
                <w:lang w:val="ru-RU" w:eastAsia="en-US"/>
              </w:rPr>
              <w:t xml:space="preserve"> </w:t>
            </w:r>
            <w:r w:rsidRPr="009777ED">
              <w:rPr>
                <w:sz w:val="24"/>
                <w:lang w:val="ru-RU" w:eastAsia="en-US"/>
              </w:rPr>
              <w:t>школьного</w:t>
            </w:r>
            <w:r>
              <w:rPr>
                <w:sz w:val="24"/>
                <w:lang w:val="ru-RU" w:eastAsia="en-US"/>
              </w:rPr>
              <w:t xml:space="preserve"> </w:t>
            </w:r>
            <w:r w:rsidRPr="009777ED">
              <w:rPr>
                <w:sz w:val="24"/>
                <w:lang w:val="ru-RU" w:eastAsia="en-US"/>
              </w:rPr>
              <w:t>музея.</w:t>
            </w:r>
          </w:p>
          <w:p w:rsidR="009777ED" w:rsidRPr="003229EE" w:rsidRDefault="009777ED" w:rsidP="0026441A">
            <w:pPr>
              <w:pStyle w:val="TableParagraph"/>
              <w:spacing w:line="235" w:lineRule="auto"/>
              <w:ind w:left="106" w:right="975"/>
              <w:rPr>
                <w:sz w:val="24"/>
                <w:lang w:val="ru-RU" w:eastAsia="en-US"/>
              </w:rPr>
            </w:pPr>
            <w:r>
              <w:rPr>
                <w:sz w:val="24"/>
                <w:lang w:val="ru-RU" w:eastAsia="en-US"/>
              </w:rPr>
              <w:t>План работы библиотеки.</w:t>
            </w:r>
          </w:p>
        </w:tc>
      </w:tr>
      <w:tr w:rsidR="009777ED" w:rsidTr="000635F4">
        <w:trPr>
          <w:trHeight w:val="724"/>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15"/>
              <w:rPr>
                <w:sz w:val="24"/>
                <w:lang w:eastAsia="en-US"/>
              </w:rPr>
            </w:pPr>
            <w:r>
              <w:rPr>
                <w:sz w:val="24"/>
                <w:lang w:eastAsia="en-US"/>
              </w:rPr>
              <w:t>2.</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05"/>
              <w:rPr>
                <w:i/>
                <w:sz w:val="24"/>
                <w:lang w:eastAsia="en-US"/>
              </w:rPr>
            </w:pPr>
            <w:r>
              <w:rPr>
                <w:i/>
                <w:sz w:val="24"/>
                <w:lang w:eastAsia="en-US"/>
              </w:rPr>
              <w:t>Кем</w:t>
            </w:r>
            <w:r>
              <w:rPr>
                <w:i/>
                <w:sz w:val="24"/>
                <w:lang w:val="ru-RU" w:eastAsia="en-US"/>
              </w:rPr>
              <w:t xml:space="preserve"> </w:t>
            </w:r>
            <w:r>
              <w:rPr>
                <w:i/>
                <w:sz w:val="24"/>
                <w:lang w:eastAsia="en-US"/>
              </w:rPr>
              <w:t>реализуется</w:t>
            </w:r>
            <w:r>
              <w:rPr>
                <w:i/>
                <w:sz w:val="24"/>
                <w:lang w:val="ru-RU" w:eastAsia="en-US"/>
              </w:rPr>
              <w:t xml:space="preserve"> </w:t>
            </w:r>
            <w:r>
              <w:rPr>
                <w:i/>
                <w:sz w:val="24"/>
                <w:lang w:eastAsia="en-US"/>
              </w:rPr>
              <w:t>план</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6" w:right="1710"/>
              <w:rPr>
                <w:sz w:val="24"/>
                <w:lang w:val="ru-RU" w:eastAsia="en-US"/>
              </w:rPr>
            </w:pPr>
            <w:r>
              <w:rPr>
                <w:sz w:val="24"/>
                <w:lang w:val="ru-RU" w:eastAsia="en-US"/>
              </w:rPr>
              <w:t>Классные руководители 5</w:t>
            </w:r>
            <w:r w:rsidRPr="003229EE">
              <w:rPr>
                <w:sz w:val="24"/>
                <w:lang w:val="ru-RU" w:eastAsia="en-US"/>
              </w:rPr>
              <w:t>-8-х классов. Руководитель школьного музея.</w:t>
            </w:r>
          </w:p>
          <w:p w:rsidR="009777ED" w:rsidRPr="003229EE" w:rsidRDefault="009777ED" w:rsidP="0026441A">
            <w:pPr>
              <w:pStyle w:val="TableParagraph"/>
              <w:ind w:left="106" w:right="1710"/>
              <w:rPr>
                <w:sz w:val="24"/>
                <w:lang w:val="ru-RU" w:eastAsia="en-US"/>
              </w:rPr>
            </w:pPr>
            <w:r>
              <w:rPr>
                <w:sz w:val="24"/>
                <w:lang w:val="ru-RU" w:eastAsia="en-US"/>
              </w:rPr>
              <w:t>Библиотекарь школьной библиотеки.</w:t>
            </w:r>
          </w:p>
        </w:tc>
      </w:tr>
      <w:tr w:rsidR="009777ED" w:rsidTr="000635F4">
        <w:trPr>
          <w:trHeight w:val="678"/>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15"/>
              <w:rPr>
                <w:sz w:val="24"/>
                <w:lang w:eastAsia="en-US"/>
              </w:rPr>
            </w:pPr>
            <w:r>
              <w:rPr>
                <w:sz w:val="24"/>
                <w:lang w:eastAsia="en-US"/>
              </w:rPr>
              <w:t>3.</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05"/>
              <w:rPr>
                <w:i/>
                <w:sz w:val="24"/>
                <w:lang w:eastAsia="en-US"/>
              </w:rPr>
            </w:pPr>
            <w:r>
              <w:rPr>
                <w:i/>
                <w:sz w:val="24"/>
                <w:lang w:eastAsia="en-US"/>
              </w:rPr>
              <w:t>Адресаты</w:t>
            </w:r>
            <w:r>
              <w:rPr>
                <w:i/>
                <w:sz w:val="24"/>
                <w:lang w:val="ru-RU" w:eastAsia="en-US"/>
              </w:rPr>
              <w:t xml:space="preserve"> </w:t>
            </w:r>
            <w:r>
              <w:rPr>
                <w:i/>
                <w:sz w:val="24"/>
                <w:lang w:eastAsia="en-US"/>
              </w:rPr>
              <w:t>плана</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tabs>
                <w:tab w:val="left" w:pos="1379"/>
                <w:tab w:val="left" w:pos="2143"/>
                <w:tab w:val="left" w:pos="3232"/>
                <w:tab w:val="left" w:pos="4486"/>
              </w:tabs>
              <w:ind w:left="106" w:right="96"/>
              <w:rPr>
                <w:sz w:val="24"/>
                <w:lang w:val="ru-RU" w:eastAsia="en-US"/>
              </w:rPr>
            </w:pPr>
            <w:r w:rsidRPr="003229EE">
              <w:rPr>
                <w:sz w:val="24"/>
                <w:lang w:val="ru-RU" w:eastAsia="en-US"/>
              </w:rPr>
              <w:t xml:space="preserve">Учащиеся7–8-хклассов, родители, </w:t>
            </w:r>
            <w:r w:rsidRPr="003229EE">
              <w:rPr>
                <w:spacing w:val="-3"/>
                <w:sz w:val="24"/>
                <w:lang w:val="ru-RU" w:eastAsia="en-US"/>
              </w:rPr>
              <w:t xml:space="preserve">социальные </w:t>
            </w:r>
            <w:r w:rsidRPr="003229EE">
              <w:rPr>
                <w:sz w:val="24"/>
                <w:lang w:val="ru-RU" w:eastAsia="en-US"/>
              </w:rPr>
              <w:t>партнеры.</w:t>
            </w:r>
          </w:p>
        </w:tc>
      </w:tr>
      <w:tr w:rsidR="009777ED" w:rsidTr="000635F4">
        <w:trPr>
          <w:trHeight w:val="700"/>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15"/>
              <w:rPr>
                <w:sz w:val="24"/>
                <w:lang w:eastAsia="en-US"/>
              </w:rPr>
            </w:pPr>
            <w:r>
              <w:rPr>
                <w:sz w:val="24"/>
                <w:lang w:eastAsia="en-US"/>
              </w:rPr>
              <w:t>4.</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05"/>
              <w:rPr>
                <w:i/>
                <w:sz w:val="24"/>
                <w:lang w:eastAsia="en-US"/>
              </w:rPr>
            </w:pPr>
            <w:r>
              <w:rPr>
                <w:i/>
                <w:sz w:val="24"/>
                <w:lang w:eastAsia="en-US"/>
              </w:rPr>
              <w:t>Формируемые</w:t>
            </w:r>
            <w:r>
              <w:rPr>
                <w:i/>
                <w:sz w:val="24"/>
                <w:lang w:val="ru-RU" w:eastAsia="en-US"/>
              </w:rPr>
              <w:t xml:space="preserve"> </w:t>
            </w:r>
            <w:r>
              <w:rPr>
                <w:i/>
                <w:sz w:val="24"/>
                <w:lang w:eastAsia="en-US"/>
              </w:rPr>
              <w:t>ценности</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88"/>
              <w:rPr>
                <w:sz w:val="24"/>
                <w:lang w:val="ru-RU" w:eastAsia="en-US"/>
              </w:rPr>
            </w:pPr>
            <w:r w:rsidRPr="003229EE">
              <w:rPr>
                <w:sz w:val="24"/>
                <w:lang w:val="ru-RU" w:eastAsia="en-US"/>
              </w:rPr>
              <w:t>Любовь к России, служение Отчеству, социальная солидарность.</w:t>
            </w:r>
          </w:p>
        </w:tc>
      </w:tr>
      <w:tr w:rsidR="009777ED" w:rsidTr="000635F4">
        <w:trPr>
          <w:trHeight w:val="1958"/>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15"/>
              <w:rPr>
                <w:sz w:val="24"/>
                <w:lang w:eastAsia="en-US"/>
              </w:rPr>
            </w:pPr>
            <w:r>
              <w:rPr>
                <w:sz w:val="24"/>
                <w:lang w:eastAsia="en-US"/>
              </w:rPr>
              <w:t>5.</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5" w:right="591"/>
              <w:rPr>
                <w:i/>
                <w:sz w:val="24"/>
                <w:lang w:val="ru-RU" w:eastAsia="en-US"/>
              </w:rPr>
            </w:pPr>
            <w:r w:rsidRPr="003229EE">
              <w:rPr>
                <w:i/>
                <w:sz w:val="24"/>
                <w:lang w:val="ru-RU" w:eastAsia="en-US"/>
              </w:rPr>
              <w:t>Преимущественные формы реализации с указанием тематики мероприятий</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88"/>
              <w:rPr>
                <w:sz w:val="24"/>
                <w:lang w:val="ru-RU" w:eastAsia="en-US"/>
              </w:rPr>
            </w:pPr>
            <w:r w:rsidRPr="003229EE">
              <w:rPr>
                <w:sz w:val="24"/>
                <w:lang w:val="ru-RU" w:eastAsia="en-US"/>
              </w:rPr>
              <w:t>Беседы о героическом прошлом Смоленщины во время Великой Отечественной войны.</w:t>
            </w:r>
          </w:p>
          <w:p w:rsidR="009777ED" w:rsidRPr="003229EE" w:rsidRDefault="009777ED" w:rsidP="0026441A">
            <w:pPr>
              <w:pStyle w:val="TableParagraph"/>
              <w:ind w:left="106" w:right="88"/>
              <w:rPr>
                <w:sz w:val="24"/>
                <w:lang w:val="ru-RU" w:eastAsia="en-US"/>
              </w:rPr>
            </w:pPr>
            <w:r w:rsidRPr="003229EE">
              <w:rPr>
                <w:sz w:val="24"/>
                <w:lang w:val="ru-RU" w:eastAsia="en-US"/>
              </w:rPr>
              <w:t>Встречи с ветеранами, долгожителями, пережившими войну.</w:t>
            </w:r>
          </w:p>
          <w:p w:rsidR="009777ED" w:rsidRPr="003229EE" w:rsidRDefault="009777ED" w:rsidP="0026441A">
            <w:pPr>
              <w:pStyle w:val="TableParagraph"/>
              <w:ind w:left="106"/>
              <w:rPr>
                <w:sz w:val="24"/>
                <w:lang w:val="ru-RU" w:eastAsia="en-US"/>
              </w:rPr>
            </w:pPr>
            <w:r w:rsidRPr="003229EE">
              <w:rPr>
                <w:sz w:val="24"/>
                <w:lang w:val="ru-RU" w:eastAsia="en-US"/>
              </w:rPr>
              <w:t>Экскурсии в музей, к памятным местам.</w:t>
            </w:r>
          </w:p>
          <w:p w:rsidR="009777ED" w:rsidRDefault="009777ED" w:rsidP="0026441A">
            <w:pPr>
              <w:pStyle w:val="TableParagraph"/>
              <w:ind w:left="106" w:right="128"/>
              <w:rPr>
                <w:sz w:val="24"/>
                <w:lang w:val="ru-RU" w:eastAsia="en-US"/>
              </w:rPr>
            </w:pPr>
            <w:r w:rsidRPr="003229EE">
              <w:rPr>
                <w:sz w:val="24"/>
                <w:lang w:val="ru-RU" w:eastAsia="en-US"/>
              </w:rPr>
              <w:t>Работа с архивом музея, изучение литературы о войне.</w:t>
            </w:r>
          </w:p>
          <w:p w:rsidR="009777ED" w:rsidRPr="003229EE" w:rsidRDefault="009777ED" w:rsidP="0026441A">
            <w:pPr>
              <w:pStyle w:val="TableParagraph"/>
              <w:ind w:left="106" w:right="128"/>
              <w:rPr>
                <w:sz w:val="24"/>
                <w:lang w:val="ru-RU" w:eastAsia="en-US"/>
              </w:rPr>
            </w:pPr>
            <w:r>
              <w:rPr>
                <w:sz w:val="24"/>
                <w:lang w:val="ru-RU" w:eastAsia="en-US"/>
              </w:rPr>
              <w:t>Изучение истории своего села.</w:t>
            </w:r>
          </w:p>
        </w:tc>
      </w:tr>
      <w:tr w:rsidR="009777ED" w:rsidTr="000635F4">
        <w:trPr>
          <w:trHeight w:val="712"/>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70" w:lineRule="exact"/>
              <w:ind w:left="115"/>
              <w:rPr>
                <w:sz w:val="24"/>
                <w:lang w:eastAsia="en-US"/>
              </w:rPr>
            </w:pPr>
            <w:r>
              <w:rPr>
                <w:sz w:val="24"/>
                <w:lang w:eastAsia="en-US"/>
              </w:rPr>
              <w:t>6.</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35" w:lineRule="auto"/>
              <w:ind w:left="105" w:right="598"/>
              <w:rPr>
                <w:i/>
                <w:sz w:val="24"/>
                <w:lang w:eastAsia="en-US"/>
              </w:rPr>
            </w:pPr>
            <w:r>
              <w:rPr>
                <w:i/>
                <w:sz w:val="24"/>
                <w:lang w:eastAsia="en-US"/>
              </w:rPr>
              <w:t>Приоритетные</w:t>
            </w:r>
            <w:r>
              <w:rPr>
                <w:i/>
                <w:sz w:val="24"/>
                <w:lang w:val="ru-RU" w:eastAsia="en-US"/>
              </w:rPr>
              <w:t xml:space="preserve"> </w:t>
            </w:r>
            <w:r>
              <w:rPr>
                <w:i/>
                <w:sz w:val="24"/>
                <w:lang w:eastAsia="en-US"/>
              </w:rPr>
              <w:t>виды</w:t>
            </w:r>
            <w:r>
              <w:rPr>
                <w:i/>
                <w:sz w:val="24"/>
                <w:lang w:val="ru-RU" w:eastAsia="en-US"/>
              </w:rPr>
              <w:t xml:space="preserve"> </w:t>
            </w:r>
            <w:r>
              <w:rPr>
                <w:i/>
                <w:sz w:val="24"/>
                <w:lang w:eastAsia="en-US"/>
              </w:rPr>
              <w:t>деятельности</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spacing w:line="235" w:lineRule="auto"/>
              <w:ind w:left="106" w:right="88"/>
              <w:rPr>
                <w:sz w:val="24"/>
                <w:lang w:val="ru-RU" w:eastAsia="en-US"/>
              </w:rPr>
            </w:pPr>
            <w:r w:rsidRPr="003229EE">
              <w:rPr>
                <w:sz w:val="24"/>
                <w:lang w:val="ru-RU" w:eastAsia="en-US"/>
              </w:rPr>
              <w:t>Проблемно-ценностное общение, художественное и социальное творчество.</w:t>
            </w:r>
          </w:p>
        </w:tc>
      </w:tr>
      <w:tr w:rsidR="009777ED" w:rsidTr="000635F4">
        <w:trPr>
          <w:trHeight w:val="4132"/>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15"/>
              <w:rPr>
                <w:sz w:val="24"/>
                <w:lang w:eastAsia="en-US"/>
              </w:rPr>
            </w:pPr>
            <w:r>
              <w:rPr>
                <w:sz w:val="24"/>
                <w:lang w:eastAsia="en-US"/>
              </w:rPr>
              <w:t>7.</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8" w:lineRule="exact"/>
              <w:ind w:left="105"/>
              <w:rPr>
                <w:i/>
                <w:sz w:val="24"/>
                <w:lang w:eastAsia="en-US"/>
              </w:rPr>
            </w:pPr>
            <w:r>
              <w:rPr>
                <w:i/>
                <w:sz w:val="24"/>
                <w:lang w:eastAsia="en-US"/>
              </w:rPr>
              <w:t>Полученные</w:t>
            </w:r>
            <w:r>
              <w:rPr>
                <w:i/>
                <w:sz w:val="24"/>
                <w:lang w:val="ru-RU" w:eastAsia="en-US"/>
              </w:rPr>
              <w:t xml:space="preserve"> </w:t>
            </w:r>
            <w:r>
              <w:rPr>
                <w:i/>
                <w:sz w:val="24"/>
                <w:lang w:eastAsia="en-US"/>
              </w:rPr>
              <w:t>результаты</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9777ED">
            <w:pPr>
              <w:pStyle w:val="TableParagraph"/>
              <w:numPr>
                <w:ilvl w:val="0"/>
                <w:numId w:val="11"/>
              </w:numPr>
              <w:tabs>
                <w:tab w:val="left" w:pos="306"/>
              </w:tabs>
              <w:ind w:right="96" w:firstLine="0"/>
              <w:jc w:val="both"/>
              <w:rPr>
                <w:sz w:val="24"/>
                <w:lang w:val="ru-RU" w:eastAsia="en-US"/>
              </w:rPr>
            </w:pPr>
            <w:r w:rsidRPr="003229EE">
              <w:rPr>
                <w:i/>
                <w:sz w:val="24"/>
                <w:lang w:val="ru-RU" w:eastAsia="en-US"/>
              </w:rPr>
              <w:t xml:space="preserve">уровень: </w:t>
            </w:r>
            <w:r w:rsidRPr="003229EE">
              <w:rPr>
                <w:sz w:val="24"/>
                <w:lang w:val="ru-RU" w:eastAsia="en-US"/>
              </w:rPr>
              <w:t>пробуждение в детях интереса и уважения к истории России и родного края, событиям, ставших основой памятных дат и мест Смоленской</w:t>
            </w:r>
            <w:r>
              <w:rPr>
                <w:sz w:val="24"/>
                <w:lang w:val="ru-RU" w:eastAsia="en-US"/>
              </w:rPr>
              <w:t xml:space="preserve"> </w:t>
            </w:r>
            <w:r w:rsidRPr="003229EE">
              <w:rPr>
                <w:sz w:val="24"/>
                <w:lang w:val="ru-RU" w:eastAsia="en-US"/>
              </w:rPr>
              <w:t>области.</w:t>
            </w:r>
          </w:p>
          <w:p w:rsidR="009777ED" w:rsidRPr="003229EE" w:rsidRDefault="009777ED" w:rsidP="009777ED">
            <w:pPr>
              <w:pStyle w:val="TableParagraph"/>
              <w:numPr>
                <w:ilvl w:val="0"/>
                <w:numId w:val="11"/>
              </w:numPr>
              <w:tabs>
                <w:tab w:val="left" w:pos="572"/>
              </w:tabs>
              <w:ind w:right="95" w:firstLine="0"/>
              <w:jc w:val="both"/>
              <w:rPr>
                <w:sz w:val="24"/>
                <w:lang w:val="ru-RU" w:eastAsia="en-US"/>
              </w:rPr>
            </w:pPr>
            <w:r w:rsidRPr="003229EE">
              <w:rPr>
                <w:i/>
                <w:sz w:val="24"/>
                <w:lang w:val="ru-RU" w:eastAsia="en-US"/>
              </w:rPr>
              <w:t xml:space="preserve">уровень: </w:t>
            </w:r>
            <w:r w:rsidRPr="003229EE">
              <w:rPr>
                <w:sz w:val="24"/>
                <w:lang w:val="ru-RU" w:eastAsia="en-US"/>
              </w:rPr>
              <w:t>у детей выработалась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w:t>
            </w:r>
          </w:p>
          <w:p w:rsidR="009777ED" w:rsidRPr="003229EE" w:rsidRDefault="009777ED" w:rsidP="009777ED">
            <w:pPr>
              <w:pStyle w:val="TableParagraph"/>
              <w:numPr>
                <w:ilvl w:val="0"/>
                <w:numId w:val="11"/>
              </w:numPr>
              <w:tabs>
                <w:tab w:val="left" w:pos="344"/>
              </w:tabs>
              <w:ind w:right="98" w:firstLine="0"/>
              <w:jc w:val="both"/>
              <w:rPr>
                <w:sz w:val="24"/>
                <w:lang w:val="ru-RU" w:eastAsia="en-US"/>
              </w:rPr>
            </w:pPr>
            <w:r w:rsidRPr="003229EE">
              <w:rPr>
                <w:i/>
                <w:sz w:val="24"/>
                <w:lang w:val="ru-RU" w:eastAsia="en-US"/>
              </w:rPr>
              <w:t xml:space="preserve">уровень: </w:t>
            </w:r>
            <w:r w:rsidRPr="003229EE">
              <w:rPr>
                <w:sz w:val="24"/>
                <w:lang w:val="ru-RU" w:eastAsia="en-US"/>
              </w:rPr>
              <w:t>ребята приобрели опыт конструктивного взаимодействия с разными социальными партнерами в процессе работы над интерактивной картой Победы, опыт публичной демонстрации своей гражданской позиции в разных формах и видах</w:t>
            </w:r>
            <w:r>
              <w:rPr>
                <w:sz w:val="24"/>
                <w:lang w:val="ru-RU" w:eastAsia="en-US"/>
              </w:rPr>
              <w:t xml:space="preserve"> </w:t>
            </w:r>
            <w:r w:rsidRPr="003229EE">
              <w:rPr>
                <w:sz w:val="24"/>
                <w:lang w:val="ru-RU" w:eastAsia="en-US"/>
              </w:rPr>
              <w:t>деятельности.</w:t>
            </w:r>
          </w:p>
        </w:tc>
      </w:tr>
      <w:tr w:rsidR="009777ED" w:rsidTr="000635F4">
        <w:trPr>
          <w:trHeight w:val="414"/>
        </w:trPr>
        <w:tc>
          <w:tcPr>
            <w:tcW w:w="9315" w:type="dxa"/>
            <w:gridSpan w:val="3"/>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9" w:lineRule="exact"/>
              <w:ind w:left="2561"/>
              <w:rPr>
                <w:b/>
                <w:sz w:val="24"/>
                <w:lang w:eastAsia="en-US"/>
              </w:rPr>
            </w:pPr>
            <w:r>
              <w:rPr>
                <w:b/>
                <w:sz w:val="24"/>
                <w:lang w:eastAsia="en-US"/>
              </w:rPr>
              <w:t>II. Долгосрочныйсоциальныйпроект.</w:t>
            </w:r>
          </w:p>
        </w:tc>
      </w:tr>
      <w:tr w:rsidR="009777ED" w:rsidTr="000635F4">
        <w:trPr>
          <w:trHeight w:val="974"/>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8.</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5" w:right="552"/>
              <w:rPr>
                <w:i/>
                <w:sz w:val="24"/>
                <w:lang w:eastAsia="en-US"/>
              </w:rPr>
            </w:pPr>
            <w:r>
              <w:rPr>
                <w:i/>
                <w:sz w:val="24"/>
                <w:lang w:eastAsia="en-US"/>
              </w:rPr>
              <w:t>Концептуальная</w:t>
            </w:r>
            <w:r>
              <w:rPr>
                <w:i/>
                <w:sz w:val="24"/>
                <w:lang w:val="ru-RU" w:eastAsia="en-US"/>
              </w:rPr>
              <w:t xml:space="preserve"> </w:t>
            </w:r>
            <w:r>
              <w:rPr>
                <w:i/>
                <w:sz w:val="24"/>
                <w:lang w:eastAsia="en-US"/>
              </w:rPr>
              <w:t>идея</w:t>
            </w:r>
            <w:r>
              <w:rPr>
                <w:i/>
                <w:sz w:val="24"/>
                <w:lang w:val="ru-RU" w:eastAsia="en-US"/>
              </w:rPr>
              <w:t xml:space="preserve"> </w:t>
            </w:r>
            <w:r>
              <w:rPr>
                <w:i/>
                <w:sz w:val="24"/>
                <w:lang w:eastAsia="en-US"/>
              </w:rPr>
              <w:t>проекта</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94"/>
              <w:jc w:val="both"/>
              <w:rPr>
                <w:sz w:val="24"/>
                <w:lang w:val="ru-RU" w:eastAsia="en-US"/>
              </w:rPr>
            </w:pPr>
            <w:r w:rsidRPr="003229EE">
              <w:rPr>
                <w:sz w:val="24"/>
                <w:lang w:val="ru-RU" w:eastAsia="en-US"/>
              </w:rPr>
              <w:t xml:space="preserve">Объединить учащихся школы и социальных партнеров для создания </w:t>
            </w:r>
            <w:r>
              <w:rPr>
                <w:sz w:val="24"/>
                <w:lang w:val="ru-RU" w:eastAsia="en-US"/>
              </w:rPr>
              <w:t xml:space="preserve"> альбома о земляках и истории своего края. </w:t>
            </w:r>
          </w:p>
        </w:tc>
      </w:tr>
      <w:tr w:rsidR="009777ED" w:rsidTr="000635F4">
        <w:trPr>
          <w:trHeight w:val="1655"/>
        </w:trPr>
        <w:tc>
          <w:tcPr>
            <w:tcW w:w="594"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spacing w:line="262" w:lineRule="exact"/>
              <w:ind w:left="115"/>
              <w:rPr>
                <w:sz w:val="24"/>
                <w:lang w:val="ru-RU" w:eastAsia="en-US"/>
              </w:rPr>
            </w:pPr>
            <w:r w:rsidRPr="003229EE">
              <w:rPr>
                <w:sz w:val="24"/>
                <w:lang w:val="ru-RU" w:eastAsia="en-US"/>
              </w:rPr>
              <w:lastRenderedPageBreak/>
              <w:t>9.</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5" w:right="1699"/>
              <w:rPr>
                <w:i/>
                <w:sz w:val="24"/>
                <w:lang w:val="ru-RU" w:eastAsia="en-US"/>
              </w:rPr>
            </w:pPr>
            <w:r w:rsidRPr="003229EE">
              <w:rPr>
                <w:i/>
                <w:sz w:val="24"/>
                <w:lang w:val="ru-RU" w:eastAsia="en-US"/>
              </w:rPr>
              <w:t>Целевые</w:t>
            </w:r>
            <w:r>
              <w:rPr>
                <w:i/>
                <w:sz w:val="24"/>
                <w:lang w:val="ru-RU" w:eastAsia="en-US"/>
              </w:rPr>
              <w:t xml:space="preserve"> </w:t>
            </w:r>
            <w:r w:rsidRPr="003229EE">
              <w:rPr>
                <w:i/>
                <w:sz w:val="24"/>
                <w:lang w:val="ru-RU" w:eastAsia="en-US"/>
              </w:rPr>
              <w:t>установки</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92"/>
              <w:jc w:val="both"/>
              <w:rPr>
                <w:sz w:val="24"/>
                <w:lang w:val="ru-RU" w:eastAsia="en-US"/>
              </w:rPr>
            </w:pPr>
            <w:r w:rsidRPr="003229EE">
              <w:rPr>
                <w:sz w:val="24"/>
                <w:lang w:val="ru-RU" w:eastAsia="en-US"/>
              </w:rPr>
              <w:t>Воспитание у молодого поколения чувства сопричастности к историческому и героическому прошлому народа.</w:t>
            </w:r>
          </w:p>
          <w:p w:rsidR="009777ED" w:rsidRPr="003229EE" w:rsidRDefault="009777ED" w:rsidP="0026441A">
            <w:pPr>
              <w:pStyle w:val="TableParagraph"/>
              <w:spacing w:line="270" w:lineRule="atLeast"/>
              <w:ind w:left="106" w:right="95"/>
              <w:jc w:val="both"/>
              <w:rPr>
                <w:sz w:val="24"/>
                <w:lang w:val="ru-RU" w:eastAsia="en-US"/>
              </w:rPr>
            </w:pPr>
            <w:r w:rsidRPr="003229EE">
              <w:rPr>
                <w:sz w:val="24"/>
                <w:lang w:val="ru-RU" w:eastAsia="en-US"/>
              </w:rPr>
              <w:t xml:space="preserve">Увековечивание памяти о подвигах защитников Отечества через создание </w:t>
            </w:r>
            <w:r>
              <w:rPr>
                <w:sz w:val="24"/>
                <w:lang w:val="ru-RU" w:eastAsia="en-US"/>
              </w:rPr>
              <w:t xml:space="preserve"> альбома.</w:t>
            </w:r>
          </w:p>
        </w:tc>
      </w:tr>
      <w:tr w:rsidR="009777ED" w:rsidTr="000635F4">
        <w:trPr>
          <w:trHeight w:val="741"/>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10.</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5" w:right="1534"/>
              <w:rPr>
                <w:i/>
                <w:sz w:val="24"/>
                <w:lang w:eastAsia="en-US"/>
              </w:rPr>
            </w:pPr>
            <w:r>
              <w:rPr>
                <w:i/>
                <w:sz w:val="24"/>
                <w:lang w:eastAsia="en-US"/>
              </w:rPr>
              <w:t>Ресурсное</w:t>
            </w:r>
            <w:r>
              <w:rPr>
                <w:i/>
                <w:sz w:val="24"/>
                <w:lang w:val="ru-RU" w:eastAsia="en-US"/>
              </w:rPr>
              <w:t xml:space="preserve"> </w:t>
            </w:r>
            <w:r>
              <w:rPr>
                <w:i/>
                <w:sz w:val="24"/>
                <w:lang w:eastAsia="en-US"/>
              </w:rPr>
              <w:t>обеспечение</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88"/>
              <w:rPr>
                <w:sz w:val="24"/>
                <w:lang w:val="ru-RU" w:eastAsia="en-US"/>
              </w:rPr>
            </w:pPr>
            <w:r>
              <w:rPr>
                <w:sz w:val="24"/>
                <w:lang w:val="ru-RU" w:eastAsia="en-US"/>
              </w:rPr>
              <w:t>Музей</w:t>
            </w:r>
            <w:r w:rsidRPr="003229EE">
              <w:rPr>
                <w:sz w:val="24"/>
                <w:lang w:val="ru-RU" w:eastAsia="en-US"/>
              </w:rPr>
              <w:t xml:space="preserve"> города, архивы, </w:t>
            </w:r>
            <w:r>
              <w:rPr>
                <w:sz w:val="24"/>
                <w:lang w:val="ru-RU" w:eastAsia="en-US"/>
              </w:rPr>
              <w:t>библиотеки, администрация  поселения</w:t>
            </w:r>
            <w:r w:rsidRPr="003229EE">
              <w:rPr>
                <w:sz w:val="24"/>
                <w:lang w:val="ru-RU" w:eastAsia="en-US"/>
              </w:rPr>
              <w:t>, газета «</w:t>
            </w:r>
            <w:r>
              <w:rPr>
                <w:sz w:val="24"/>
                <w:lang w:val="ru-RU" w:eastAsia="en-US"/>
              </w:rPr>
              <w:t xml:space="preserve"> Сельская новь</w:t>
            </w:r>
            <w:r w:rsidRPr="003229EE">
              <w:rPr>
                <w:sz w:val="24"/>
                <w:lang w:val="ru-RU" w:eastAsia="en-US"/>
              </w:rPr>
              <w:t>».</w:t>
            </w:r>
          </w:p>
        </w:tc>
      </w:tr>
      <w:tr w:rsidR="009777ED" w:rsidTr="000635F4">
        <w:trPr>
          <w:trHeight w:val="1545"/>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11.</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5" w:right="576"/>
              <w:rPr>
                <w:i/>
                <w:sz w:val="24"/>
                <w:lang w:eastAsia="en-US"/>
              </w:rPr>
            </w:pPr>
            <w:r>
              <w:rPr>
                <w:i/>
                <w:sz w:val="24"/>
                <w:lang w:eastAsia="en-US"/>
              </w:rPr>
              <w:t>Перечень</w:t>
            </w:r>
            <w:r>
              <w:rPr>
                <w:i/>
                <w:sz w:val="24"/>
                <w:lang w:val="ru-RU" w:eastAsia="en-US"/>
              </w:rPr>
              <w:t xml:space="preserve"> </w:t>
            </w:r>
            <w:r>
              <w:rPr>
                <w:i/>
                <w:sz w:val="24"/>
                <w:lang w:eastAsia="en-US"/>
              </w:rPr>
              <w:t>социальных</w:t>
            </w:r>
            <w:r>
              <w:rPr>
                <w:i/>
                <w:sz w:val="24"/>
                <w:lang w:val="ru-RU" w:eastAsia="en-US"/>
              </w:rPr>
              <w:t xml:space="preserve"> </w:t>
            </w:r>
            <w:r>
              <w:rPr>
                <w:i/>
                <w:sz w:val="24"/>
                <w:lang w:eastAsia="en-US"/>
              </w:rPr>
              <w:t>партнеров</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94"/>
              <w:jc w:val="both"/>
              <w:rPr>
                <w:sz w:val="24"/>
                <w:lang w:val="ru-RU" w:eastAsia="en-US"/>
              </w:rPr>
            </w:pPr>
            <w:r>
              <w:rPr>
                <w:sz w:val="24"/>
                <w:lang w:val="ru-RU" w:eastAsia="en-US"/>
              </w:rPr>
              <w:t>Климщинская сельская библиотека, Климщинский дом культуры, Починковский краеведческий музей.</w:t>
            </w:r>
          </w:p>
        </w:tc>
      </w:tr>
      <w:tr w:rsidR="009777ED" w:rsidTr="000635F4">
        <w:trPr>
          <w:trHeight w:val="3864"/>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12.</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5" w:right="877"/>
              <w:rPr>
                <w:i/>
                <w:sz w:val="24"/>
                <w:lang w:val="ru-RU" w:eastAsia="en-US"/>
              </w:rPr>
            </w:pPr>
            <w:r w:rsidRPr="003229EE">
              <w:rPr>
                <w:i/>
                <w:sz w:val="24"/>
                <w:lang w:val="ru-RU" w:eastAsia="en-US"/>
              </w:rPr>
              <w:t>Краткое описание содержания деятельности (по этапам)</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5A2680" w:rsidRDefault="009777ED" w:rsidP="009777ED">
            <w:pPr>
              <w:pStyle w:val="TableParagraph"/>
              <w:numPr>
                <w:ilvl w:val="0"/>
                <w:numId w:val="12"/>
              </w:numPr>
              <w:tabs>
                <w:tab w:val="left" w:pos="522"/>
                <w:tab w:val="left" w:pos="558"/>
              </w:tabs>
              <w:ind w:right="95" w:firstLine="33"/>
              <w:jc w:val="both"/>
              <w:rPr>
                <w:i/>
                <w:sz w:val="24"/>
                <w:lang w:val="ru-RU" w:eastAsia="en-US"/>
              </w:rPr>
            </w:pPr>
            <w:r w:rsidRPr="005A2680">
              <w:rPr>
                <w:i/>
                <w:sz w:val="24"/>
                <w:lang w:val="ru-RU" w:eastAsia="en-US"/>
              </w:rPr>
              <w:t xml:space="preserve">Подготовительный этап: </w:t>
            </w:r>
            <w:r w:rsidRPr="005A2680">
              <w:rPr>
                <w:sz w:val="24"/>
                <w:lang w:val="ru-RU" w:eastAsia="en-US"/>
              </w:rPr>
              <w:t xml:space="preserve">изучение архивных материалов, встречи со старожилами деревни, с ветеранами Великой Отечественной  войны, экскурсии к памятным местам. </w:t>
            </w:r>
          </w:p>
          <w:p w:rsidR="009777ED" w:rsidRPr="005A2680" w:rsidRDefault="009777ED" w:rsidP="009777ED">
            <w:pPr>
              <w:pStyle w:val="TableParagraph"/>
              <w:numPr>
                <w:ilvl w:val="0"/>
                <w:numId w:val="12"/>
              </w:numPr>
              <w:tabs>
                <w:tab w:val="left" w:pos="558"/>
              </w:tabs>
              <w:ind w:right="95" w:firstLine="33"/>
              <w:jc w:val="both"/>
              <w:rPr>
                <w:sz w:val="24"/>
                <w:lang w:eastAsia="en-US"/>
              </w:rPr>
            </w:pPr>
            <w:r w:rsidRPr="005A2680">
              <w:rPr>
                <w:i/>
                <w:sz w:val="24"/>
                <w:lang w:val="ru-RU" w:eastAsia="en-US"/>
              </w:rPr>
              <w:t xml:space="preserve">Основной этап: </w:t>
            </w:r>
            <w:r>
              <w:rPr>
                <w:sz w:val="24"/>
                <w:lang w:val="ru-RU" w:eastAsia="en-US"/>
              </w:rPr>
              <w:t>систематизация материалов.</w:t>
            </w:r>
          </w:p>
          <w:p w:rsidR="009777ED" w:rsidRDefault="009777ED" w:rsidP="0026441A">
            <w:pPr>
              <w:pStyle w:val="TableParagraph"/>
              <w:tabs>
                <w:tab w:val="left" w:pos="558"/>
              </w:tabs>
              <w:ind w:left="0" w:right="95"/>
              <w:jc w:val="both"/>
              <w:rPr>
                <w:sz w:val="24"/>
                <w:lang w:eastAsia="en-US"/>
              </w:rPr>
            </w:pPr>
          </w:p>
          <w:p w:rsidR="009777ED" w:rsidRPr="003229EE" w:rsidRDefault="009777ED" w:rsidP="009777ED">
            <w:pPr>
              <w:pStyle w:val="TableParagraph"/>
              <w:numPr>
                <w:ilvl w:val="0"/>
                <w:numId w:val="12"/>
              </w:numPr>
              <w:tabs>
                <w:tab w:val="left" w:pos="464"/>
              </w:tabs>
              <w:ind w:left="463" w:hanging="324"/>
              <w:rPr>
                <w:sz w:val="24"/>
                <w:lang w:val="ru-RU" w:eastAsia="en-US"/>
              </w:rPr>
            </w:pPr>
            <w:r w:rsidRPr="005A2680">
              <w:rPr>
                <w:i/>
                <w:sz w:val="24"/>
                <w:lang w:val="ru-RU" w:eastAsia="en-US"/>
              </w:rPr>
              <w:t>Заключительный</w:t>
            </w:r>
            <w:r>
              <w:rPr>
                <w:i/>
                <w:sz w:val="24"/>
                <w:lang w:val="ru-RU" w:eastAsia="en-US"/>
              </w:rPr>
              <w:t xml:space="preserve"> </w:t>
            </w:r>
            <w:r w:rsidRPr="005A2680">
              <w:rPr>
                <w:i/>
                <w:sz w:val="24"/>
                <w:lang w:val="ru-RU" w:eastAsia="en-US"/>
              </w:rPr>
              <w:t xml:space="preserve">этап: </w:t>
            </w:r>
            <w:r w:rsidRPr="005A2680">
              <w:rPr>
                <w:sz w:val="24"/>
                <w:lang w:val="ru-RU" w:eastAsia="en-US"/>
              </w:rPr>
              <w:t>создание</w:t>
            </w:r>
            <w:r>
              <w:rPr>
                <w:sz w:val="24"/>
                <w:lang w:val="ru-RU" w:eastAsia="en-US"/>
              </w:rPr>
              <w:t xml:space="preserve">  альбома </w:t>
            </w:r>
            <w:r w:rsidRPr="003229EE">
              <w:rPr>
                <w:sz w:val="24"/>
                <w:lang w:val="ru-RU" w:eastAsia="en-US"/>
              </w:rPr>
              <w:t xml:space="preserve">; презентация результатов проекта </w:t>
            </w:r>
            <w:r>
              <w:rPr>
                <w:sz w:val="24"/>
                <w:lang w:val="ru-RU" w:eastAsia="en-US"/>
              </w:rPr>
              <w:t xml:space="preserve"> 9 мая 2020 года.</w:t>
            </w:r>
          </w:p>
        </w:tc>
      </w:tr>
      <w:tr w:rsidR="009777ED" w:rsidTr="000635F4">
        <w:trPr>
          <w:trHeight w:val="3117"/>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13.</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ind w:left="105" w:right="1511"/>
              <w:rPr>
                <w:i/>
                <w:sz w:val="24"/>
                <w:lang w:eastAsia="en-US"/>
              </w:rPr>
            </w:pPr>
            <w:r>
              <w:rPr>
                <w:i/>
                <w:sz w:val="24"/>
                <w:lang w:eastAsia="en-US"/>
              </w:rPr>
              <w:t>Полученные</w:t>
            </w:r>
            <w:r>
              <w:rPr>
                <w:i/>
                <w:sz w:val="24"/>
                <w:lang w:val="ru-RU" w:eastAsia="en-US"/>
              </w:rPr>
              <w:t xml:space="preserve"> </w:t>
            </w:r>
            <w:r>
              <w:rPr>
                <w:i/>
                <w:sz w:val="24"/>
                <w:lang w:eastAsia="en-US"/>
              </w:rPr>
              <w:t>результаты</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ind w:left="106" w:right="96"/>
              <w:jc w:val="both"/>
              <w:rPr>
                <w:sz w:val="24"/>
                <w:lang w:val="ru-RU" w:eastAsia="en-US"/>
              </w:rPr>
            </w:pPr>
            <w:r w:rsidRPr="003229EE">
              <w:rPr>
                <w:i/>
                <w:sz w:val="24"/>
                <w:lang w:val="ru-RU" w:eastAsia="en-US"/>
              </w:rPr>
              <w:t xml:space="preserve">Для обучающегося: </w:t>
            </w:r>
            <w:r w:rsidRPr="003229EE">
              <w:rPr>
                <w:sz w:val="24"/>
                <w:lang w:val="ru-RU" w:eastAsia="en-US"/>
              </w:rPr>
              <w:t xml:space="preserve">опыт конструктивного взаимодействия с различными социальными партнерами в процессе создания </w:t>
            </w:r>
            <w:r>
              <w:rPr>
                <w:sz w:val="24"/>
                <w:lang w:val="ru-RU" w:eastAsia="en-US"/>
              </w:rPr>
              <w:t xml:space="preserve"> альбома.</w:t>
            </w:r>
          </w:p>
          <w:p w:rsidR="009777ED" w:rsidRPr="003229EE" w:rsidRDefault="009777ED" w:rsidP="0026441A">
            <w:pPr>
              <w:pStyle w:val="TableParagraph"/>
              <w:ind w:left="106" w:right="92"/>
              <w:jc w:val="both"/>
              <w:rPr>
                <w:sz w:val="24"/>
                <w:lang w:val="ru-RU" w:eastAsia="en-US"/>
              </w:rPr>
            </w:pPr>
            <w:r w:rsidRPr="003229EE">
              <w:rPr>
                <w:i/>
                <w:sz w:val="24"/>
                <w:lang w:val="ru-RU" w:eastAsia="en-US"/>
              </w:rPr>
              <w:t xml:space="preserve">Для школы: </w:t>
            </w:r>
            <w:r w:rsidRPr="003229EE">
              <w:rPr>
                <w:sz w:val="24"/>
                <w:lang w:val="ru-RU" w:eastAsia="en-US"/>
              </w:rPr>
              <w:t>систематизация и обновление имеющихся краеведческих материалов, создание экспозиции в школьном музее.</w:t>
            </w:r>
          </w:p>
          <w:p w:rsidR="009777ED" w:rsidRPr="003229EE" w:rsidRDefault="009777ED" w:rsidP="0026441A">
            <w:pPr>
              <w:pStyle w:val="TableParagraph"/>
              <w:ind w:left="106" w:right="94"/>
              <w:jc w:val="both"/>
              <w:rPr>
                <w:sz w:val="24"/>
                <w:lang w:val="ru-RU" w:eastAsia="en-US"/>
              </w:rPr>
            </w:pPr>
            <w:r w:rsidRPr="003229EE">
              <w:rPr>
                <w:i/>
                <w:sz w:val="24"/>
                <w:lang w:val="ru-RU" w:eastAsia="en-US"/>
              </w:rPr>
              <w:t xml:space="preserve">Для социума: </w:t>
            </w:r>
            <w:r w:rsidRPr="003229EE">
              <w:rPr>
                <w:sz w:val="24"/>
                <w:lang w:val="ru-RU" w:eastAsia="en-US"/>
              </w:rPr>
              <w:t xml:space="preserve">обновление </w:t>
            </w:r>
            <w:r>
              <w:rPr>
                <w:sz w:val="24"/>
                <w:lang w:val="ru-RU" w:eastAsia="en-US"/>
              </w:rPr>
              <w:t xml:space="preserve"> материала о земляках для Починковского музея.</w:t>
            </w:r>
          </w:p>
        </w:tc>
      </w:tr>
      <w:tr w:rsidR="009777ED" w:rsidTr="000635F4">
        <w:trPr>
          <w:trHeight w:val="551"/>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14.</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Pr="005A2680" w:rsidRDefault="009777ED" w:rsidP="0026441A">
            <w:pPr>
              <w:pStyle w:val="TableParagraph"/>
              <w:spacing w:line="262" w:lineRule="exact"/>
              <w:ind w:left="105"/>
              <w:rPr>
                <w:i/>
                <w:sz w:val="24"/>
                <w:lang w:val="ru-RU" w:eastAsia="en-US"/>
              </w:rPr>
            </w:pPr>
            <w:r>
              <w:rPr>
                <w:i/>
                <w:sz w:val="24"/>
                <w:lang w:eastAsia="en-US"/>
              </w:rPr>
              <w:t>Способы</w:t>
            </w:r>
            <w:r>
              <w:rPr>
                <w:i/>
                <w:sz w:val="24"/>
                <w:lang w:val="ru-RU" w:eastAsia="en-US"/>
              </w:rPr>
              <w:t xml:space="preserve"> </w:t>
            </w:r>
            <w:r>
              <w:rPr>
                <w:i/>
                <w:sz w:val="24"/>
                <w:lang w:eastAsia="en-US"/>
              </w:rPr>
              <w:t>измерения</w:t>
            </w:r>
            <w:r>
              <w:rPr>
                <w:i/>
                <w:sz w:val="24"/>
                <w:lang w:val="ru-RU" w:eastAsia="en-US"/>
              </w:rPr>
              <w:t xml:space="preserve"> </w:t>
            </w:r>
          </w:p>
          <w:p w:rsidR="009777ED" w:rsidRDefault="009777ED" w:rsidP="0026441A">
            <w:pPr>
              <w:pStyle w:val="TableParagraph"/>
              <w:spacing w:line="269" w:lineRule="exact"/>
              <w:ind w:left="105"/>
              <w:rPr>
                <w:i/>
                <w:sz w:val="24"/>
                <w:lang w:eastAsia="en-US"/>
              </w:rPr>
            </w:pPr>
            <w:r>
              <w:rPr>
                <w:i/>
                <w:sz w:val="24"/>
                <w:lang w:eastAsia="en-US"/>
              </w:rPr>
              <w:t>результатов</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spacing w:line="262" w:lineRule="exact"/>
              <w:ind w:left="106"/>
              <w:rPr>
                <w:sz w:val="24"/>
                <w:lang w:val="ru-RU" w:eastAsia="en-US"/>
              </w:rPr>
            </w:pPr>
            <w:r w:rsidRPr="003229EE">
              <w:rPr>
                <w:sz w:val="24"/>
                <w:lang w:val="ru-RU" w:eastAsia="en-US"/>
              </w:rPr>
              <w:t>Анкетирование, соц. опрос, свободный микрофон.</w:t>
            </w:r>
          </w:p>
        </w:tc>
      </w:tr>
      <w:tr w:rsidR="009777ED" w:rsidTr="000635F4">
        <w:trPr>
          <w:trHeight w:val="551"/>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15"/>
              <w:rPr>
                <w:sz w:val="24"/>
                <w:lang w:eastAsia="en-US"/>
              </w:rPr>
            </w:pPr>
            <w:r>
              <w:rPr>
                <w:sz w:val="24"/>
                <w:lang w:eastAsia="en-US"/>
              </w:rPr>
              <w:t>15.</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2" w:lineRule="exact"/>
              <w:ind w:left="105"/>
              <w:rPr>
                <w:i/>
                <w:sz w:val="24"/>
                <w:lang w:eastAsia="en-US"/>
              </w:rPr>
            </w:pPr>
            <w:r>
              <w:rPr>
                <w:i/>
                <w:sz w:val="24"/>
                <w:lang w:eastAsia="en-US"/>
              </w:rPr>
              <w:t>Проблемы</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3229EE" w:rsidRDefault="009777ED" w:rsidP="0026441A">
            <w:pPr>
              <w:pStyle w:val="TableParagraph"/>
              <w:tabs>
                <w:tab w:val="left" w:pos="3066"/>
                <w:tab w:val="left" w:pos="4647"/>
              </w:tabs>
              <w:spacing w:line="262" w:lineRule="exact"/>
              <w:ind w:left="106"/>
              <w:rPr>
                <w:sz w:val="24"/>
                <w:lang w:val="ru-RU" w:eastAsia="en-US"/>
              </w:rPr>
            </w:pPr>
            <w:r w:rsidRPr="003229EE">
              <w:rPr>
                <w:sz w:val="24"/>
                <w:lang w:val="ru-RU" w:eastAsia="en-US"/>
              </w:rPr>
              <w:t>Материально-техническое</w:t>
            </w:r>
            <w:r>
              <w:rPr>
                <w:sz w:val="24"/>
                <w:lang w:val="ru-RU" w:eastAsia="en-US"/>
              </w:rPr>
              <w:t xml:space="preserve"> </w:t>
            </w:r>
            <w:r w:rsidRPr="003229EE">
              <w:rPr>
                <w:sz w:val="24"/>
                <w:lang w:val="ru-RU" w:eastAsia="en-US"/>
              </w:rPr>
              <w:t>обеспечение,</w:t>
            </w:r>
            <w:r>
              <w:rPr>
                <w:sz w:val="24"/>
                <w:lang w:val="ru-RU" w:eastAsia="en-US"/>
              </w:rPr>
              <w:t xml:space="preserve"> </w:t>
            </w:r>
            <w:r w:rsidRPr="003229EE">
              <w:rPr>
                <w:sz w:val="24"/>
                <w:lang w:val="ru-RU" w:eastAsia="en-US"/>
              </w:rPr>
              <w:t>трудности</w:t>
            </w:r>
          </w:p>
          <w:p w:rsidR="009777ED" w:rsidRPr="003229EE" w:rsidRDefault="009777ED" w:rsidP="0026441A">
            <w:pPr>
              <w:pStyle w:val="TableParagraph"/>
              <w:spacing w:line="269" w:lineRule="exact"/>
              <w:ind w:left="106"/>
              <w:rPr>
                <w:sz w:val="24"/>
                <w:lang w:val="ru-RU" w:eastAsia="en-US"/>
              </w:rPr>
            </w:pPr>
            <w:r w:rsidRPr="003229EE">
              <w:rPr>
                <w:sz w:val="24"/>
                <w:lang w:val="ru-RU" w:eastAsia="en-US"/>
              </w:rPr>
              <w:t>социального взаимодействия.</w:t>
            </w:r>
          </w:p>
        </w:tc>
      </w:tr>
      <w:tr w:rsidR="009777ED" w:rsidTr="000635F4">
        <w:trPr>
          <w:trHeight w:val="553"/>
        </w:trPr>
        <w:tc>
          <w:tcPr>
            <w:tcW w:w="59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4" w:lineRule="exact"/>
              <w:ind w:left="115"/>
              <w:rPr>
                <w:sz w:val="24"/>
                <w:lang w:eastAsia="en-US"/>
              </w:rPr>
            </w:pPr>
            <w:r>
              <w:rPr>
                <w:sz w:val="24"/>
                <w:lang w:eastAsia="en-US"/>
              </w:rPr>
              <w:t>16.</w:t>
            </w:r>
          </w:p>
        </w:tc>
        <w:tc>
          <w:tcPr>
            <w:tcW w:w="2914" w:type="dxa"/>
            <w:tcBorders>
              <w:top w:val="single" w:sz="4" w:space="0" w:color="000000"/>
              <w:left w:val="single" w:sz="4" w:space="0" w:color="000000"/>
              <w:bottom w:val="single" w:sz="4" w:space="0" w:color="000000"/>
              <w:right w:val="single" w:sz="4" w:space="0" w:color="000000"/>
            </w:tcBorders>
            <w:hideMark/>
          </w:tcPr>
          <w:p w:rsidR="009777ED" w:rsidRDefault="009777ED" w:rsidP="0026441A">
            <w:pPr>
              <w:pStyle w:val="TableParagraph"/>
              <w:spacing w:line="264" w:lineRule="exact"/>
              <w:ind w:left="105"/>
              <w:rPr>
                <w:i/>
                <w:sz w:val="24"/>
                <w:lang w:eastAsia="en-US"/>
              </w:rPr>
            </w:pPr>
            <w:r>
              <w:rPr>
                <w:i/>
                <w:sz w:val="24"/>
                <w:lang w:eastAsia="en-US"/>
              </w:rPr>
              <w:t>Перспективы</w:t>
            </w:r>
            <w:r>
              <w:rPr>
                <w:i/>
                <w:sz w:val="24"/>
                <w:lang w:val="ru-RU" w:eastAsia="en-US"/>
              </w:rPr>
              <w:t xml:space="preserve"> </w:t>
            </w:r>
            <w:r>
              <w:rPr>
                <w:i/>
                <w:sz w:val="24"/>
                <w:lang w:eastAsia="en-US"/>
              </w:rPr>
              <w:t>развития</w:t>
            </w:r>
          </w:p>
        </w:tc>
        <w:tc>
          <w:tcPr>
            <w:tcW w:w="5807" w:type="dxa"/>
            <w:tcBorders>
              <w:top w:val="single" w:sz="4" w:space="0" w:color="000000"/>
              <w:left w:val="single" w:sz="4" w:space="0" w:color="000000"/>
              <w:bottom w:val="single" w:sz="4" w:space="0" w:color="000000"/>
              <w:right w:val="single" w:sz="4" w:space="0" w:color="000000"/>
            </w:tcBorders>
            <w:hideMark/>
          </w:tcPr>
          <w:p w:rsidR="009777ED" w:rsidRPr="005A2680" w:rsidRDefault="009777ED" w:rsidP="0026441A">
            <w:pPr>
              <w:pStyle w:val="TableParagraph"/>
              <w:spacing w:line="269" w:lineRule="exact"/>
              <w:ind w:left="106"/>
              <w:rPr>
                <w:sz w:val="24"/>
                <w:lang w:val="ru-RU" w:eastAsia="en-US"/>
              </w:rPr>
            </w:pPr>
            <w:r>
              <w:rPr>
                <w:sz w:val="24"/>
                <w:lang w:val="ru-RU" w:eastAsia="en-US"/>
              </w:rPr>
              <w:t xml:space="preserve">Создание интерактивного альбома   </w:t>
            </w:r>
          </w:p>
        </w:tc>
      </w:tr>
    </w:tbl>
    <w:p w:rsidR="000635F4" w:rsidRDefault="000635F4" w:rsidP="000635F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ехнологическ</w:t>
      </w:r>
      <w:r>
        <w:rPr>
          <w:rFonts w:ascii="Times New Roman" w:hAnsi="Times New Roman" w:cs="Times New Roman"/>
          <w:b/>
          <w:sz w:val="28"/>
          <w:szCs w:val="28"/>
        </w:rPr>
        <w:t>ая</w:t>
      </w:r>
      <w:r w:rsidRPr="0054544D">
        <w:rPr>
          <w:rFonts w:ascii="Times New Roman" w:hAnsi="Times New Roman" w:cs="Times New Roman"/>
          <w:b/>
          <w:sz w:val="28"/>
          <w:szCs w:val="28"/>
        </w:rPr>
        <w:t xml:space="preserve"> карт</w:t>
      </w:r>
      <w:r>
        <w:rPr>
          <w:rFonts w:ascii="Times New Roman" w:hAnsi="Times New Roman" w:cs="Times New Roman"/>
          <w:b/>
          <w:sz w:val="28"/>
          <w:szCs w:val="28"/>
        </w:rPr>
        <w:t>а</w:t>
      </w:r>
      <w:r w:rsidRPr="0054544D">
        <w:rPr>
          <w:rFonts w:ascii="Times New Roman" w:hAnsi="Times New Roman" w:cs="Times New Roman"/>
          <w:b/>
          <w:sz w:val="28"/>
          <w:szCs w:val="28"/>
        </w:rPr>
        <w:t xml:space="preserve"> социальн</w:t>
      </w:r>
      <w:r>
        <w:rPr>
          <w:rFonts w:ascii="Times New Roman" w:hAnsi="Times New Roman" w:cs="Times New Roman"/>
          <w:b/>
          <w:sz w:val="28"/>
          <w:szCs w:val="28"/>
        </w:rPr>
        <w:t>ого</w:t>
      </w:r>
      <w:r w:rsidRPr="0054544D">
        <w:rPr>
          <w:rFonts w:ascii="Times New Roman" w:hAnsi="Times New Roman" w:cs="Times New Roman"/>
          <w:b/>
          <w:sz w:val="28"/>
          <w:szCs w:val="28"/>
        </w:rPr>
        <w:t xml:space="preserve"> проект</w:t>
      </w:r>
      <w:r>
        <w:rPr>
          <w:rFonts w:ascii="Times New Roman" w:hAnsi="Times New Roman" w:cs="Times New Roman"/>
          <w:b/>
          <w:sz w:val="28"/>
          <w:szCs w:val="28"/>
        </w:rPr>
        <w:t>а</w:t>
      </w:r>
      <w:r w:rsidRPr="0054544D">
        <w:rPr>
          <w:rFonts w:ascii="Times New Roman" w:hAnsi="Times New Roman" w:cs="Times New Roman"/>
          <w:b/>
          <w:sz w:val="28"/>
          <w:szCs w:val="28"/>
        </w:rPr>
        <w:t xml:space="preserve"> </w:t>
      </w:r>
    </w:p>
    <w:p w:rsidR="000635F4" w:rsidRDefault="000635F4" w:rsidP="000635F4">
      <w:pPr>
        <w:spacing w:after="0"/>
        <w:ind w:firstLine="709"/>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0635F4" w:rsidRDefault="000635F4" w:rsidP="000635F4">
      <w:pPr>
        <w:pStyle w:val="a8"/>
        <w:spacing w:before="131"/>
        <w:ind w:left="788"/>
      </w:pPr>
      <w:r>
        <w:rPr>
          <w:u w:val="single"/>
        </w:rPr>
        <w:t>Наименование ОО</w:t>
      </w:r>
      <w:r>
        <w:t xml:space="preserve"> МБОУ Лосненская СШ</w:t>
      </w:r>
    </w:p>
    <w:p w:rsidR="000635F4" w:rsidRDefault="000635F4" w:rsidP="000635F4">
      <w:pPr>
        <w:pStyle w:val="a8"/>
        <w:ind w:left="788"/>
      </w:pPr>
      <w:r>
        <w:rPr>
          <w:u w:val="single"/>
        </w:rPr>
        <w:t>Наименование долгосрочного социального проекта</w:t>
      </w:r>
      <w:r>
        <w:t xml:space="preserve"> «ЦЕННОСТИ, КОТОРЫМ НЕТ ЦЕНЫ…»</w:t>
      </w:r>
    </w:p>
    <w:p w:rsidR="000635F4" w:rsidRDefault="000635F4" w:rsidP="000635F4">
      <w:pPr>
        <w:pStyle w:val="a8"/>
        <w:ind w:left="788"/>
      </w:pPr>
      <w:r>
        <w:rPr>
          <w:u w:val="single"/>
        </w:rPr>
        <w:lastRenderedPageBreak/>
        <w:t xml:space="preserve">Сроки реализации проекта </w:t>
      </w:r>
      <w:r>
        <w:t>сентябрь 2019 г. – май 2021 г.</w:t>
      </w:r>
    </w:p>
    <w:p w:rsidR="000635F4" w:rsidRDefault="000635F4" w:rsidP="000635F4">
      <w:pPr>
        <w:pStyle w:val="a8"/>
        <w:ind w:left="788"/>
      </w:pPr>
      <w:r>
        <w:rPr>
          <w:u w:val="single"/>
        </w:rPr>
        <w:t>Классы</w:t>
      </w:r>
      <w:r>
        <w:t xml:space="preserve">1-11 </w:t>
      </w:r>
    </w:p>
    <w:p w:rsidR="000635F4" w:rsidRPr="004F71C6" w:rsidRDefault="000635F4" w:rsidP="000635F4">
      <w:pPr>
        <w:spacing w:after="0" w:line="240" w:lineRule="auto"/>
        <w:ind w:firstLine="568"/>
        <w:jc w:val="both"/>
        <w:rPr>
          <w:rFonts w:ascii="Arial" w:eastAsia="Times New Roman" w:hAnsi="Arial" w:cs="Arial"/>
          <w:color w:val="000000"/>
          <w:lang w:eastAsia="ru-RU"/>
        </w:rPr>
      </w:pPr>
      <w:r>
        <w:rPr>
          <w:u w:val="single"/>
        </w:rPr>
        <w:t>Актуальность проекта</w:t>
      </w:r>
      <w:r w:rsidRPr="004F71C6">
        <w:rPr>
          <w:rFonts w:ascii="Times New Roman" w:eastAsia="Times New Roman" w:hAnsi="Times New Roman" w:cs="Times New Roman"/>
          <w:color w:val="000000"/>
          <w:sz w:val="26"/>
          <w:lang w:eastAsia="ru-RU"/>
        </w:rPr>
        <w:t>по анализу</w:t>
      </w:r>
      <w:r w:rsidRPr="004F71C6">
        <w:rPr>
          <w:rFonts w:ascii="Times New Roman" w:eastAsia="Times New Roman" w:hAnsi="Times New Roman" w:cs="Times New Roman"/>
          <w:b/>
          <w:bCs/>
          <w:color w:val="000000"/>
          <w:sz w:val="26"/>
          <w:lang w:eastAsia="ru-RU"/>
        </w:rPr>
        <w:t> </w:t>
      </w:r>
      <w:r w:rsidRPr="004F71C6">
        <w:rPr>
          <w:rFonts w:ascii="Times New Roman" w:eastAsia="Times New Roman" w:hAnsi="Times New Roman" w:cs="Times New Roman"/>
          <w:color w:val="000000"/>
          <w:sz w:val="26"/>
          <w:lang w:eastAsia="ru-RU"/>
        </w:rPr>
        <w:t>Концепции государственной семейной политики в Российской Федерации от 25.08.2014 №1618-р, где среди основных задач, является задача сохранения духовно-нравственных традиций в семейных отношениях и семейном воспитании, содействие в реализации воспитательного и культурно-образовательного потенциала семьи.</w:t>
      </w:r>
    </w:p>
    <w:p w:rsidR="000635F4" w:rsidRDefault="000635F4" w:rsidP="000635F4">
      <w:pPr>
        <w:pStyle w:val="a8"/>
        <w:ind w:left="222" w:right="265" w:firstLine="566"/>
        <w:jc w:val="both"/>
      </w:pPr>
    </w:p>
    <w:p w:rsidR="000635F4" w:rsidRDefault="000635F4" w:rsidP="000635F4">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0635F4" w:rsidTr="0026441A">
        <w:trPr>
          <w:trHeight w:val="552"/>
        </w:trPr>
        <w:tc>
          <w:tcPr>
            <w:tcW w:w="595" w:type="dxa"/>
          </w:tcPr>
          <w:p w:rsidR="000635F4" w:rsidRDefault="000635F4" w:rsidP="0026441A">
            <w:pPr>
              <w:pStyle w:val="TableParagraph"/>
              <w:spacing w:line="268" w:lineRule="exact"/>
              <w:ind w:left="182"/>
              <w:rPr>
                <w:i/>
                <w:sz w:val="24"/>
              </w:rPr>
            </w:pPr>
            <w:r>
              <w:rPr>
                <w:i/>
                <w:sz w:val="24"/>
              </w:rPr>
              <w:t>№</w:t>
            </w:r>
          </w:p>
          <w:p w:rsidR="000635F4" w:rsidRDefault="000635F4" w:rsidP="0026441A">
            <w:pPr>
              <w:pStyle w:val="TableParagraph"/>
              <w:spacing w:line="264" w:lineRule="exact"/>
              <w:ind w:left="141"/>
              <w:rPr>
                <w:i/>
                <w:sz w:val="24"/>
              </w:rPr>
            </w:pPr>
            <w:r>
              <w:rPr>
                <w:i/>
                <w:sz w:val="24"/>
              </w:rPr>
              <w:t>п/п</w:t>
            </w:r>
          </w:p>
        </w:tc>
        <w:tc>
          <w:tcPr>
            <w:tcW w:w="2916" w:type="dxa"/>
          </w:tcPr>
          <w:p w:rsidR="000635F4" w:rsidRDefault="000635F4" w:rsidP="0026441A">
            <w:pPr>
              <w:pStyle w:val="TableParagraph"/>
              <w:spacing w:line="268" w:lineRule="exact"/>
              <w:ind w:left="1004" w:right="1003"/>
              <w:jc w:val="center"/>
              <w:rPr>
                <w:i/>
                <w:sz w:val="24"/>
              </w:rPr>
            </w:pPr>
            <w:r>
              <w:rPr>
                <w:i/>
                <w:sz w:val="24"/>
              </w:rPr>
              <w:t>Позиция</w:t>
            </w:r>
          </w:p>
        </w:tc>
        <w:tc>
          <w:tcPr>
            <w:tcW w:w="5811" w:type="dxa"/>
          </w:tcPr>
          <w:p w:rsidR="000635F4" w:rsidRDefault="000635F4" w:rsidP="0026441A">
            <w:pPr>
              <w:pStyle w:val="TableParagraph"/>
              <w:spacing w:line="268" w:lineRule="exact"/>
              <w:ind w:left="1930" w:right="1926"/>
              <w:jc w:val="center"/>
              <w:rPr>
                <w:i/>
                <w:sz w:val="24"/>
              </w:rPr>
            </w:pPr>
            <w:r>
              <w:rPr>
                <w:i/>
                <w:sz w:val="24"/>
              </w:rPr>
              <w:t>Краткоеописание</w:t>
            </w:r>
          </w:p>
        </w:tc>
      </w:tr>
      <w:tr w:rsidR="000635F4" w:rsidTr="0026441A">
        <w:trPr>
          <w:trHeight w:val="467"/>
        </w:trPr>
        <w:tc>
          <w:tcPr>
            <w:tcW w:w="9322" w:type="dxa"/>
            <w:gridSpan w:val="3"/>
          </w:tcPr>
          <w:p w:rsidR="000635F4" w:rsidRPr="00FA722C" w:rsidRDefault="000635F4" w:rsidP="0026441A">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0635F4" w:rsidTr="0026441A">
        <w:trPr>
          <w:trHeight w:val="712"/>
        </w:trPr>
        <w:tc>
          <w:tcPr>
            <w:tcW w:w="595" w:type="dxa"/>
          </w:tcPr>
          <w:p w:rsidR="000635F4" w:rsidRDefault="000635F4" w:rsidP="0026441A">
            <w:pPr>
              <w:pStyle w:val="TableParagraph"/>
              <w:spacing w:line="270" w:lineRule="exact"/>
              <w:ind w:left="115"/>
              <w:rPr>
                <w:sz w:val="24"/>
              </w:rPr>
            </w:pPr>
            <w:r>
              <w:rPr>
                <w:sz w:val="24"/>
              </w:rPr>
              <w:t>1.</w:t>
            </w:r>
          </w:p>
        </w:tc>
        <w:tc>
          <w:tcPr>
            <w:tcW w:w="2916" w:type="dxa"/>
          </w:tcPr>
          <w:p w:rsidR="000635F4" w:rsidRDefault="000635F4" w:rsidP="0026441A">
            <w:pPr>
              <w:pStyle w:val="TableParagraph"/>
              <w:spacing w:line="270" w:lineRule="exact"/>
              <w:ind w:left="105"/>
              <w:rPr>
                <w:i/>
                <w:sz w:val="24"/>
              </w:rPr>
            </w:pPr>
            <w:r>
              <w:rPr>
                <w:i/>
                <w:sz w:val="24"/>
              </w:rPr>
              <w:t>Наименованиеплана</w:t>
            </w:r>
          </w:p>
        </w:tc>
        <w:tc>
          <w:tcPr>
            <w:tcW w:w="5811" w:type="dxa"/>
          </w:tcPr>
          <w:p w:rsidR="000635F4" w:rsidRDefault="000635F4" w:rsidP="0026441A">
            <w:pPr>
              <w:pStyle w:val="TableParagraph"/>
              <w:spacing w:line="237" w:lineRule="auto"/>
              <w:ind w:left="106" w:right="975"/>
              <w:rPr>
                <w:sz w:val="24"/>
                <w:lang w:val="ru-RU"/>
              </w:rPr>
            </w:pPr>
            <w:r w:rsidRPr="00FA722C">
              <w:rPr>
                <w:sz w:val="24"/>
                <w:lang w:val="ru-RU"/>
              </w:rPr>
              <w:t xml:space="preserve">План планы работы классных руководителей. </w:t>
            </w:r>
          </w:p>
          <w:p w:rsidR="000635F4" w:rsidRPr="006E6112" w:rsidRDefault="000635F4" w:rsidP="0026441A">
            <w:pPr>
              <w:pStyle w:val="TableParagraph"/>
              <w:spacing w:line="237" w:lineRule="auto"/>
              <w:ind w:left="106" w:right="975"/>
              <w:rPr>
                <w:sz w:val="24"/>
                <w:lang w:val="ru-RU"/>
              </w:rPr>
            </w:pPr>
            <w:r>
              <w:rPr>
                <w:sz w:val="24"/>
                <w:lang w:val="ru-RU"/>
              </w:rPr>
              <w:t>План работы социального педагога</w:t>
            </w:r>
          </w:p>
        </w:tc>
      </w:tr>
      <w:tr w:rsidR="000635F4" w:rsidTr="0026441A">
        <w:trPr>
          <w:trHeight w:val="218"/>
        </w:trPr>
        <w:tc>
          <w:tcPr>
            <w:tcW w:w="595" w:type="dxa"/>
          </w:tcPr>
          <w:p w:rsidR="000635F4" w:rsidRDefault="000635F4" w:rsidP="0026441A">
            <w:pPr>
              <w:pStyle w:val="TableParagraph"/>
              <w:spacing w:line="268" w:lineRule="exact"/>
              <w:ind w:left="115"/>
              <w:rPr>
                <w:sz w:val="24"/>
              </w:rPr>
            </w:pPr>
            <w:r>
              <w:rPr>
                <w:sz w:val="24"/>
              </w:rPr>
              <w:t>2.</w:t>
            </w:r>
          </w:p>
        </w:tc>
        <w:tc>
          <w:tcPr>
            <w:tcW w:w="2916" w:type="dxa"/>
          </w:tcPr>
          <w:p w:rsidR="000635F4" w:rsidRDefault="000635F4" w:rsidP="0026441A">
            <w:pPr>
              <w:pStyle w:val="TableParagraph"/>
              <w:spacing w:line="268" w:lineRule="exact"/>
              <w:ind w:left="105"/>
              <w:rPr>
                <w:i/>
                <w:sz w:val="24"/>
              </w:rPr>
            </w:pPr>
            <w:r>
              <w:rPr>
                <w:i/>
                <w:sz w:val="24"/>
              </w:rPr>
              <w:t>Кемреализуетсяплан</w:t>
            </w:r>
          </w:p>
        </w:tc>
        <w:tc>
          <w:tcPr>
            <w:tcW w:w="5811" w:type="dxa"/>
          </w:tcPr>
          <w:p w:rsidR="000635F4" w:rsidRPr="00FA722C" w:rsidRDefault="000635F4" w:rsidP="0026441A">
            <w:pPr>
              <w:pStyle w:val="TableParagraph"/>
              <w:ind w:left="106" w:right="1710"/>
              <w:rPr>
                <w:sz w:val="24"/>
                <w:lang w:val="ru-RU"/>
              </w:rPr>
            </w:pPr>
            <w:r w:rsidRPr="00FA722C">
              <w:rPr>
                <w:sz w:val="24"/>
                <w:lang w:val="ru-RU"/>
              </w:rPr>
              <w:t xml:space="preserve">Классные руководители </w:t>
            </w:r>
            <w:r>
              <w:rPr>
                <w:sz w:val="24"/>
                <w:lang w:val="ru-RU"/>
              </w:rPr>
              <w:t>1</w:t>
            </w:r>
            <w:r w:rsidRPr="00FA722C">
              <w:rPr>
                <w:sz w:val="24"/>
                <w:lang w:val="ru-RU"/>
              </w:rPr>
              <w:t>-</w:t>
            </w:r>
            <w:r>
              <w:rPr>
                <w:sz w:val="24"/>
                <w:lang w:val="ru-RU"/>
              </w:rPr>
              <w:t>11</w:t>
            </w:r>
            <w:r w:rsidRPr="00FA722C">
              <w:rPr>
                <w:sz w:val="24"/>
                <w:lang w:val="ru-RU"/>
              </w:rPr>
              <w:t xml:space="preserve">-х классов. </w:t>
            </w:r>
          </w:p>
        </w:tc>
      </w:tr>
      <w:tr w:rsidR="000635F4" w:rsidTr="0026441A">
        <w:trPr>
          <w:trHeight w:val="678"/>
        </w:trPr>
        <w:tc>
          <w:tcPr>
            <w:tcW w:w="595" w:type="dxa"/>
          </w:tcPr>
          <w:p w:rsidR="000635F4" w:rsidRDefault="000635F4" w:rsidP="0026441A">
            <w:pPr>
              <w:pStyle w:val="TableParagraph"/>
              <w:spacing w:line="270" w:lineRule="exact"/>
              <w:ind w:left="115"/>
              <w:rPr>
                <w:sz w:val="24"/>
              </w:rPr>
            </w:pPr>
            <w:r>
              <w:rPr>
                <w:sz w:val="24"/>
              </w:rPr>
              <w:t>3.</w:t>
            </w:r>
          </w:p>
        </w:tc>
        <w:tc>
          <w:tcPr>
            <w:tcW w:w="2916" w:type="dxa"/>
          </w:tcPr>
          <w:p w:rsidR="000635F4" w:rsidRDefault="000635F4" w:rsidP="0026441A">
            <w:pPr>
              <w:pStyle w:val="TableParagraph"/>
              <w:spacing w:line="270" w:lineRule="exact"/>
              <w:ind w:left="105"/>
              <w:rPr>
                <w:i/>
                <w:sz w:val="24"/>
              </w:rPr>
            </w:pPr>
            <w:r>
              <w:rPr>
                <w:i/>
                <w:sz w:val="24"/>
              </w:rPr>
              <w:t>Адресатыплана</w:t>
            </w:r>
          </w:p>
        </w:tc>
        <w:tc>
          <w:tcPr>
            <w:tcW w:w="5811" w:type="dxa"/>
          </w:tcPr>
          <w:p w:rsidR="000635F4" w:rsidRPr="00FA722C" w:rsidRDefault="000635F4" w:rsidP="0026441A">
            <w:pPr>
              <w:pStyle w:val="TableParagraph"/>
              <w:tabs>
                <w:tab w:val="left" w:pos="1379"/>
                <w:tab w:val="left" w:pos="2143"/>
                <w:tab w:val="left" w:pos="3232"/>
                <w:tab w:val="left" w:pos="4486"/>
              </w:tabs>
              <w:ind w:left="106" w:right="96"/>
              <w:rPr>
                <w:sz w:val="24"/>
                <w:lang w:val="ru-RU"/>
              </w:rPr>
            </w:pPr>
            <w:r w:rsidRPr="00FA722C">
              <w:rPr>
                <w:sz w:val="24"/>
                <w:lang w:val="ru-RU"/>
              </w:rPr>
              <w:t>Учащиеся</w:t>
            </w:r>
            <w:r>
              <w:rPr>
                <w:sz w:val="24"/>
                <w:lang w:val="ru-RU"/>
              </w:rPr>
              <w:t>1</w:t>
            </w:r>
            <w:r w:rsidRPr="00FA722C">
              <w:rPr>
                <w:sz w:val="24"/>
                <w:lang w:val="ru-RU"/>
              </w:rPr>
              <w:t>–</w:t>
            </w:r>
            <w:r>
              <w:rPr>
                <w:sz w:val="24"/>
                <w:lang w:val="ru-RU"/>
              </w:rPr>
              <w:t>11</w:t>
            </w:r>
            <w:r w:rsidRPr="00FA722C">
              <w:rPr>
                <w:sz w:val="24"/>
                <w:lang w:val="ru-RU"/>
              </w:rPr>
              <w:t xml:space="preserve">-хклассов, родители, </w:t>
            </w:r>
            <w:r w:rsidRPr="00FA722C">
              <w:rPr>
                <w:spacing w:val="-3"/>
                <w:sz w:val="24"/>
                <w:lang w:val="ru-RU"/>
              </w:rPr>
              <w:t xml:space="preserve">социальные </w:t>
            </w:r>
            <w:r w:rsidRPr="00FA722C">
              <w:rPr>
                <w:sz w:val="24"/>
                <w:lang w:val="ru-RU"/>
              </w:rPr>
              <w:t>партнеры.</w:t>
            </w:r>
          </w:p>
        </w:tc>
      </w:tr>
      <w:tr w:rsidR="000635F4" w:rsidTr="0026441A">
        <w:trPr>
          <w:trHeight w:val="802"/>
        </w:trPr>
        <w:tc>
          <w:tcPr>
            <w:tcW w:w="595" w:type="dxa"/>
          </w:tcPr>
          <w:p w:rsidR="000635F4" w:rsidRDefault="000635F4" w:rsidP="0026441A">
            <w:pPr>
              <w:pStyle w:val="TableParagraph"/>
              <w:spacing w:line="268" w:lineRule="exact"/>
              <w:ind w:left="115"/>
              <w:rPr>
                <w:sz w:val="24"/>
              </w:rPr>
            </w:pPr>
            <w:r>
              <w:rPr>
                <w:sz w:val="24"/>
              </w:rPr>
              <w:t>4.</w:t>
            </w:r>
          </w:p>
        </w:tc>
        <w:tc>
          <w:tcPr>
            <w:tcW w:w="2916" w:type="dxa"/>
          </w:tcPr>
          <w:p w:rsidR="000635F4" w:rsidRDefault="000635F4" w:rsidP="0026441A">
            <w:pPr>
              <w:pStyle w:val="TableParagraph"/>
              <w:spacing w:line="268" w:lineRule="exact"/>
              <w:ind w:left="105"/>
              <w:rPr>
                <w:i/>
                <w:sz w:val="24"/>
              </w:rPr>
            </w:pPr>
            <w:r>
              <w:rPr>
                <w:i/>
                <w:sz w:val="24"/>
              </w:rPr>
              <w:t>Формируемыеценности</w:t>
            </w:r>
          </w:p>
        </w:tc>
        <w:tc>
          <w:tcPr>
            <w:tcW w:w="5811" w:type="dxa"/>
          </w:tcPr>
          <w:p w:rsidR="000635F4" w:rsidRPr="00FA722C" w:rsidRDefault="000635F4" w:rsidP="0026441A">
            <w:pPr>
              <w:pStyle w:val="TableParagraph"/>
              <w:ind w:left="106" w:right="88"/>
              <w:rPr>
                <w:sz w:val="24"/>
                <w:lang w:val="ru-RU"/>
              </w:rPr>
            </w:pPr>
            <w:r w:rsidRPr="00FA722C">
              <w:rPr>
                <w:sz w:val="24"/>
                <w:lang w:val="ru-RU"/>
              </w:rPr>
              <w:t xml:space="preserve">Любовь к России, </w:t>
            </w:r>
            <w:r>
              <w:rPr>
                <w:sz w:val="24"/>
                <w:lang w:val="ru-RU"/>
              </w:rPr>
              <w:t>уважение к старшим,семейные традиции</w:t>
            </w:r>
            <w:r w:rsidRPr="00FA722C">
              <w:rPr>
                <w:sz w:val="24"/>
                <w:lang w:val="ru-RU"/>
              </w:rPr>
              <w:t>, социальная солидарность.</w:t>
            </w:r>
          </w:p>
        </w:tc>
      </w:tr>
      <w:tr w:rsidR="000635F4" w:rsidTr="0026441A">
        <w:trPr>
          <w:trHeight w:val="1958"/>
        </w:trPr>
        <w:tc>
          <w:tcPr>
            <w:tcW w:w="595" w:type="dxa"/>
          </w:tcPr>
          <w:p w:rsidR="000635F4" w:rsidRDefault="000635F4" w:rsidP="0026441A">
            <w:pPr>
              <w:pStyle w:val="TableParagraph"/>
              <w:spacing w:line="268" w:lineRule="exact"/>
              <w:ind w:left="115"/>
              <w:rPr>
                <w:sz w:val="24"/>
              </w:rPr>
            </w:pPr>
            <w:r>
              <w:rPr>
                <w:sz w:val="24"/>
              </w:rPr>
              <w:t>5.</w:t>
            </w:r>
          </w:p>
        </w:tc>
        <w:tc>
          <w:tcPr>
            <w:tcW w:w="2916" w:type="dxa"/>
          </w:tcPr>
          <w:p w:rsidR="000635F4" w:rsidRPr="00FA722C" w:rsidRDefault="000635F4" w:rsidP="0026441A">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0635F4" w:rsidRPr="00FA722C" w:rsidRDefault="000635F4" w:rsidP="0026441A">
            <w:pPr>
              <w:pStyle w:val="TableParagraph"/>
              <w:ind w:left="106" w:right="88"/>
              <w:rPr>
                <w:sz w:val="24"/>
                <w:lang w:val="ru-RU"/>
              </w:rPr>
            </w:pPr>
            <w:r w:rsidRPr="00FA722C">
              <w:rPr>
                <w:sz w:val="24"/>
                <w:lang w:val="ru-RU"/>
              </w:rPr>
              <w:t xml:space="preserve">Беседы о героическом прошлом </w:t>
            </w:r>
            <w:r>
              <w:rPr>
                <w:sz w:val="24"/>
                <w:lang w:val="ru-RU"/>
              </w:rPr>
              <w:t>своих родственников,</w:t>
            </w:r>
          </w:p>
          <w:p w:rsidR="000635F4" w:rsidRDefault="000635F4" w:rsidP="0026441A">
            <w:pPr>
              <w:pStyle w:val="TableParagraph"/>
              <w:ind w:left="106" w:right="128"/>
              <w:rPr>
                <w:sz w:val="24"/>
                <w:lang w:val="ru-RU"/>
              </w:rPr>
            </w:pPr>
            <w:r>
              <w:rPr>
                <w:sz w:val="24"/>
                <w:lang w:val="ru-RU"/>
              </w:rPr>
              <w:t>Конкурсы совместно с родителями,</w:t>
            </w:r>
          </w:p>
          <w:p w:rsidR="000635F4" w:rsidRPr="00FA722C" w:rsidRDefault="000635F4" w:rsidP="0026441A">
            <w:pPr>
              <w:pStyle w:val="TableParagraph"/>
              <w:ind w:left="106" w:right="128"/>
              <w:rPr>
                <w:sz w:val="24"/>
                <w:lang w:val="ru-RU"/>
              </w:rPr>
            </w:pPr>
            <w:r>
              <w:rPr>
                <w:sz w:val="24"/>
                <w:lang w:val="ru-RU"/>
              </w:rPr>
              <w:t>Уроки добра</w:t>
            </w:r>
          </w:p>
        </w:tc>
      </w:tr>
      <w:tr w:rsidR="000635F4" w:rsidTr="0026441A">
        <w:trPr>
          <w:trHeight w:val="712"/>
        </w:trPr>
        <w:tc>
          <w:tcPr>
            <w:tcW w:w="595" w:type="dxa"/>
          </w:tcPr>
          <w:p w:rsidR="000635F4" w:rsidRDefault="000635F4" w:rsidP="0026441A">
            <w:pPr>
              <w:pStyle w:val="TableParagraph"/>
              <w:spacing w:line="270" w:lineRule="exact"/>
              <w:ind w:left="115"/>
              <w:rPr>
                <w:sz w:val="24"/>
              </w:rPr>
            </w:pPr>
            <w:r>
              <w:rPr>
                <w:sz w:val="24"/>
              </w:rPr>
              <w:t>6.</w:t>
            </w:r>
          </w:p>
        </w:tc>
        <w:tc>
          <w:tcPr>
            <w:tcW w:w="2916" w:type="dxa"/>
          </w:tcPr>
          <w:p w:rsidR="000635F4" w:rsidRDefault="000635F4" w:rsidP="0026441A">
            <w:pPr>
              <w:pStyle w:val="TableParagraph"/>
              <w:spacing w:line="237" w:lineRule="auto"/>
              <w:ind w:left="105" w:right="598"/>
              <w:rPr>
                <w:i/>
                <w:sz w:val="24"/>
              </w:rPr>
            </w:pPr>
            <w:r>
              <w:rPr>
                <w:i/>
                <w:sz w:val="24"/>
              </w:rPr>
              <w:t>Приоритетныевидыдеятельности</w:t>
            </w:r>
          </w:p>
        </w:tc>
        <w:tc>
          <w:tcPr>
            <w:tcW w:w="5811" w:type="dxa"/>
          </w:tcPr>
          <w:p w:rsidR="000635F4" w:rsidRPr="00FA722C" w:rsidRDefault="000635F4" w:rsidP="0026441A">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0635F4" w:rsidTr="0026441A">
        <w:trPr>
          <w:trHeight w:val="4132"/>
        </w:trPr>
        <w:tc>
          <w:tcPr>
            <w:tcW w:w="595" w:type="dxa"/>
          </w:tcPr>
          <w:p w:rsidR="000635F4" w:rsidRDefault="000635F4" w:rsidP="0026441A">
            <w:pPr>
              <w:pStyle w:val="TableParagraph"/>
              <w:spacing w:line="268" w:lineRule="exact"/>
              <w:ind w:left="115"/>
              <w:rPr>
                <w:sz w:val="24"/>
              </w:rPr>
            </w:pPr>
            <w:r>
              <w:rPr>
                <w:sz w:val="24"/>
              </w:rPr>
              <w:t>7.</w:t>
            </w:r>
          </w:p>
        </w:tc>
        <w:tc>
          <w:tcPr>
            <w:tcW w:w="2916" w:type="dxa"/>
          </w:tcPr>
          <w:p w:rsidR="000635F4" w:rsidRDefault="000635F4" w:rsidP="0026441A">
            <w:pPr>
              <w:pStyle w:val="TableParagraph"/>
              <w:spacing w:line="268" w:lineRule="exact"/>
              <w:ind w:left="105"/>
              <w:rPr>
                <w:i/>
                <w:sz w:val="24"/>
              </w:rPr>
            </w:pPr>
            <w:r>
              <w:rPr>
                <w:i/>
                <w:sz w:val="24"/>
              </w:rPr>
              <w:t>Полученныерезультаты</w:t>
            </w:r>
          </w:p>
        </w:tc>
        <w:tc>
          <w:tcPr>
            <w:tcW w:w="5811" w:type="dxa"/>
          </w:tcPr>
          <w:p w:rsidR="000635F4" w:rsidRPr="00FA722C" w:rsidRDefault="000635F4" w:rsidP="000635F4">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 xml:space="preserve">пробуждение в детях интереса и уважения к истории </w:t>
            </w:r>
            <w:r>
              <w:rPr>
                <w:sz w:val="24"/>
                <w:lang w:val="ru-RU"/>
              </w:rPr>
              <w:t>своей семьи, к традициям</w:t>
            </w:r>
            <w:r w:rsidRPr="00FA722C">
              <w:rPr>
                <w:sz w:val="24"/>
                <w:lang w:val="ru-RU"/>
              </w:rPr>
              <w:t>.</w:t>
            </w:r>
          </w:p>
          <w:p w:rsidR="000635F4" w:rsidRPr="006E6112" w:rsidRDefault="000635F4" w:rsidP="0026441A">
            <w:pPr>
              <w:pStyle w:val="TableParagraph"/>
              <w:tabs>
                <w:tab w:val="left" w:pos="344"/>
              </w:tabs>
              <w:ind w:left="106" w:right="98"/>
              <w:jc w:val="both"/>
              <w:rPr>
                <w:iCs/>
                <w:sz w:val="24"/>
                <w:lang w:val="ru-RU"/>
              </w:rPr>
            </w:pPr>
            <w:r>
              <w:rPr>
                <w:i/>
                <w:sz w:val="24"/>
                <w:lang w:val="ru-RU"/>
              </w:rPr>
              <w:t xml:space="preserve">2 уровень: </w:t>
            </w:r>
            <w:r>
              <w:rPr>
                <w:iCs/>
                <w:sz w:val="24"/>
                <w:lang w:val="ru-RU"/>
              </w:rPr>
              <w:t>увлечение родителей в школьную жизнь детей</w:t>
            </w:r>
          </w:p>
        </w:tc>
      </w:tr>
      <w:tr w:rsidR="000635F4" w:rsidTr="0026441A">
        <w:trPr>
          <w:trHeight w:val="414"/>
        </w:trPr>
        <w:tc>
          <w:tcPr>
            <w:tcW w:w="9322" w:type="dxa"/>
            <w:gridSpan w:val="3"/>
          </w:tcPr>
          <w:p w:rsidR="000635F4" w:rsidRDefault="000635F4" w:rsidP="0026441A">
            <w:pPr>
              <w:pStyle w:val="TableParagraph"/>
              <w:spacing w:line="269" w:lineRule="exact"/>
              <w:ind w:left="2561"/>
              <w:rPr>
                <w:b/>
                <w:sz w:val="24"/>
              </w:rPr>
            </w:pPr>
            <w:r>
              <w:rPr>
                <w:b/>
                <w:sz w:val="24"/>
              </w:rPr>
              <w:t>II. Долгосрочныйсоциальныйпроект.</w:t>
            </w:r>
          </w:p>
        </w:tc>
      </w:tr>
      <w:tr w:rsidR="000635F4" w:rsidTr="0026441A">
        <w:trPr>
          <w:trHeight w:val="974"/>
        </w:trPr>
        <w:tc>
          <w:tcPr>
            <w:tcW w:w="595" w:type="dxa"/>
          </w:tcPr>
          <w:p w:rsidR="000635F4" w:rsidRDefault="000635F4" w:rsidP="0026441A">
            <w:pPr>
              <w:pStyle w:val="TableParagraph"/>
              <w:spacing w:line="262" w:lineRule="exact"/>
              <w:ind w:left="115"/>
              <w:rPr>
                <w:sz w:val="24"/>
              </w:rPr>
            </w:pPr>
            <w:r>
              <w:rPr>
                <w:sz w:val="24"/>
              </w:rPr>
              <w:lastRenderedPageBreak/>
              <w:t>8.</w:t>
            </w:r>
          </w:p>
        </w:tc>
        <w:tc>
          <w:tcPr>
            <w:tcW w:w="2916" w:type="dxa"/>
          </w:tcPr>
          <w:p w:rsidR="000635F4" w:rsidRDefault="000635F4" w:rsidP="0026441A">
            <w:pPr>
              <w:pStyle w:val="TableParagraph"/>
              <w:ind w:left="105" w:right="552"/>
              <w:rPr>
                <w:i/>
                <w:sz w:val="24"/>
              </w:rPr>
            </w:pPr>
            <w:r>
              <w:rPr>
                <w:i/>
                <w:sz w:val="24"/>
              </w:rPr>
              <w:t>Концептуальнаяидеяпроекта</w:t>
            </w:r>
          </w:p>
        </w:tc>
        <w:tc>
          <w:tcPr>
            <w:tcW w:w="5811" w:type="dxa"/>
          </w:tcPr>
          <w:p w:rsidR="000635F4" w:rsidRPr="00FA722C" w:rsidRDefault="000635F4" w:rsidP="0026441A">
            <w:pPr>
              <w:pStyle w:val="TableParagraph"/>
              <w:ind w:left="106" w:right="94"/>
              <w:jc w:val="both"/>
              <w:rPr>
                <w:sz w:val="24"/>
                <w:lang w:val="ru-RU"/>
              </w:rPr>
            </w:pPr>
            <w:r w:rsidRPr="00FA722C">
              <w:rPr>
                <w:sz w:val="24"/>
                <w:lang w:val="ru-RU"/>
              </w:rPr>
              <w:t xml:space="preserve">Объединить учащихся школы и </w:t>
            </w:r>
            <w:r>
              <w:rPr>
                <w:sz w:val="24"/>
                <w:lang w:val="ru-RU"/>
              </w:rPr>
              <w:t>родителей для создания «Древа ценностей и традиций»</w:t>
            </w:r>
          </w:p>
        </w:tc>
      </w:tr>
      <w:tr w:rsidR="000635F4" w:rsidTr="0026441A">
        <w:trPr>
          <w:trHeight w:val="1655"/>
        </w:trPr>
        <w:tc>
          <w:tcPr>
            <w:tcW w:w="595" w:type="dxa"/>
          </w:tcPr>
          <w:p w:rsidR="000635F4" w:rsidRDefault="000635F4" w:rsidP="0026441A">
            <w:pPr>
              <w:pStyle w:val="TableParagraph"/>
              <w:spacing w:line="262" w:lineRule="exact"/>
              <w:ind w:left="115"/>
              <w:rPr>
                <w:sz w:val="24"/>
              </w:rPr>
            </w:pPr>
            <w:r>
              <w:rPr>
                <w:sz w:val="24"/>
              </w:rPr>
              <w:t>9.</w:t>
            </w:r>
          </w:p>
        </w:tc>
        <w:tc>
          <w:tcPr>
            <w:tcW w:w="2916" w:type="dxa"/>
          </w:tcPr>
          <w:p w:rsidR="000635F4" w:rsidRDefault="000635F4" w:rsidP="0026441A">
            <w:pPr>
              <w:pStyle w:val="TableParagraph"/>
              <w:ind w:left="105" w:right="1699"/>
              <w:rPr>
                <w:i/>
                <w:sz w:val="24"/>
              </w:rPr>
            </w:pPr>
            <w:r>
              <w:rPr>
                <w:i/>
                <w:sz w:val="24"/>
              </w:rPr>
              <w:t>Целевыеустановки</w:t>
            </w:r>
          </w:p>
        </w:tc>
        <w:tc>
          <w:tcPr>
            <w:tcW w:w="5811" w:type="dxa"/>
          </w:tcPr>
          <w:p w:rsidR="000635F4" w:rsidRPr="00FA722C" w:rsidRDefault="000635F4" w:rsidP="0026441A">
            <w:pPr>
              <w:pStyle w:val="TableParagraph"/>
              <w:ind w:left="106" w:right="92"/>
              <w:jc w:val="both"/>
              <w:rPr>
                <w:sz w:val="24"/>
                <w:lang w:val="ru-RU"/>
              </w:rPr>
            </w:pPr>
            <w:r w:rsidRPr="00FA722C">
              <w:rPr>
                <w:sz w:val="24"/>
                <w:lang w:val="ru-RU"/>
              </w:rPr>
              <w:t xml:space="preserve">Воспитание у молодого поколения чувства </w:t>
            </w:r>
            <w:r>
              <w:rPr>
                <w:sz w:val="24"/>
                <w:lang w:val="ru-RU"/>
              </w:rPr>
              <w:t>солидарности к старшим, почтение традиций и доброму отношению друг к другу</w:t>
            </w:r>
          </w:p>
          <w:p w:rsidR="000635F4" w:rsidRPr="00FA722C" w:rsidRDefault="000635F4" w:rsidP="0026441A">
            <w:pPr>
              <w:pStyle w:val="TableParagraph"/>
              <w:spacing w:line="270" w:lineRule="atLeast"/>
              <w:ind w:left="106" w:right="95"/>
              <w:jc w:val="both"/>
              <w:rPr>
                <w:sz w:val="24"/>
                <w:lang w:val="ru-RU"/>
              </w:rPr>
            </w:pPr>
            <w:r w:rsidRPr="00FA722C">
              <w:rPr>
                <w:sz w:val="24"/>
                <w:lang w:val="ru-RU"/>
              </w:rPr>
              <w:t xml:space="preserve">Увековечивание памяти о </w:t>
            </w:r>
            <w:r>
              <w:rPr>
                <w:sz w:val="24"/>
                <w:lang w:val="ru-RU"/>
              </w:rPr>
              <w:t>традициях нашего народа</w:t>
            </w:r>
          </w:p>
        </w:tc>
      </w:tr>
      <w:tr w:rsidR="000635F4" w:rsidTr="0026441A">
        <w:trPr>
          <w:trHeight w:val="3864"/>
        </w:trPr>
        <w:tc>
          <w:tcPr>
            <w:tcW w:w="595" w:type="dxa"/>
          </w:tcPr>
          <w:p w:rsidR="000635F4" w:rsidRDefault="000635F4" w:rsidP="0026441A">
            <w:pPr>
              <w:pStyle w:val="TableParagraph"/>
              <w:spacing w:line="262" w:lineRule="exact"/>
              <w:ind w:left="115"/>
              <w:rPr>
                <w:sz w:val="24"/>
              </w:rPr>
            </w:pPr>
            <w:r>
              <w:rPr>
                <w:sz w:val="24"/>
              </w:rPr>
              <w:t>12.</w:t>
            </w:r>
          </w:p>
        </w:tc>
        <w:tc>
          <w:tcPr>
            <w:tcW w:w="2916" w:type="dxa"/>
          </w:tcPr>
          <w:p w:rsidR="000635F4" w:rsidRPr="00FA722C" w:rsidRDefault="000635F4" w:rsidP="0026441A">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0635F4" w:rsidRPr="00FA722C" w:rsidRDefault="000635F4" w:rsidP="000635F4">
            <w:pPr>
              <w:pStyle w:val="TableParagraph"/>
              <w:numPr>
                <w:ilvl w:val="0"/>
                <w:numId w:val="3"/>
              </w:numPr>
              <w:tabs>
                <w:tab w:val="left" w:pos="522"/>
              </w:tabs>
              <w:ind w:right="95" w:firstLine="33"/>
              <w:jc w:val="both"/>
              <w:rPr>
                <w:sz w:val="24"/>
                <w:lang w:val="ru-RU"/>
              </w:rPr>
            </w:pPr>
            <w:r w:rsidRPr="00FA722C">
              <w:rPr>
                <w:i/>
                <w:sz w:val="24"/>
                <w:lang w:val="ru-RU"/>
              </w:rPr>
              <w:t xml:space="preserve">Подготовительный этап: </w:t>
            </w:r>
            <w:r w:rsidRPr="006E6112">
              <w:rPr>
                <w:color w:val="000000"/>
                <w:sz w:val="24"/>
                <w:szCs w:val="24"/>
                <w:lang w:val="ru-RU"/>
              </w:rPr>
              <w:t xml:space="preserve">Определение </w:t>
            </w:r>
            <w:r w:rsidRPr="006E6112">
              <w:rPr>
                <w:color w:val="000000"/>
                <w:sz w:val="24"/>
                <w:szCs w:val="24"/>
              </w:rPr>
              <w:t>  </w:t>
            </w:r>
            <w:r w:rsidRPr="006E6112">
              <w:rPr>
                <w:color w:val="000000"/>
                <w:sz w:val="24"/>
                <w:szCs w:val="24"/>
                <w:lang w:val="ru-RU"/>
              </w:rPr>
              <w:t>готовности к построению воспитательного пространства и подготовка условий совершенствования воспитательного взаимодействия с родительской общественностью</w:t>
            </w:r>
          </w:p>
          <w:p w:rsidR="000635F4" w:rsidRPr="007D5BBA" w:rsidRDefault="000635F4" w:rsidP="000635F4">
            <w:pPr>
              <w:pStyle w:val="TableParagraph"/>
              <w:numPr>
                <w:ilvl w:val="0"/>
                <w:numId w:val="3"/>
              </w:numPr>
              <w:tabs>
                <w:tab w:val="left" w:pos="558"/>
              </w:tabs>
              <w:ind w:right="95"/>
              <w:jc w:val="both"/>
              <w:rPr>
                <w:i/>
                <w:sz w:val="24"/>
                <w:lang w:val="ru-RU"/>
              </w:rPr>
            </w:pPr>
            <w:r>
              <w:rPr>
                <w:i/>
                <w:sz w:val="24"/>
                <w:lang w:val="ru-RU"/>
              </w:rPr>
              <w:t>2.</w:t>
            </w:r>
            <w:r w:rsidRPr="00FA722C">
              <w:rPr>
                <w:i/>
                <w:sz w:val="24"/>
                <w:lang w:val="ru-RU"/>
              </w:rPr>
              <w:t xml:space="preserve">Основной этап: </w:t>
            </w:r>
            <w:r w:rsidRPr="007D5BBA">
              <w:rPr>
                <w:i/>
                <w:sz w:val="24"/>
                <w:lang w:val="ru-RU"/>
              </w:rPr>
              <w:t>Отработать содержание деятельности, наиболее эффективные формы и методы воспитательной работы с родителями.</w:t>
            </w:r>
          </w:p>
          <w:p w:rsidR="000635F4" w:rsidRPr="007D5BBA" w:rsidRDefault="000635F4" w:rsidP="000635F4">
            <w:pPr>
              <w:pStyle w:val="TableParagraph"/>
              <w:numPr>
                <w:ilvl w:val="0"/>
                <w:numId w:val="3"/>
              </w:numPr>
              <w:tabs>
                <w:tab w:val="left" w:pos="558"/>
              </w:tabs>
              <w:ind w:right="95"/>
              <w:jc w:val="both"/>
              <w:rPr>
                <w:i/>
                <w:sz w:val="24"/>
                <w:lang w:val="ru-RU"/>
              </w:rPr>
            </w:pPr>
            <w:r w:rsidRPr="007D5BBA">
              <w:rPr>
                <w:i/>
                <w:sz w:val="24"/>
                <w:lang w:val="ru-RU"/>
              </w:rPr>
              <w:t>Расширять и укреплять связи и отношения Учреждения с родителями.</w:t>
            </w:r>
          </w:p>
          <w:p w:rsidR="000635F4" w:rsidRPr="007D5BBA" w:rsidRDefault="000635F4" w:rsidP="000635F4">
            <w:pPr>
              <w:pStyle w:val="TableParagraph"/>
              <w:numPr>
                <w:ilvl w:val="0"/>
                <w:numId w:val="3"/>
              </w:numPr>
              <w:tabs>
                <w:tab w:val="left" w:pos="558"/>
              </w:tabs>
              <w:ind w:right="95"/>
              <w:jc w:val="both"/>
              <w:rPr>
                <w:i/>
                <w:sz w:val="24"/>
                <w:lang w:val="ru-RU"/>
              </w:rPr>
            </w:pPr>
            <w:r w:rsidRPr="007D5BBA">
              <w:rPr>
                <w:i/>
                <w:sz w:val="24"/>
                <w:lang w:val="ru-RU"/>
              </w:rPr>
              <w:t>Принимать участие в мероприятиях, конкурсах, соревнованиях и акциях.</w:t>
            </w:r>
          </w:p>
          <w:p w:rsidR="000635F4" w:rsidRPr="007D5BBA" w:rsidRDefault="000635F4" w:rsidP="000635F4">
            <w:pPr>
              <w:pStyle w:val="TableParagraph"/>
              <w:numPr>
                <w:ilvl w:val="0"/>
                <w:numId w:val="3"/>
              </w:numPr>
              <w:tabs>
                <w:tab w:val="left" w:pos="558"/>
              </w:tabs>
              <w:ind w:right="95"/>
              <w:jc w:val="both"/>
              <w:rPr>
                <w:i/>
                <w:sz w:val="24"/>
                <w:lang w:val="ru-RU"/>
              </w:rPr>
            </w:pPr>
            <w:r w:rsidRPr="007D5BBA">
              <w:rPr>
                <w:i/>
                <w:sz w:val="24"/>
                <w:lang w:val="ru-RU"/>
              </w:rPr>
              <w:t>Проводить мониторинг реализации проекта.</w:t>
            </w:r>
          </w:p>
          <w:p w:rsidR="000635F4" w:rsidRDefault="000635F4" w:rsidP="0026441A">
            <w:pPr>
              <w:pStyle w:val="TableParagraph"/>
              <w:tabs>
                <w:tab w:val="left" w:pos="558"/>
              </w:tabs>
              <w:ind w:left="0" w:right="95"/>
              <w:jc w:val="both"/>
              <w:rPr>
                <w:sz w:val="24"/>
              </w:rPr>
            </w:pPr>
          </w:p>
          <w:p w:rsidR="000635F4" w:rsidRPr="007D5BBA" w:rsidRDefault="000635F4" w:rsidP="0026441A">
            <w:pPr>
              <w:pStyle w:val="TableParagraph"/>
              <w:spacing w:line="270" w:lineRule="atLeast"/>
              <w:ind w:left="106" w:right="94"/>
              <w:jc w:val="both"/>
              <w:rPr>
                <w:sz w:val="24"/>
                <w:lang w:val="ru-RU"/>
              </w:rPr>
            </w:pPr>
            <w:r>
              <w:rPr>
                <w:i/>
                <w:sz w:val="24"/>
                <w:lang w:val="ru-RU"/>
              </w:rPr>
              <w:t>3.</w:t>
            </w:r>
            <w:r w:rsidRPr="007D5BBA">
              <w:rPr>
                <w:i/>
                <w:sz w:val="24"/>
                <w:lang w:val="ru-RU"/>
              </w:rPr>
              <w:t xml:space="preserve">Заключительныйэтап: </w:t>
            </w:r>
            <w:r w:rsidRPr="007D5BBA">
              <w:rPr>
                <w:sz w:val="24"/>
                <w:lang w:val="ru-RU"/>
              </w:rPr>
              <w:t>сАнализ итогов реализации проекта.</w:t>
            </w:r>
          </w:p>
        </w:tc>
      </w:tr>
      <w:tr w:rsidR="000635F4" w:rsidTr="0026441A">
        <w:trPr>
          <w:trHeight w:val="3117"/>
        </w:trPr>
        <w:tc>
          <w:tcPr>
            <w:tcW w:w="595" w:type="dxa"/>
          </w:tcPr>
          <w:p w:rsidR="000635F4" w:rsidRDefault="000635F4" w:rsidP="0026441A">
            <w:pPr>
              <w:pStyle w:val="TableParagraph"/>
              <w:spacing w:line="262" w:lineRule="exact"/>
              <w:ind w:left="115"/>
              <w:rPr>
                <w:sz w:val="24"/>
              </w:rPr>
            </w:pPr>
            <w:r>
              <w:rPr>
                <w:sz w:val="24"/>
              </w:rPr>
              <w:t>13.</w:t>
            </w:r>
          </w:p>
        </w:tc>
        <w:tc>
          <w:tcPr>
            <w:tcW w:w="2916" w:type="dxa"/>
          </w:tcPr>
          <w:p w:rsidR="000635F4" w:rsidRDefault="000635F4" w:rsidP="0026441A">
            <w:pPr>
              <w:pStyle w:val="TableParagraph"/>
              <w:ind w:left="105" w:right="1511"/>
              <w:rPr>
                <w:i/>
                <w:sz w:val="24"/>
              </w:rPr>
            </w:pPr>
            <w:r>
              <w:rPr>
                <w:i/>
                <w:sz w:val="24"/>
              </w:rPr>
              <w:t>Полученныерезультаты</w:t>
            </w:r>
          </w:p>
        </w:tc>
        <w:tc>
          <w:tcPr>
            <w:tcW w:w="5811" w:type="dxa"/>
          </w:tcPr>
          <w:p w:rsidR="000635F4" w:rsidRPr="007D5BBA" w:rsidRDefault="000635F4" w:rsidP="0026441A">
            <w:pPr>
              <w:pStyle w:val="TableParagraph"/>
              <w:ind w:left="106" w:right="96"/>
              <w:jc w:val="both"/>
              <w:rPr>
                <w:i/>
                <w:sz w:val="24"/>
                <w:lang w:val="ru-RU"/>
              </w:rPr>
            </w:pPr>
            <w:r w:rsidRPr="007D5BBA">
              <w:rPr>
                <w:i/>
                <w:sz w:val="24"/>
                <w:lang w:val="ru-RU"/>
              </w:rPr>
              <w:t>Качественные результаты:</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Совершенствование и развитие системы работы с родителями;</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Воспитание  нравственности, формирование культуры ценностей в семьях;</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Повышение квалификации классных руководителей по проблемам семьи и семейных ценностей;</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Повышение уровня родительской активности в организации совместной деятельности по воспитанию детей;</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Положительная оценка результата проекта родителями (законными представителями) участников проекта.</w:t>
            </w:r>
          </w:p>
          <w:p w:rsidR="000635F4" w:rsidRPr="007D5BBA" w:rsidRDefault="000635F4" w:rsidP="0026441A">
            <w:pPr>
              <w:pStyle w:val="TableParagraph"/>
              <w:ind w:left="106" w:right="96"/>
              <w:jc w:val="both"/>
              <w:rPr>
                <w:i/>
                <w:sz w:val="24"/>
                <w:lang w:val="ru-RU"/>
              </w:rPr>
            </w:pPr>
            <w:r w:rsidRPr="007D5BBA">
              <w:rPr>
                <w:i/>
                <w:sz w:val="24"/>
                <w:lang w:val="ru-RU"/>
              </w:rPr>
              <w:t>Количественные результаты:</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100 % охват участия в проекте семей;</w:t>
            </w:r>
          </w:p>
          <w:p w:rsidR="000635F4" w:rsidRPr="007D5BBA" w:rsidRDefault="000635F4" w:rsidP="0026441A">
            <w:pPr>
              <w:pStyle w:val="TableParagraph"/>
              <w:ind w:left="106" w:right="96"/>
              <w:jc w:val="both"/>
              <w:rPr>
                <w:i/>
                <w:sz w:val="24"/>
                <w:lang w:val="ru-RU"/>
              </w:rPr>
            </w:pPr>
            <w:r w:rsidRPr="007D5BBA">
              <w:rPr>
                <w:i/>
                <w:sz w:val="24"/>
                <w:lang w:val="ru-RU"/>
              </w:rPr>
              <w:t>•</w:t>
            </w:r>
            <w:r w:rsidRPr="007D5BBA">
              <w:rPr>
                <w:i/>
                <w:sz w:val="24"/>
                <w:lang w:val="ru-RU"/>
              </w:rPr>
              <w:tab/>
              <w:t xml:space="preserve">успешное выступление участников проекта в школьных и </w:t>
            </w:r>
            <w:r>
              <w:rPr>
                <w:i/>
                <w:sz w:val="24"/>
                <w:lang w:val="ru-RU"/>
              </w:rPr>
              <w:t>муниципальных</w:t>
            </w:r>
            <w:r w:rsidRPr="007D5BBA">
              <w:rPr>
                <w:i/>
                <w:sz w:val="24"/>
                <w:lang w:val="ru-RU"/>
              </w:rPr>
              <w:t xml:space="preserve"> мероприятиях и конкурсах, спортивных соревнованиях (не менее 80%)</w:t>
            </w:r>
          </w:p>
          <w:p w:rsidR="000635F4" w:rsidRPr="00FA722C" w:rsidRDefault="000635F4" w:rsidP="0026441A">
            <w:pPr>
              <w:pStyle w:val="TableParagraph"/>
              <w:ind w:left="106" w:right="94"/>
              <w:jc w:val="both"/>
              <w:rPr>
                <w:sz w:val="24"/>
                <w:lang w:val="ru-RU"/>
              </w:rPr>
            </w:pPr>
            <w:r w:rsidRPr="007D5BBA">
              <w:rPr>
                <w:i/>
                <w:sz w:val="24"/>
                <w:lang w:val="ru-RU"/>
              </w:rPr>
              <w:t>•</w:t>
            </w:r>
            <w:r w:rsidRPr="007D5BBA">
              <w:rPr>
                <w:i/>
                <w:sz w:val="24"/>
                <w:lang w:val="ru-RU"/>
              </w:rPr>
              <w:tab/>
              <w:t>публичная диссеминация опыта семейного воспитания и наличия семейных традиций (не 50% участников проекта)</w:t>
            </w:r>
          </w:p>
        </w:tc>
      </w:tr>
      <w:tr w:rsidR="000635F4" w:rsidTr="0026441A">
        <w:trPr>
          <w:trHeight w:val="551"/>
        </w:trPr>
        <w:tc>
          <w:tcPr>
            <w:tcW w:w="595" w:type="dxa"/>
          </w:tcPr>
          <w:p w:rsidR="000635F4" w:rsidRDefault="000635F4" w:rsidP="0026441A">
            <w:pPr>
              <w:pStyle w:val="TableParagraph"/>
              <w:spacing w:line="262" w:lineRule="exact"/>
              <w:ind w:left="115"/>
              <w:rPr>
                <w:sz w:val="24"/>
              </w:rPr>
            </w:pPr>
            <w:r>
              <w:rPr>
                <w:sz w:val="24"/>
              </w:rPr>
              <w:t>14.</w:t>
            </w:r>
          </w:p>
        </w:tc>
        <w:tc>
          <w:tcPr>
            <w:tcW w:w="2916" w:type="dxa"/>
          </w:tcPr>
          <w:p w:rsidR="000635F4" w:rsidRDefault="000635F4" w:rsidP="0026441A">
            <w:pPr>
              <w:pStyle w:val="TableParagraph"/>
              <w:spacing w:line="262" w:lineRule="exact"/>
              <w:ind w:left="105"/>
              <w:rPr>
                <w:i/>
                <w:sz w:val="24"/>
              </w:rPr>
            </w:pPr>
            <w:r>
              <w:rPr>
                <w:i/>
                <w:sz w:val="24"/>
              </w:rPr>
              <w:t>Способыизмерения</w:t>
            </w:r>
          </w:p>
          <w:p w:rsidR="000635F4" w:rsidRDefault="000635F4" w:rsidP="0026441A">
            <w:pPr>
              <w:pStyle w:val="TableParagraph"/>
              <w:spacing w:line="269" w:lineRule="exact"/>
              <w:ind w:left="105"/>
              <w:rPr>
                <w:i/>
                <w:sz w:val="24"/>
              </w:rPr>
            </w:pPr>
            <w:r>
              <w:rPr>
                <w:i/>
                <w:sz w:val="24"/>
              </w:rPr>
              <w:t>результатов</w:t>
            </w:r>
          </w:p>
        </w:tc>
        <w:tc>
          <w:tcPr>
            <w:tcW w:w="5811" w:type="dxa"/>
          </w:tcPr>
          <w:p w:rsidR="000635F4" w:rsidRPr="00FA722C" w:rsidRDefault="000635F4" w:rsidP="0026441A">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0635F4" w:rsidTr="0026441A">
        <w:trPr>
          <w:trHeight w:val="551"/>
        </w:trPr>
        <w:tc>
          <w:tcPr>
            <w:tcW w:w="595" w:type="dxa"/>
          </w:tcPr>
          <w:p w:rsidR="000635F4" w:rsidRDefault="000635F4" w:rsidP="0026441A">
            <w:pPr>
              <w:pStyle w:val="TableParagraph"/>
              <w:spacing w:line="262" w:lineRule="exact"/>
              <w:ind w:left="115"/>
              <w:rPr>
                <w:sz w:val="24"/>
              </w:rPr>
            </w:pPr>
            <w:r>
              <w:rPr>
                <w:sz w:val="24"/>
              </w:rPr>
              <w:t>15.</w:t>
            </w:r>
          </w:p>
        </w:tc>
        <w:tc>
          <w:tcPr>
            <w:tcW w:w="2916" w:type="dxa"/>
          </w:tcPr>
          <w:p w:rsidR="000635F4" w:rsidRDefault="000635F4" w:rsidP="0026441A">
            <w:pPr>
              <w:pStyle w:val="TableParagraph"/>
              <w:spacing w:line="262" w:lineRule="exact"/>
              <w:ind w:left="105"/>
              <w:rPr>
                <w:i/>
                <w:sz w:val="24"/>
              </w:rPr>
            </w:pPr>
            <w:r>
              <w:rPr>
                <w:i/>
                <w:sz w:val="24"/>
              </w:rPr>
              <w:t>Проблемы</w:t>
            </w:r>
          </w:p>
        </w:tc>
        <w:tc>
          <w:tcPr>
            <w:tcW w:w="5811" w:type="dxa"/>
          </w:tcPr>
          <w:p w:rsidR="000635F4" w:rsidRPr="00FA722C" w:rsidRDefault="000635F4" w:rsidP="0026441A">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еобеспечение,трудности</w:t>
            </w:r>
          </w:p>
          <w:p w:rsidR="000635F4" w:rsidRPr="00FA722C" w:rsidRDefault="000635F4" w:rsidP="0026441A">
            <w:pPr>
              <w:pStyle w:val="TableParagraph"/>
              <w:spacing w:line="269" w:lineRule="exact"/>
              <w:ind w:left="106"/>
              <w:rPr>
                <w:sz w:val="24"/>
                <w:lang w:val="ru-RU"/>
              </w:rPr>
            </w:pPr>
            <w:r w:rsidRPr="00FA722C">
              <w:rPr>
                <w:sz w:val="24"/>
                <w:lang w:val="ru-RU"/>
              </w:rPr>
              <w:t>социального взаимодействия.</w:t>
            </w:r>
          </w:p>
        </w:tc>
      </w:tr>
      <w:tr w:rsidR="000635F4" w:rsidTr="0026441A">
        <w:trPr>
          <w:trHeight w:val="553"/>
        </w:trPr>
        <w:tc>
          <w:tcPr>
            <w:tcW w:w="595" w:type="dxa"/>
          </w:tcPr>
          <w:p w:rsidR="000635F4" w:rsidRDefault="000635F4" w:rsidP="0026441A">
            <w:pPr>
              <w:pStyle w:val="TableParagraph"/>
              <w:spacing w:line="264" w:lineRule="exact"/>
              <w:ind w:left="115"/>
              <w:rPr>
                <w:sz w:val="24"/>
              </w:rPr>
            </w:pPr>
            <w:r>
              <w:rPr>
                <w:sz w:val="24"/>
              </w:rPr>
              <w:lastRenderedPageBreak/>
              <w:t>16.</w:t>
            </w:r>
          </w:p>
        </w:tc>
        <w:tc>
          <w:tcPr>
            <w:tcW w:w="2916" w:type="dxa"/>
          </w:tcPr>
          <w:p w:rsidR="000635F4" w:rsidRDefault="000635F4" w:rsidP="0026441A">
            <w:pPr>
              <w:pStyle w:val="TableParagraph"/>
              <w:spacing w:line="264" w:lineRule="exact"/>
              <w:ind w:left="105"/>
              <w:rPr>
                <w:i/>
                <w:sz w:val="24"/>
              </w:rPr>
            </w:pPr>
            <w:r>
              <w:rPr>
                <w:i/>
                <w:sz w:val="24"/>
              </w:rPr>
              <w:t>Перспективыразвития</w:t>
            </w:r>
          </w:p>
        </w:tc>
        <w:tc>
          <w:tcPr>
            <w:tcW w:w="5811" w:type="dxa"/>
          </w:tcPr>
          <w:p w:rsidR="000635F4" w:rsidRPr="007D5BBA" w:rsidRDefault="000635F4" w:rsidP="0026441A">
            <w:pPr>
              <w:pStyle w:val="TableParagraph"/>
              <w:tabs>
                <w:tab w:val="left" w:pos="1194"/>
                <w:tab w:val="left" w:pos="2283"/>
                <w:tab w:val="left" w:pos="4185"/>
              </w:tabs>
              <w:spacing w:line="264" w:lineRule="exact"/>
              <w:ind w:left="106"/>
              <w:rPr>
                <w:sz w:val="24"/>
                <w:lang w:val="ru-RU"/>
              </w:rPr>
            </w:pPr>
            <w:r w:rsidRPr="007D5BBA">
              <w:rPr>
                <w:sz w:val="24"/>
                <w:lang w:val="ru-RU"/>
              </w:rPr>
              <w:t>•</w:t>
            </w:r>
            <w:r w:rsidRPr="007D5BBA">
              <w:rPr>
                <w:sz w:val="24"/>
                <w:lang w:val="ru-RU"/>
              </w:rPr>
              <w:tab/>
              <w:t>Проблема организации работы с родителями актуальна и проект может стать моделью для других школ.</w:t>
            </w:r>
          </w:p>
          <w:p w:rsidR="000635F4" w:rsidRPr="007D5BBA" w:rsidRDefault="000635F4" w:rsidP="0026441A">
            <w:pPr>
              <w:pStyle w:val="TableParagraph"/>
              <w:tabs>
                <w:tab w:val="left" w:pos="1194"/>
                <w:tab w:val="left" w:pos="2283"/>
                <w:tab w:val="left" w:pos="4185"/>
              </w:tabs>
              <w:spacing w:line="264" w:lineRule="exact"/>
              <w:ind w:left="106"/>
              <w:rPr>
                <w:sz w:val="24"/>
                <w:lang w:val="ru-RU"/>
              </w:rPr>
            </w:pPr>
            <w:r w:rsidRPr="007D5BBA">
              <w:rPr>
                <w:sz w:val="24"/>
                <w:lang w:val="ru-RU"/>
              </w:rPr>
              <w:t>•</w:t>
            </w:r>
            <w:r w:rsidRPr="007D5BBA">
              <w:rPr>
                <w:sz w:val="24"/>
                <w:lang w:val="ru-RU"/>
              </w:rPr>
              <w:tab/>
              <w:t>Информация о реализации проекта размещается на сайте Учреждения.</w:t>
            </w:r>
          </w:p>
          <w:p w:rsidR="000635F4" w:rsidRPr="00246C14" w:rsidRDefault="000635F4" w:rsidP="0026441A">
            <w:pPr>
              <w:pStyle w:val="TableParagraph"/>
              <w:spacing w:line="269" w:lineRule="exact"/>
              <w:ind w:left="106"/>
              <w:rPr>
                <w:sz w:val="24"/>
                <w:lang w:val="ru-RU"/>
              </w:rPr>
            </w:pPr>
            <w:r w:rsidRPr="007D5BBA">
              <w:rPr>
                <w:sz w:val="24"/>
                <w:lang w:val="ru-RU"/>
              </w:rPr>
              <w:t>•</w:t>
            </w:r>
            <w:r w:rsidRPr="007D5BBA">
              <w:rPr>
                <w:sz w:val="24"/>
                <w:lang w:val="ru-RU"/>
              </w:rPr>
              <w:tab/>
              <w:t>Результаты мониторинга реализации проекта используются в учебно-воспитательной работе</w:t>
            </w:r>
          </w:p>
        </w:tc>
      </w:tr>
    </w:tbl>
    <w:p w:rsidR="005D692C" w:rsidRPr="00EA59FF" w:rsidRDefault="005D692C" w:rsidP="005D692C">
      <w:pPr>
        <w:spacing w:after="0"/>
        <w:ind w:firstLine="709"/>
        <w:jc w:val="center"/>
        <w:rPr>
          <w:rFonts w:ascii="Times New Roman" w:hAnsi="Times New Roman"/>
          <w:b/>
          <w:sz w:val="24"/>
          <w:szCs w:val="24"/>
        </w:rPr>
      </w:pPr>
      <w:r w:rsidRPr="00EA59FF">
        <w:rPr>
          <w:rFonts w:ascii="Times New Roman" w:hAnsi="Times New Roman"/>
          <w:b/>
          <w:sz w:val="24"/>
          <w:szCs w:val="24"/>
        </w:rPr>
        <w:t xml:space="preserve">Технологическая карта социального проекта </w:t>
      </w:r>
    </w:p>
    <w:p w:rsidR="005D692C" w:rsidRPr="00EA59FF" w:rsidRDefault="005D692C" w:rsidP="005D692C">
      <w:pPr>
        <w:spacing w:after="0"/>
        <w:ind w:firstLine="709"/>
        <w:jc w:val="center"/>
        <w:rPr>
          <w:rFonts w:ascii="Times New Roman" w:hAnsi="Times New Roman"/>
          <w:b/>
          <w:sz w:val="24"/>
          <w:szCs w:val="24"/>
        </w:rPr>
      </w:pPr>
      <w:r w:rsidRPr="00EA59FF">
        <w:rPr>
          <w:rFonts w:ascii="Times New Roman" w:hAnsi="Times New Roman"/>
          <w:b/>
          <w:sz w:val="24"/>
          <w:szCs w:val="24"/>
        </w:rPr>
        <w:t>духовно-нравственной направленности</w:t>
      </w:r>
    </w:p>
    <w:p w:rsidR="005D692C" w:rsidRPr="00EA59FF" w:rsidRDefault="005D692C" w:rsidP="005D692C">
      <w:pPr>
        <w:spacing w:after="0"/>
        <w:ind w:firstLine="709"/>
        <w:jc w:val="center"/>
        <w:rPr>
          <w:rFonts w:ascii="Times New Roman" w:hAnsi="Times New Roman"/>
          <w:b/>
          <w:sz w:val="24"/>
          <w:szCs w:val="24"/>
        </w:rPr>
      </w:pPr>
      <w:r w:rsidRPr="00EA59FF">
        <w:rPr>
          <w:rFonts w:ascii="Times New Roman" w:hAnsi="Times New Roman"/>
          <w:b/>
          <w:sz w:val="24"/>
          <w:szCs w:val="24"/>
        </w:rPr>
        <w:t>МБОУ Мурыгинск</w:t>
      </w:r>
      <w:r w:rsidR="00EA59FF">
        <w:rPr>
          <w:rFonts w:ascii="Times New Roman" w:hAnsi="Times New Roman"/>
          <w:b/>
          <w:sz w:val="24"/>
          <w:szCs w:val="24"/>
        </w:rPr>
        <w:t>ой</w:t>
      </w:r>
      <w:r w:rsidRPr="00EA59FF">
        <w:rPr>
          <w:rFonts w:ascii="Times New Roman" w:hAnsi="Times New Roman"/>
          <w:b/>
          <w:sz w:val="24"/>
          <w:szCs w:val="24"/>
        </w:rPr>
        <w:t xml:space="preserve"> СШ</w:t>
      </w:r>
    </w:p>
    <w:p w:rsidR="005D692C" w:rsidRPr="00411AB0" w:rsidRDefault="005D692C" w:rsidP="005D692C">
      <w:pPr>
        <w:pStyle w:val="a8"/>
        <w:spacing w:before="131"/>
        <w:ind w:left="788"/>
      </w:pPr>
      <w:r w:rsidRPr="00411AB0">
        <w:t>Наименование ОО</w:t>
      </w:r>
      <w:r>
        <w:t>:</w:t>
      </w:r>
      <w:r w:rsidRPr="00411AB0">
        <w:t xml:space="preserve"> МБОУ  Мурыгинская СШ.  </w:t>
      </w:r>
    </w:p>
    <w:p w:rsidR="005D692C" w:rsidRPr="00411AB0" w:rsidRDefault="005D692C" w:rsidP="005D692C">
      <w:pPr>
        <w:pStyle w:val="a8"/>
        <w:ind w:left="788"/>
      </w:pPr>
      <w:r w:rsidRPr="00411AB0">
        <w:t>Наименование  краткосрочного социального проекта « Память».</w:t>
      </w:r>
    </w:p>
    <w:p w:rsidR="005D692C" w:rsidRPr="00411AB0" w:rsidRDefault="005D692C" w:rsidP="005D692C">
      <w:pPr>
        <w:pStyle w:val="a8"/>
        <w:ind w:left="788"/>
      </w:pPr>
      <w:r w:rsidRPr="00411AB0">
        <w:t>Сроки реализации проекта 01</w:t>
      </w:r>
      <w:r>
        <w:t>.</w:t>
      </w:r>
      <w:r w:rsidRPr="00411AB0">
        <w:t xml:space="preserve"> 01</w:t>
      </w:r>
      <w:r>
        <w:t>.</w:t>
      </w:r>
      <w:r w:rsidRPr="00411AB0">
        <w:t>2019 г. – 10.11 2020 г.</w:t>
      </w:r>
    </w:p>
    <w:p w:rsidR="005D692C" w:rsidRPr="00411AB0" w:rsidRDefault="005D692C" w:rsidP="005D692C">
      <w:pPr>
        <w:pStyle w:val="a8"/>
        <w:ind w:left="788"/>
      </w:pPr>
      <w:r w:rsidRPr="00411AB0">
        <w:t>Классы 5–8 кл.</w:t>
      </w:r>
    </w:p>
    <w:p w:rsidR="005D692C" w:rsidRPr="00411AB0" w:rsidRDefault="005D692C" w:rsidP="005D692C">
      <w:pPr>
        <w:rPr>
          <w:rFonts w:ascii="Times New Roman" w:hAnsi="Times New Roman"/>
          <w:sz w:val="24"/>
          <w:szCs w:val="24"/>
        </w:rPr>
      </w:pPr>
      <w:r w:rsidRPr="00411AB0">
        <w:rPr>
          <w:rFonts w:ascii="Times New Roman" w:hAnsi="Times New Roman"/>
          <w:sz w:val="24"/>
          <w:szCs w:val="24"/>
          <w:u w:val="single"/>
        </w:rPr>
        <w:t xml:space="preserve">Актуальность проекта. </w:t>
      </w:r>
      <w:r w:rsidRPr="00411AB0">
        <w:rPr>
          <w:rFonts w:ascii="Times New Roman" w:hAnsi="Times New Roman"/>
          <w:sz w:val="24"/>
          <w:szCs w:val="24"/>
        </w:rPr>
        <w:t xml:space="preserve">  </w:t>
      </w:r>
      <w:r>
        <w:rPr>
          <w:rFonts w:ascii="Times New Roman" w:hAnsi="Times New Roman"/>
          <w:sz w:val="24"/>
          <w:szCs w:val="24"/>
        </w:rPr>
        <w:t>В</w:t>
      </w:r>
      <w:r w:rsidRPr="00411AB0">
        <w:rPr>
          <w:rFonts w:ascii="Times New Roman" w:hAnsi="Times New Roman"/>
          <w:sz w:val="24"/>
          <w:szCs w:val="24"/>
        </w:rPr>
        <w:t xml:space="preserve"> ознаменовании подготовки к знаменательной дате -75-летия Победы  в  Великой Отечественной войне, проект « Память» направлен на работу по воспитанию у школьников чувства гордости за свой наро</w:t>
      </w:r>
      <w:r>
        <w:rPr>
          <w:rFonts w:ascii="Times New Roman" w:hAnsi="Times New Roman"/>
          <w:sz w:val="24"/>
          <w:szCs w:val="24"/>
        </w:rPr>
        <w:t xml:space="preserve">д, </w:t>
      </w:r>
      <w:r w:rsidRPr="00411AB0">
        <w:rPr>
          <w:rFonts w:ascii="Times New Roman" w:hAnsi="Times New Roman"/>
          <w:sz w:val="24"/>
          <w:szCs w:val="24"/>
        </w:rPr>
        <w:t xml:space="preserve"> формирование любви к своей Родине и близким</w:t>
      </w:r>
      <w:r>
        <w:rPr>
          <w:rFonts w:ascii="Times New Roman" w:hAnsi="Times New Roman"/>
          <w:sz w:val="24"/>
          <w:szCs w:val="24"/>
        </w:rPr>
        <w:t xml:space="preserve">, </w:t>
      </w:r>
      <w:r w:rsidRPr="006C3D0C">
        <w:rPr>
          <w:rFonts w:ascii="Times New Roman" w:hAnsi="Times New Roman"/>
          <w:sz w:val="24"/>
          <w:szCs w:val="24"/>
        </w:rPr>
        <w:t xml:space="preserve"> </w:t>
      </w:r>
      <w:r>
        <w:rPr>
          <w:rFonts w:ascii="Times New Roman" w:hAnsi="Times New Roman"/>
          <w:sz w:val="24"/>
          <w:szCs w:val="24"/>
        </w:rPr>
        <w:t>формировании</w:t>
      </w:r>
      <w:r w:rsidRPr="00753540">
        <w:rPr>
          <w:rFonts w:ascii="Times New Roman" w:hAnsi="Times New Roman"/>
          <w:sz w:val="24"/>
          <w:szCs w:val="24"/>
        </w:rPr>
        <w:t xml:space="preserve">  у учащихся чувства  гордости  за  страну, за ветеранов ВОВ, победивших фашизм</w:t>
      </w:r>
      <w:r w:rsidRPr="00411AB0">
        <w:rPr>
          <w:rFonts w:ascii="Times New Roman" w:hAnsi="Times New Roman"/>
          <w:sz w:val="24"/>
          <w:szCs w:val="24"/>
        </w:rPr>
        <w:t>. Реализация проекта позволяет задействовать различные виды деятельности, предполагает привлечение 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w:t>
      </w:r>
    </w:p>
    <w:p w:rsidR="005D692C" w:rsidRDefault="005D692C" w:rsidP="005D692C">
      <w:pPr>
        <w:pStyle w:val="a8"/>
        <w:spacing w:before="8" w:after="1"/>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5D692C" w:rsidRPr="00B45016" w:rsidTr="0026441A">
        <w:trPr>
          <w:trHeight w:val="552"/>
        </w:trPr>
        <w:tc>
          <w:tcPr>
            <w:tcW w:w="595" w:type="dxa"/>
          </w:tcPr>
          <w:p w:rsidR="005D692C" w:rsidRPr="00B45016" w:rsidRDefault="005D692C" w:rsidP="0026441A">
            <w:pPr>
              <w:pStyle w:val="TableParagraph"/>
              <w:spacing w:line="268" w:lineRule="exact"/>
              <w:ind w:left="182"/>
              <w:rPr>
                <w:sz w:val="24"/>
                <w:lang w:val="en-US"/>
              </w:rPr>
            </w:pPr>
            <w:r w:rsidRPr="00B45016">
              <w:rPr>
                <w:sz w:val="24"/>
                <w:lang w:val="en-US"/>
              </w:rPr>
              <w:t>№</w:t>
            </w:r>
          </w:p>
          <w:p w:rsidR="005D692C" w:rsidRPr="00B45016" w:rsidRDefault="005D692C" w:rsidP="0026441A">
            <w:pPr>
              <w:pStyle w:val="TableParagraph"/>
              <w:spacing w:line="264" w:lineRule="exact"/>
              <w:ind w:left="141"/>
              <w:rPr>
                <w:sz w:val="24"/>
                <w:lang w:val="en-US"/>
              </w:rPr>
            </w:pPr>
            <w:r w:rsidRPr="00B45016">
              <w:rPr>
                <w:sz w:val="24"/>
                <w:lang w:val="en-US"/>
              </w:rPr>
              <w:t>п/п</w:t>
            </w:r>
          </w:p>
        </w:tc>
        <w:tc>
          <w:tcPr>
            <w:tcW w:w="2916" w:type="dxa"/>
          </w:tcPr>
          <w:p w:rsidR="005D692C" w:rsidRPr="00B45016" w:rsidRDefault="005D692C" w:rsidP="0026441A">
            <w:pPr>
              <w:pStyle w:val="TableParagraph"/>
              <w:spacing w:line="268" w:lineRule="exact"/>
              <w:ind w:left="1004" w:right="1003"/>
              <w:jc w:val="center"/>
              <w:rPr>
                <w:sz w:val="24"/>
                <w:lang w:val="en-US"/>
              </w:rPr>
            </w:pPr>
            <w:r w:rsidRPr="00B45016">
              <w:rPr>
                <w:sz w:val="24"/>
                <w:lang w:val="en-US"/>
              </w:rPr>
              <w:t>Позиция</w:t>
            </w:r>
          </w:p>
        </w:tc>
        <w:tc>
          <w:tcPr>
            <w:tcW w:w="5811" w:type="dxa"/>
          </w:tcPr>
          <w:p w:rsidR="005D692C" w:rsidRPr="00B45016" w:rsidRDefault="005D692C" w:rsidP="0026441A">
            <w:pPr>
              <w:pStyle w:val="TableParagraph"/>
              <w:spacing w:line="268" w:lineRule="exact"/>
              <w:ind w:left="1930" w:right="1926"/>
              <w:jc w:val="center"/>
              <w:rPr>
                <w:sz w:val="24"/>
                <w:lang w:val="en-US"/>
              </w:rPr>
            </w:pPr>
            <w:r w:rsidRPr="00B45016">
              <w:rPr>
                <w:sz w:val="24"/>
                <w:lang w:val="en-US"/>
              </w:rPr>
              <w:t>Краткое</w:t>
            </w:r>
            <w:r w:rsidRPr="00B45016">
              <w:rPr>
                <w:sz w:val="24"/>
              </w:rPr>
              <w:t xml:space="preserve"> </w:t>
            </w:r>
            <w:r w:rsidRPr="00B45016">
              <w:rPr>
                <w:sz w:val="24"/>
                <w:lang w:val="en-US"/>
              </w:rPr>
              <w:t>описание</w:t>
            </w:r>
          </w:p>
        </w:tc>
      </w:tr>
      <w:tr w:rsidR="005D692C" w:rsidRPr="00B45016" w:rsidTr="0026441A">
        <w:trPr>
          <w:trHeight w:val="467"/>
        </w:trPr>
        <w:tc>
          <w:tcPr>
            <w:tcW w:w="9322" w:type="dxa"/>
            <w:gridSpan w:val="3"/>
          </w:tcPr>
          <w:p w:rsidR="005D692C" w:rsidRPr="00B45016" w:rsidRDefault="005D692C" w:rsidP="0026441A">
            <w:pPr>
              <w:pStyle w:val="TableParagraph"/>
              <w:spacing w:line="273" w:lineRule="exact"/>
              <w:ind w:left="2654"/>
              <w:rPr>
                <w:b/>
                <w:sz w:val="24"/>
              </w:rPr>
            </w:pPr>
            <w:r w:rsidRPr="00B45016">
              <w:rPr>
                <w:b/>
                <w:sz w:val="24"/>
                <w:lang w:val="en-US"/>
              </w:rPr>
              <w:t>I</w:t>
            </w:r>
            <w:r w:rsidRPr="00B45016">
              <w:rPr>
                <w:b/>
                <w:sz w:val="24"/>
              </w:rPr>
              <w:t>. Подготовка к реализации проекта.</w:t>
            </w:r>
          </w:p>
        </w:tc>
      </w:tr>
      <w:tr w:rsidR="005D692C" w:rsidRPr="00B45016" w:rsidTr="0026441A">
        <w:trPr>
          <w:trHeight w:val="712"/>
        </w:trPr>
        <w:tc>
          <w:tcPr>
            <w:tcW w:w="595" w:type="dxa"/>
          </w:tcPr>
          <w:p w:rsidR="005D692C" w:rsidRPr="00B45016" w:rsidRDefault="005D692C" w:rsidP="0026441A">
            <w:pPr>
              <w:pStyle w:val="TableParagraph"/>
              <w:spacing w:line="270" w:lineRule="exact"/>
              <w:ind w:left="115"/>
              <w:rPr>
                <w:sz w:val="24"/>
                <w:lang w:val="en-US"/>
              </w:rPr>
            </w:pPr>
            <w:r w:rsidRPr="00B45016">
              <w:rPr>
                <w:sz w:val="24"/>
                <w:lang w:val="en-US"/>
              </w:rPr>
              <w:t>1.</w:t>
            </w:r>
          </w:p>
        </w:tc>
        <w:tc>
          <w:tcPr>
            <w:tcW w:w="2916" w:type="dxa"/>
          </w:tcPr>
          <w:p w:rsidR="005D692C" w:rsidRPr="00B45016" w:rsidRDefault="005D692C" w:rsidP="0026441A">
            <w:pPr>
              <w:pStyle w:val="TableParagraph"/>
              <w:spacing w:line="270" w:lineRule="exact"/>
              <w:ind w:left="105"/>
              <w:rPr>
                <w:sz w:val="24"/>
                <w:lang w:val="en-US"/>
              </w:rPr>
            </w:pPr>
            <w:r w:rsidRPr="00B45016">
              <w:rPr>
                <w:sz w:val="24"/>
                <w:lang w:val="en-US"/>
              </w:rPr>
              <w:t>Наименование</w:t>
            </w:r>
            <w:r w:rsidRPr="00B45016">
              <w:rPr>
                <w:sz w:val="24"/>
              </w:rPr>
              <w:t xml:space="preserve"> </w:t>
            </w:r>
            <w:r w:rsidRPr="00B45016">
              <w:rPr>
                <w:sz w:val="24"/>
                <w:lang w:val="en-US"/>
              </w:rPr>
              <w:t>плана</w:t>
            </w:r>
          </w:p>
        </w:tc>
        <w:tc>
          <w:tcPr>
            <w:tcW w:w="5811" w:type="dxa"/>
          </w:tcPr>
          <w:p w:rsidR="005D692C" w:rsidRPr="00B45016" w:rsidRDefault="005D692C" w:rsidP="0026441A">
            <w:pPr>
              <w:pStyle w:val="TableParagraph"/>
              <w:spacing w:line="237" w:lineRule="auto"/>
              <w:ind w:left="106" w:right="975"/>
              <w:rPr>
                <w:sz w:val="24"/>
                <w:lang w:val="en-US"/>
              </w:rPr>
            </w:pPr>
            <w:r w:rsidRPr="00B45016">
              <w:rPr>
                <w:sz w:val="24"/>
              </w:rPr>
              <w:t xml:space="preserve">План планы работы классных руководителей. </w:t>
            </w:r>
            <w:r w:rsidRPr="00B45016">
              <w:rPr>
                <w:sz w:val="24"/>
                <w:lang w:val="en-US"/>
              </w:rPr>
              <w:t>План</w:t>
            </w:r>
            <w:r w:rsidRPr="00B45016">
              <w:rPr>
                <w:sz w:val="24"/>
              </w:rPr>
              <w:t xml:space="preserve"> </w:t>
            </w:r>
            <w:r w:rsidRPr="00B45016">
              <w:rPr>
                <w:sz w:val="24"/>
                <w:lang w:val="en-US"/>
              </w:rPr>
              <w:t>работы</w:t>
            </w:r>
            <w:r w:rsidRPr="00B45016">
              <w:rPr>
                <w:sz w:val="24"/>
              </w:rPr>
              <w:t xml:space="preserve"> </w:t>
            </w:r>
            <w:r w:rsidRPr="00B45016">
              <w:rPr>
                <w:sz w:val="24"/>
                <w:lang w:val="en-US"/>
              </w:rPr>
              <w:t>ш</w:t>
            </w:r>
            <w:r w:rsidRPr="00B45016">
              <w:rPr>
                <w:sz w:val="24"/>
              </w:rPr>
              <w:t>коль</w:t>
            </w:r>
            <w:r w:rsidRPr="00B45016">
              <w:rPr>
                <w:sz w:val="24"/>
                <w:lang w:val="en-US"/>
              </w:rPr>
              <w:t>ного</w:t>
            </w:r>
            <w:r w:rsidRPr="00B45016">
              <w:rPr>
                <w:sz w:val="24"/>
              </w:rPr>
              <w:t xml:space="preserve"> </w:t>
            </w:r>
            <w:r w:rsidRPr="00B45016">
              <w:rPr>
                <w:sz w:val="24"/>
                <w:lang w:val="en-US"/>
              </w:rPr>
              <w:t>музея.</w:t>
            </w:r>
          </w:p>
        </w:tc>
      </w:tr>
      <w:tr w:rsidR="005D692C" w:rsidRPr="00B45016" w:rsidTr="0026441A">
        <w:trPr>
          <w:trHeight w:val="724"/>
        </w:trPr>
        <w:tc>
          <w:tcPr>
            <w:tcW w:w="595" w:type="dxa"/>
          </w:tcPr>
          <w:p w:rsidR="005D692C" w:rsidRPr="00B45016" w:rsidRDefault="005D692C" w:rsidP="0026441A">
            <w:pPr>
              <w:pStyle w:val="TableParagraph"/>
              <w:spacing w:line="268" w:lineRule="exact"/>
              <w:ind w:left="115"/>
              <w:rPr>
                <w:sz w:val="24"/>
                <w:lang w:val="en-US"/>
              </w:rPr>
            </w:pPr>
            <w:r w:rsidRPr="00B45016">
              <w:rPr>
                <w:sz w:val="24"/>
                <w:lang w:val="en-US"/>
              </w:rPr>
              <w:t>2.</w:t>
            </w:r>
          </w:p>
        </w:tc>
        <w:tc>
          <w:tcPr>
            <w:tcW w:w="2916" w:type="dxa"/>
          </w:tcPr>
          <w:p w:rsidR="005D692C" w:rsidRPr="00B45016" w:rsidRDefault="005D692C" w:rsidP="0026441A">
            <w:pPr>
              <w:pStyle w:val="TableParagraph"/>
              <w:spacing w:line="268" w:lineRule="exact"/>
              <w:ind w:left="105"/>
              <w:rPr>
                <w:sz w:val="24"/>
                <w:lang w:val="en-US"/>
              </w:rPr>
            </w:pPr>
            <w:r w:rsidRPr="00B45016">
              <w:rPr>
                <w:sz w:val="24"/>
                <w:lang w:val="en-US"/>
              </w:rPr>
              <w:t>Кем</w:t>
            </w:r>
            <w:r w:rsidRPr="00B45016">
              <w:rPr>
                <w:sz w:val="24"/>
              </w:rPr>
              <w:t xml:space="preserve"> </w:t>
            </w:r>
            <w:r w:rsidRPr="00B45016">
              <w:rPr>
                <w:sz w:val="24"/>
                <w:lang w:val="en-US"/>
              </w:rPr>
              <w:t>реализуется</w:t>
            </w:r>
            <w:r w:rsidRPr="00B45016">
              <w:rPr>
                <w:sz w:val="24"/>
              </w:rPr>
              <w:t xml:space="preserve"> </w:t>
            </w:r>
            <w:r w:rsidRPr="00B45016">
              <w:rPr>
                <w:sz w:val="24"/>
                <w:lang w:val="en-US"/>
              </w:rPr>
              <w:t>план</w:t>
            </w:r>
          </w:p>
        </w:tc>
        <w:tc>
          <w:tcPr>
            <w:tcW w:w="5811" w:type="dxa"/>
          </w:tcPr>
          <w:p w:rsidR="005D692C" w:rsidRPr="00B45016" w:rsidRDefault="005D692C" w:rsidP="0026441A">
            <w:pPr>
              <w:pStyle w:val="TableParagraph"/>
              <w:ind w:left="106" w:right="1710"/>
              <w:rPr>
                <w:sz w:val="24"/>
              </w:rPr>
            </w:pPr>
            <w:r w:rsidRPr="00B45016">
              <w:rPr>
                <w:sz w:val="24"/>
              </w:rPr>
              <w:t>Классные руководители 5-8-х классов. Руководитель школьного музея.</w:t>
            </w:r>
          </w:p>
        </w:tc>
      </w:tr>
      <w:tr w:rsidR="005D692C" w:rsidRPr="00B45016" w:rsidTr="0026441A">
        <w:trPr>
          <w:trHeight w:val="678"/>
        </w:trPr>
        <w:tc>
          <w:tcPr>
            <w:tcW w:w="595" w:type="dxa"/>
          </w:tcPr>
          <w:p w:rsidR="005D692C" w:rsidRPr="00B45016" w:rsidRDefault="005D692C" w:rsidP="0026441A">
            <w:pPr>
              <w:pStyle w:val="TableParagraph"/>
              <w:spacing w:line="270" w:lineRule="exact"/>
              <w:ind w:left="115"/>
              <w:rPr>
                <w:sz w:val="24"/>
                <w:lang w:val="en-US"/>
              </w:rPr>
            </w:pPr>
            <w:r w:rsidRPr="00B45016">
              <w:rPr>
                <w:sz w:val="24"/>
                <w:lang w:val="en-US"/>
              </w:rPr>
              <w:t>3.</w:t>
            </w:r>
          </w:p>
        </w:tc>
        <w:tc>
          <w:tcPr>
            <w:tcW w:w="2916" w:type="dxa"/>
          </w:tcPr>
          <w:p w:rsidR="005D692C" w:rsidRPr="00B45016" w:rsidRDefault="005D692C" w:rsidP="0026441A">
            <w:pPr>
              <w:pStyle w:val="TableParagraph"/>
              <w:spacing w:line="270" w:lineRule="exact"/>
              <w:ind w:left="105"/>
              <w:rPr>
                <w:sz w:val="24"/>
                <w:lang w:val="en-US"/>
              </w:rPr>
            </w:pPr>
            <w:r w:rsidRPr="00B45016">
              <w:rPr>
                <w:sz w:val="24"/>
                <w:lang w:val="en-US"/>
              </w:rPr>
              <w:t>Адресаты</w:t>
            </w:r>
            <w:r w:rsidRPr="00B45016">
              <w:rPr>
                <w:sz w:val="24"/>
              </w:rPr>
              <w:t xml:space="preserve"> </w:t>
            </w:r>
            <w:r w:rsidRPr="00B45016">
              <w:rPr>
                <w:sz w:val="24"/>
                <w:lang w:val="en-US"/>
              </w:rPr>
              <w:t>плана</w:t>
            </w:r>
          </w:p>
        </w:tc>
        <w:tc>
          <w:tcPr>
            <w:tcW w:w="5811" w:type="dxa"/>
          </w:tcPr>
          <w:p w:rsidR="005D692C" w:rsidRPr="00B45016" w:rsidRDefault="005D692C" w:rsidP="0026441A">
            <w:pPr>
              <w:pStyle w:val="TableParagraph"/>
              <w:tabs>
                <w:tab w:val="left" w:pos="1379"/>
                <w:tab w:val="left" w:pos="2143"/>
                <w:tab w:val="left" w:pos="3232"/>
                <w:tab w:val="left" w:pos="4486"/>
              </w:tabs>
              <w:ind w:left="106" w:right="96"/>
              <w:rPr>
                <w:sz w:val="24"/>
              </w:rPr>
            </w:pPr>
            <w:r w:rsidRPr="00B45016">
              <w:rPr>
                <w:sz w:val="24"/>
              </w:rPr>
              <w:t xml:space="preserve">Учащиеся 5–8-хклассов, родители, </w:t>
            </w:r>
            <w:r w:rsidRPr="00B45016">
              <w:rPr>
                <w:spacing w:val="-3"/>
                <w:sz w:val="24"/>
              </w:rPr>
              <w:t xml:space="preserve">социальные </w:t>
            </w:r>
            <w:r w:rsidRPr="00B45016">
              <w:rPr>
                <w:sz w:val="24"/>
              </w:rPr>
              <w:t>партнеры.</w:t>
            </w:r>
          </w:p>
        </w:tc>
      </w:tr>
      <w:tr w:rsidR="005D692C" w:rsidRPr="00B45016" w:rsidTr="0026441A">
        <w:trPr>
          <w:trHeight w:val="700"/>
        </w:trPr>
        <w:tc>
          <w:tcPr>
            <w:tcW w:w="595" w:type="dxa"/>
          </w:tcPr>
          <w:p w:rsidR="005D692C" w:rsidRPr="00B45016" w:rsidRDefault="005D692C" w:rsidP="0026441A">
            <w:pPr>
              <w:pStyle w:val="TableParagraph"/>
              <w:spacing w:line="268" w:lineRule="exact"/>
              <w:ind w:left="115"/>
              <w:rPr>
                <w:sz w:val="24"/>
                <w:lang w:val="en-US"/>
              </w:rPr>
            </w:pPr>
            <w:r w:rsidRPr="00B45016">
              <w:rPr>
                <w:sz w:val="24"/>
                <w:lang w:val="en-US"/>
              </w:rPr>
              <w:t>4.</w:t>
            </w:r>
          </w:p>
        </w:tc>
        <w:tc>
          <w:tcPr>
            <w:tcW w:w="2916" w:type="dxa"/>
          </w:tcPr>
          <w:p w:rsidR="005D692C" w:rsidRPr="00B45016" w:rsidRDefault="005D692C" w:rsidP="0026441A">
            <w:pPr>
              <w:pStyle w:val="TableParagraph"/>
              <w:spacing w:line="268" w:lineRule="exact"/>
              <w:ind w:left="105"/>
              <w:rPr>
                <w:sz w:val="24"/>
                <w:lang w:val="en-US"/>
              </w:rPr>
            </w:pPr>
            <w:r w:rsidRPr="00B45016">
              <w:rPr>
                <w:lang w:val="en-US"/>
              </w:rPr>
              <w:t>Формируемы</w:t>
            </w:r>
            <w:r w:rsidRPr="00B45016">
              <w:rPr>
                <w:sz w:val="24"/>
                <w:lang w:val="en-US"/>
              </w:rPr>
              <w:t>е</w:t>
            </w:r>
            <w:r w:rsidRPr="00B45016">
              <w:rPr>
                <w:sz w:val="24"/>
              </w:rPr>
              <w:t xml:space="preserve">    </w:t>
            </w:r>
            <w:r w:rsidRPr="00B45016">
              <w:rPr>
                <w:sz w:val="24"/>
                <w:lang w:val="en-US"/>
              </w:rPr>
              <w:t>ценности</w:t>
            </w:r>
          </w:p>
        </w:tc>
        <w:tc>
          <w:tcPr>
            <w:tcW w:w="5811" w:type="dxa"/>
          </w:tcPr>
          <w:p w:rsidR="005D692C" w:rsidRPr="00B45016" w:rsidRDefault="005D692C" w:rsidP="0026441A">
            <w:pPr>
              <w:pStyle w:val="TableParagraph"/>
              <w:ind w:left="106" w:right="88"/>
              <w:rPr>
                <w:sz w:val="24"/>
              </w:rPr>
            </w:pPr>
            <w:r w:rsidRPr="00B45016">
              <w:rPr>
                <w:sz w:val="24"/>
                <w:szCs w:val="24"/>
              </w:rPr>
              <w:t xml:space="preserve">Формирование  любви к своей Родине и близким,  формировании  у учащихся чувства  гордости  за  страну, за ветеранов ВОВ, победивших фашизм. </w:t>
            </w:r>
            <w:r w:rsidRPr="00B45016">
              <w:rPr>
                <w:sz w:val="24"/>
              </w:rPr>
              <w:t>Любовь к России, служение Отчеству, социальная солидарность.</w:t>
            </w:r>
          </w:p>
        </w:tc>
      </w:tr>
      <w:tr w:rsidR="005D692C" w:rsidRPr="00B45016" w:rsidTr="0026441A">
        <w:trPr>
          <w:trHeight w:val="1958"/>
        </w:trPr>
        <w:tc>
          <w:tcPr>
            <w:tcW w:w="595" w:type="dxa"/>
          </w:tcPr>
          <w:p w:rsidR="005D692C" w:rsidRPr="00B45016" w:rsidRDefault="005D692C" w:rsidP="0026441A">
            <w:pPr>
              <w:pStyle w:val="TableParagraph"/>
              <w:spacing w:line="268" w:lineRule="exact"/>
              <w:ind w:left="115"/>
              <w:rPr>
                <w:sz w:val="24"/>
                <w:lang w:val="en-US"/>
              </w:rPr>
            </w:pPr>
            <w:r w:rsidRPr="00B45016">
              <w:rPr>
                <w:sz w:val="24"/>
                <w:lang w:val="en-US"/>
              </w:rPr>
              <w:t>5.</w:t>
            </w:r>
          </w:p>
        </w:tc>
        <w:tc>
          <w:tcPr>
            <w:tcW w:w="2916" w:type="dxa"/>
          </w:tcPr>
          <w:p w:rsidR="005D692C" w:rsidRPr="00B45016" w:rsidRDefault="005D692C" w:rsidP="0026441A">
            <w:pPr>
              <w:pStyle w:val="TableParagraph"/>
              <w:ind w:left="105" w:right="591"/>
              <w:rPr>
                <w:sz w:val="24"/>
              </w:rPr>
            </w:pPr>
            <w:r w:rsidRPr="00B45016">
              <w:rPr>
                <w:sz w:val="24"/>
              </w:rPr>
              <w:t>Преимущественные формы реализации с указанием тематики мероприятий</w:t>
            </w:r>
          </w:p>
        </w:tc>
        <w:tc>
          <w:tcPr>
            <w:tcW w:w="5811" w:type="dxa"/>
          </w:tcPr>
          <w:p w:rsidR="005D692C" w:rsidRPr="00B45016" w:rsidRDefault="005D692C" w:rsidP="0026441A">
            <w:pPr>
              <w:pStyle w:val="TableParagraph"/>
              <w:ind w:left="106" w:right="88"/>
              <w:rPr>
                <w:sz w:val="24"/>
              </w:rPr>
            </w:pPr>
            <w:r w:rsidRPr="00B45016">
              <w:rPr>
                <w:sz w:val="24"/>
              </w:rPr>
              <w:t>Беседы  и мероприятия  героическом прошлом  людей  во время Великой Отечественной войны.</w:t>
            </w:r>
          </w:p>
          <w:p w:rsidR="005D692C" w:rsidRPr="00B45016" w:rsidRDefault="005D692C" w:rsidP="0026441A">
            <w:pPr>
              <w:pStyle w:val="TableParagraph"/>
              <w:ind w:left="106" w:right="88"/>
              <w:rPr>
                <w:sz w:val="24"/>
              </w:rPr>
            </w:pPr>
            <w:r w:rsidRPr="00B45016">
              <w:rPr>
                <w:sz w:val="24"/>
              </w:rPr>
              <w:t>Встречи с ветераном ,пережившим войну.</w:t>
            </w:r>
          </w:p>
          <w:p w:rsidR="005D692C" w:rsidRPr="00B45016" w:rsidRDefault="005D692C" w:rsidP="0026441A">
            <w:pPr>
              <w:pStyle w:val="TableParagraph"/>
              <w:ind w:left="106"/>
              <w:rPr>
                <w:sz w:val="24"/>
              </w:rPr>
            </w:pPr>
            <w:r w:rsidRPr="00B45016">
              <w:rPr>
                <w:sz w:val="24"/>
              </w:rPr>
              <w:t>Экскурсии в музей, к памятным местам.</w:t>
            </w:r>
          </w:p>
          <w:p w:rsidR="005D692C" w:rsidRPr="00B45016" w:rsidRDefault="005D692C" w:rsidP="0026441A">
            <w:pPr>
              <w:pStyle w:val="TableParagraph"/>
              <w:ind w:left="106" w:right="128"/>
              <w:rPr>
                <w:sz w:val="24"/>
              </w:rPr>
            </w:pPr>
            <w:r w:rsidRPr="00B45016">
              <w:rPr>
                <w:sz w:val="24"/>
              </w:rPr>
              <w:t>Работа с архивом музея, изучение литературы о войне. Экологические десанты к местам захоронения. Торжественные линейки, спортивные мероприятия, библиотечные уроки.</w:t>
            </w:r>
          </w:p>
        </w:tc>
      </w:tr>
      <w:tr w:rsidR="005D692C" w:rsidRPr="00B45016" w:rsidTr="0026441A">
        <w:trPr>
          <w:trHeight w:val="712"/>
        </w:trPr>
        <w:tc>
          <w:tcPr>
            <w:tcW w:w="595" w:type="dxa"/>
          </w:tcPr>
          <w:p w:rsidR="005D692C" w:rsidRPr="00B45016" w:rsidRDefault="005D692C" w:rsidP="0026441A">
            <w:pPr>
              <w:pStyle w:val="TableParagraph"/>
              <w:spacing w:line="270" w:lineRule="exact"/>
              <w:ind w:left="115"/>
              <w:rPr>
                <w:sz w:val="24"/>
                <w:lang w:val="en-US"/>
              </w:rPr>
            </w:pPr>
            <w:r w:rsidRPr="00B45016">
              <w:rPr>
                <w:sz w:val="24"/>
                <w:lang w:val="en-US"/>
              </w:rPr>
              <w:lastRenderedPageBreak/>
              <w:t>6.</w:t>
            </w:r>
          </w:p>
        </w:tc>
        <w:tc>
          <w:tcPr>
            <w:tcW w:w="2916" w:type="dxa"/>
          </w:tcPr>
          <w:p w:rsidR="005D692C" w:rsidRPr="00B45016" w:rsidRDefault="005D692C" w:rsidP="0026441A">
            <w:pPr>
              <w:pStyle w:val="TableParagraph"/>
              <w:spacing w:line="237" w:lineRule="auto"/>
              <w:ind w:left="105" w:right="598"/>
              <w:rPr>
                <w:sz w:val="24"/>
                <w:lang w:val="en-US"/>
              </w:rPr>
            </w:pPr>
            <w:r w:rsidRPr="00B45016">
              <w:rPr>
                <w:sz w:val="24"/>
                <w:lang w:val="en-US"/>
              </w:rPr>
              <w:t>Приоритетные</w:t>
            </w:r>
            <w:r w:rsidRPr="00B45016">
              <w:rPr>
                <w:sz w:val="24"/>
              </w:rPr>
              <w:t xml:space="preserve"> </w:t>
            </w:r>
            <w:r w:rsidRPr="00B45016">
              <w:rPr>
                <w:sz w:val="24"/>
                <w:lang w:val="en-US"/>
              </w:rPr>
              <w:t>виды</w:t>
            </w:r>
            <w:r w:rsidRPr="00B45016">
              <w:rPr>
                <w:sz w:val="24"/>
              </w:rPr>
              <w:t xml:space="preserve"> </w:t>
            </w:r>
            <w:r w:rsidRPr="00B45016">
              <w:rPr>
                <w:sz w:val="24"/>
                <w:lang w:val="en-US"/>
              </w:rPr>
              <w:t>деятельности</w:t>
            </w:r>
          </w:p>
        </w:tc>
        <w:tc>
          <w:tcPr>
            <w:tcW w:w="5811" w:type="dxa"/>
          </w:tcPr>
          <w:p w:rsidR="005D692C" w:rsidRPr="00B45016" w:rsidRDefault="005D692C" w:rsidP="0026441A">
            <w:pPr>
              <w:pStyle w:val="TableParagraph"/>
              <w:spacing w:line="237" w:lineRule="auto"/>
              <w:ind w:left="106" w:right="88"/>
              <w:rPr>
                <w:sz w:val="24"/>
              </w:rPr>
            </w:pPr>
            <w:r w:rsidRPr="00B45016">
              <w:rPr>
                <w:sz w:val="24"/>
              </w:rPr>
              <w:t>Проблемно-ценностное общение, художественное и социальное творчество.</w:t>
            </w:r>
          </w:p>
        </w:tc>
      </w:tr>
      <w:tr w:rsidR="005D692C" w:rsidRPr="00B45016" w:rsidTr="0026441A">
        <w:trPr>
          <w:trHeight w:val="4132"/>
        </w:trPr>
        <w:tc>
          <w:tcPr>
            <w:tcW w:w="595" w:type="dxa"/>
          </w:tcPr>
          <w:p w:rsidR="005D692C" w:rsidRPr="00B45016" w:rsidRDefault="005D692C" w:rsidP="0026441A">
            <w:pPr>
              <w:pStyle w:val="TableParagraph"/>
              <w:spacing w:line="268" w:lineRule="exact"/>
              <w:ind w:left="115"/>
              <w:rPr>
                <w:sz w:val="24"/>
                <w:lang w:val="en-US"/>
              </w:rPr>
            </w:pPr>
            <w:r w:rsidRPr="00B45016">
              <w:rPr>
                <w:sz w:val="24"/>
                <w:lang w:val="en-US"/>
              </w:rPr>
              <w:t>7.</w:t>
            </w:r>
          </w:p>
        </w:tc>
        <w:tc>
          <w:tcPr>
            <w:tcW w:w="2916" w:type="dxa"/>
          </w:tcPr>
          <w:p w:rsidR="005D692C" w:rsidRPr="00B45016" w:rsidRDefault="005D692C" w:rsidP="0026441A">
            <w:pPr>
              <w:pStyle w:val="TableParagraph"/>
              <w:spacing w:line="268" w:lineRule="exact"/>
              <w:ind w:left="105"/>
              <w:rPr>
                <w:sz w:val="24"/>
                <w:lang w:val="en-US"/>
              </w:rPr>
            </w:pPr>
            <w:r w:rsidRPr="00B45016">
              <w:rPr>
                <w:sz w:val="24"/>
                <w:lang w:val="en-US"/>
              </w:rPr>
              <w:t>Полученные</w:t>
            </w:r>
            <w:r w:rsidRPr="00B45016">
              <w:rPr>
                <w:sz w:val="24"/>
              </w:rPr>
              <w:t xml:space="preserve">   </w:t>
            </w:r>
            <w:r w:rsidRPr="00B45016">
              <w:rPr>
                <w:sz w:val="24"/>
                <w:lang w:val="en-US"/>
              </w:rPr>
              <w:t>результаты</w:t>
            </w:r>
          </w:p>
        </w:tc>
        <w:tc>
          <w:tcPr>
            <w:tcW w:w="5811" w:type="dxa"/>
          </w:tcPr>
          <w:p w:rsidR="005D692C" w:rsidRPr="00B45016" w:rsidRDefault="005D692C" w:rsidP="0026441A">
            <w:pPr>
              <w:pStyle w:val="ab"/>
              <w:widowControl w:val="0"/>
              <w:shd w:val="clear" w:color="auto" w:fill="FFFFFF"/>
              <w:autoSpaceDE w:val="0"/>
              <w:autoSpaceDN w:val="0"/>
              <w:spacing w:after="0" w:line="240" w:lineRule="auto"/>
              <w:ind w:left="0"/>
              <w:rPr>
                <w:rFonts w:ascii="Times New Roman" w:hAnsi="Times New Roman"/>
                <w:sz w:val="24"/>
                <w:szCs w:val="24"/>
              </w:rPr>
            </w:pPr>
          </w:p>
          <w:p w:rsidR="005D692C" w:rsidRPr="005D692C" w:rsidRDefault="005D692C" w:rsidP="0026441A">
            <w:pPr>
              <w:widowControl w:val="0"/>
              <w:shd w:val="clear" w:color="auto" w:fill="FFFFFF"/>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 xml:space="preserve">-  повышение  эффективность деятельности  участников  образовательного процесса  при подготовке к празднованию </w:t>
            </w:r>
            <w:r w:rsidRPr="005D692C">
              <w:rPr>
                <w:rFonts w:ascii="Times New Roman" w:hAnsi="Times New Roman"/>
                <w:bCs/>
                <w:sz w:val="24"/>
                <w:szCs w:val="24"/>
              </w:rPr>
              <w:t>75-летия победы  советского народа в ВОВ</w:t>
            </w:r>
          </w:p>
          <w:p w:rsidR="005D692C" w:rsidRPr="00B45016" w:rsidRDefault="005D692C" w:rsidP="0026441A">
            <w:pPr>
              <w:widowControl w:val="0"/>
              <w:shd w:val="clear" w:color="auto" w:fill="FFFFFF"/>
              <w:autoSpaceDE w:val="0"/>
              <w:autoSpaceDN w:val="0"/>
              <w:spacing w:after="0" w:line="240" w:lineRule="auto"/>
              <w:rPr>
                <w:rFonts w:ascii="Times New Roman" w:hAnsi="Times New Roman"/>
                <w:bCs/>
                <w:sz w:val="24"/>
                <w:szCs w:val="24"/>
              </w:rPr>
            </w:pPr>
            <w:r w:rsidRPr="005D692C">
              <w:rPr>
                <w:rFonts w:ascii="Times New Roman" w:hAnsi="Times New Roman"/>
                <w:sz w:val="24"/>
                <w:szCs w:val="24"/>
              </w:rPr>
              <w:t xml:space="preserve">- использование </w:t>
            </w:r>
            <w:r w:rsidRPr="005D692C">
              <w:rPr>
                <w:rFonts w:ascii="Times New Roman" w:hAnsi="Times New Roman"/>
                <w:bCs/>
                <w:sz w:val="24"/>
                <w:szCs w:val="24"/>
              </w:rPr>
              <w:t>методических  материалов, сценариев мероприятий  проекта созданных в МБОУ Мурыгинской СШ  педагогами школы  на уроках истории России, географии, литературы при проведении   внеклассных   мероприятий, классных часов, уроков мужества, праздников и т.д;</w:t>
            </w:r>
          </w:p>
          <w:p w:rsidR="005D692C" w:rsidRPr="00B45016" w:rsidRDefault="005D692C" w:rsidP="0026441A">
            <w:pPr>
              <w:shd w:val="clear" w:color="auto" w:fill="FFFFFF"/>
              <w:rPr>
                <w:rFonts w:ascii="Times New Roman" w:hAnsi="Times New Roman"/>
                <w:bCs/>
                <w:sz w:val="24"/>
                <w:szCs w:val="24"/>
              </w:rPr>
            </w:pPr>
            <w:r w:rsidRPr="00B45016">
              <w:rPr>
                <w:rFonts w:ascii="Times New Roman" w:hAnsi="Times New Roman"/>
                <w:sz w:val="24"/>
              </w:rPr>
              <w:t>Приобретение  опыта конструктивного взаимодействия с разными социальными партнерами в процессе работы  над проектом</w:t>
            </w:r>
          </w:p>
        </w:tc>
      </w:tr>
      <w:tr w:rsidR="005D692C" w:rsidRPr="00B45016" w:rsidTr="0026441A">
        <w:trPr>
          <w:trHeight w:val="414"/>
        </w:trPr>
        <w:tc>
          <w:tcPr>
            <w:tcW w:w="9322" w:type="dxa"/>
            <w:gridSpan w:val="3"/>
          </w:tcPr>
          <w:p w:rsidR="005D692C" w:rsidRPr="00B45016" w:rsidRDefault="005D692C" w:rsidP="0026441A">
            <w:pPr>
              <w:pStyle w:val="TableParagraph"/>
              <w:spacing w:line="269" w:lineRule="exact"/>
              <w:ind w:left="2561"/>
              <w:rPr>
                <w:b/>
                <w:sz w:val="24"/>
              </w:rPr>
            </w:pPr>
            <w:r w:rsidRPr="00B45016">
              <w:rPr>
                <w:b/>
                <w:sz w:val="24"/>
                <w:lang w:val="en-US"/>
              </w:rPr>
              <w:t>II</w:t>
            </w:r>
            <w:r w:rsidRPr="00B45016">
              <w:rPr>
                <w:b/>
                <w:sz w:val="24"/>
              </w:rPr>
              <w:t>. Короткосрочный проект.</w:t>
            </w:r>
          </w:p>
        </w:tc>
      </w:tr>
      <w:tr w:rsidR="005D692C" w:rsidRPr="00B45016" w:rsidTr="0026441A">
        <w:trPr>
          <w:trHeight w:val="974"/>
        </w:trPr>
        <w:tc>
          <w:tcPr>
            <w:tcW w:w="595" w:type="dxa"/>
          </w:tcPr>
          <w:p w:rsidR="005D692C" w:rsidRPr="00B45016" w:rsidRDefault="005D692C" w:rsidP="0026441A">
            <w:pPr>
              <w:pStyle w:val="TableParagraph"/>
              <w:spacing w:line="262" w:lineRule="exact"/>
              <w:ind w:left="115"/>
              <w:rPr>
                <w:sz w:val="24"/>
              </w:rPr>
            </w:pPr>
            <w:r w:rsidRPr="00B45016">
              <w:rPr>
                <w:sz w:val="24"/>
              </w:rPr>
              <w:t>8.</w:t>
            </w:r>
          </w:p>
        </w:tc>
        <w:tc>
          <w:tcPr>
            <w:tcW w:w="2916" w:type="dxa"/>
          </w:tcPr>
          <w:p w:rsidR="005D692C" w:rsidRPr="00B45016" w:rsidRDefault="005D692C" w:rsidP="0026441A">
            <w:pPr>
              <w:pStyle w:val="TableParagraph"/>
              <w:ind w:left="105" w:right="552"/>
              <w:rPr>
                <w:sz w:val="24"/>
              </w:rPr>
            </w:pPr>
            <w:r w:rsidRPr="00B45016">
              <w:rPr>
                <w:sz w:val="24"/>
              </w:rPr>
              <w:t>Концептуальная идея проекта</w:t>
            </w:r>
          </w:p>
        </w:tc>
        <w:tc>
          <w:tcPr>
            <w:tcW w:w="5811" w:type="dxa"/>
          </w:tcPr>
          <w:p w:rsidR="005D692C" w:rsidRPr="005D692C" w:rsidRDefault="005D692C" w:rsidP="0026441A">
            <w:pPr>
              <w:widowControl w:val="0"/>
              <w:autoSpaceDE w:val="0"/>
              <w:autoSpaceDN w:val="0"/>
              <w:spacing w:after="0" w:line="240" w:lineRule="auto"/>
              <w:rPr>
                <w:rFonts w:ascii="Times New Roman" w:hAnsi="Times New Roman"/>
                <w:sz w:val="24"/>
                <w:szCs w:val="24"/>
              </w:rPr>
            </w:pPr>
            <w:r w:rsidRPr="00B45016">
              <w:rPr>
                <w:sz w:val="24"/>
              </w:rPr>
              <w:t xml:space="preserve"> </w:t>
            </w:r>
            <w:r w:rsidRPr="005D692C">
              <w:rPr>
                <w:rFonts w:ascii="Times New Roman" w:hAnsi="Times New Roman"/>
                <w:sz w:val="24"/>
                <w:szCs w:val="24"/>
              </w:rPr>
              <w:t>формировать  у учащихся чувства  гордости  за  страну, за ветеранов ВОВ, победивших фашизм;</w:t>
            </w:r>
          </w:p>
          <w:p w:rsidR="005D692C" w:rsidRPr="00B45016" w:rsidRDefault="005D692C" w:rsidP="0026441A">
            <w:pPr>
              <w:rPr>
                <w:rFonts w:ascii="Times New Roman" w:hAnsi="Times New Roman"/>
                <w:sz w:val="24"/>
                <w:szCs w:val="24"/>
              </w:rPr>
            </w:pPr>
            <w:r w:rsidRPr="00B45016">
              <w:rPr>
                <w:rFonts w:ascii="Times New Roman" w:hAnsi="Times New Roman"/>
                <w:sz w:val="24"/>
                <w:szCs w:val="24"/>
              </w:rPr>
              <w:t>-повышение   эффективности  деятельности  участников образовательного процесса  при подготовке к знаменательной дате -75-летия Победы  в  Великой Отечественной войне.</w:t>
            </w:r>
          </w:p>
        </w:tc>
      </w:tr>
      <w:tr w:rsidR="005D692C" w:rsidRPr="00B45016" w:rsidTr="0026441A">
        <w:trPr>
          <w:trHeight w:val="1655"/>
        </w:trPr>
        <w:tc>
          <w:tcPr>
            <w:tcW w:w="595" w:type="dxa"/>
          </w:tcPr>
          <w:p w:rsidR="005D692C" w:rsidRPr="00B45016" w:rsidRDefault="005D692C" w:rsidP="0026441A">
            <w:pPr>
              <w:pStyle w:val="TableParagraph"/>
              <w:spacing w:line="262" w:lineRule="exact"/>
              <w:ind w:left="115"/>
              <w:rPr>
                <w:sz w:val="24"/>
              </w:rPr>
            </w:pPr>
            <w:r w:rsidRPr="00B45016">
              <w:rPr>
                <w:sz w:val="24"/>
              </w:rPr>
              <w:t>9.</w:t>
            </w:r>
          </w:p>
        </w:tc>
        <w:tc>
          <w:tcPr>
            <w:tcW w:w="2916" w:type="dxa"/>
          </w:tcPr>
          <w:p w:rsidR="005D692C" w:rsidRPr="00B45016" w:rsidRDefault="005D692C" w:rsidP="0026441A">
            <w:pPr>
              <w:pStyle w:val="TableParagraph"/>
              <w:ind w:left="105" w:right="1699"/>
              <w:rPr>
                <w:sz w:val="24"/>
                <w:lang w:val="en-US"/>
              </w:rPr>
            </w:pPr>
            <w:r w:rsidRPr="00B45016">
              <w:rPr>
                <w:sz w:val="24"/>
              </w:rPr>
              <w:t>Цел</w:t>
            </w:r>
            <w:r w:rsidRPr="00B45016">
              <w:rPr>
                <w:sz w:val="24"/>
                <w:lang w:val="en-US"/>
              </w:rPr>
              <w:t>евые</w:t>
            </w:r>
            <w:r w:rsidRPr="00B45016">
              <w:rPr>
                <w:sz w:val="24"/>
              </w:rPr>
              <w:t xml:space="preserve"> </w:t>
            </w:r>
            <w:r w:rsidRPr="00B45016">
              <w:rPr>
                <w:sz w:val="24"/>
                <w:lang w:val="en-US"/>
              </w:rPr>
              <w:t>установки</w:t>
            </w:r>
            <w:r w:rsidRPr="00B45016">
              <w:rPr>
                <w:sz w:val="24"/>
              </w:rPr>
              <w:t xml:space="preserve">  </w:t>
            </w:r>
          </w:p>
        </w:tc>
        <w:tc>
          <w:tcPr>
            <w:tcW w:w="5811" w:type="dxa"/>
          </w:tcPr>
          <w:p w:rsidR="005D692C" w:rsidRPr="005D692C" w:rsidRDefault="005D692C" w:rsidP="0026441A">
            <w:pPr>
              <w:widowControl w:val="0"/>
              <w:autoSpaceDE w:val="0"/>
              <w:autoSpaceDN w:val="0"/>
              <w:spacing w:after="0" w:line="240" w:lineRule="auto"/>
              <w:rPr>
                <w:rFonts w:ascii="Times New Roman" w:hAnsi="Times New Roman"/>
                <w:sz w:val="24"/>
                <w:szCs w:val="24"/>
                <w:shd w:val="clear" w:color="auto" w:fill="FFFFFF"/>
              </w:rPr>
            </w:pPr>
            <w:r w:rsidRPr="00B45016">
              <w:rPr>
                <w:sz w:val="24"/>
              </w:rPr>
              <w:t xml:space="preserve"> </w:t>
            </w:r>
            <w:r w:rsidRPr="005D692C">
              <w:rPr>
                <w:rFonts w:ascii="Times New Roman" w:hAnsi="Times New Roman"/>
                <w:sz w:val="24"/>
                <w:szCs w:val="24"/>
              </w:rPr>
              <w:t>Развитие     мотивации к социально значимой деятельности по сохранению памяти о воинском подвиге земляков.</w:t>
            </w:r>
            <w:r w:rsidRPr="005D692C">
              <w:rPr>
                <w:rFonts w:ascii="Times New Roman" w:hAnsi="Times New Roman"/>
                <w:sz w:val="24"/>
                <w:szCs w:val="24"/>
                <w:shd w:val="clear" w:color="auto" w:fill="FFFFFF"/>
              </w:rPr>
              <w:t xml:space="preserve"> </w:t>
            </w:r>
          </w:p>
          <w:p w:rsidR="005D692C" w:rsidRPr="00B45016" w:rsidRDefault="005D692C" w:rsidP="0026441A">
            <w:pPr>
              <w:pStyle w:val="TableParagraph"/>
              <w:spacing w:line="270" w:lineRule="atLeast"/>
              <w:ind w:left="106" w:right="95"/>
              <w:jc w:val="both"/>
              <w:rPr>
                <w:sz w:val="24"/>
              </w:rPr>
            </w:pPr>
            <w:r w:rsidRPr="00B45016">
              <w:rPr>
                <w:color w:val="000000"/>
                <w:sz w:val="24"/>
                <w:szCs w:val="24"/>
                <w:shd w:val="clear" w:color="auto" w:fill="FFFFFF"/>
              </w:rPr>
              <w:t xml:space="preserve">Приобщение обучающихся к изучению истории Великой Отечественной войны, сохранению преемственности поколений, формированию у школьников уважения к военной истории России, гражданских позиций, воспитанию патриотизма и чувства гордости за своих предков, свою </w:t>
            </w:r>
            <w:r w:rsidRPr="00B45016">
              <w:rPr>
                <w:color w:val="000000"/>
                <w:sz w:val="24"/>
                <w:szCs w:val="24"/>
                <w:shd w:val="clear" w:color="auto" w:fill="FFFFFF"/>
                <w:lang w:val="en-US"/>
              </w:rPr>
              <w:t>Родину</w:t>
            </w:r>
            <w:r w:rsidRPr="00B45016">
              <w:rPr>
                <w:color w:val="000000"/>
                <w:sz w:val="24"/>
                <w:szCs w:val="24"/>
                <w:shd w:val="clear" w:color="auto" w:fill="FFFFFF"/>
              </w:rPr>
              <w:t>.</w:t>
            </w:r>
          </w:p>
        </w:tc>
      </w:tr>
      <w:tr w:rsidR="005D692C" w:rsidRPr="00B45016" w:rsidTr="0026441A">
        <w:trPr>
          <w:trHeight w:val="741"/>
        </w:trPr>
        <w:tc>
          <w:tcPr>
            <w:tcW w:w="595" w:type="dxa"/>
          </w:tcPr>
          <w:p w:rsidR="005D692C" w:rsidRPr="00B45016" w:rsidRDefault="005D692C" w:rsidP="0026441A">
            <w:pPr>
              <w:pStyle w:val="TableParagraph"/>
              <w:spacing w:line="262" w:lineRule="exact"/>
              <w:ind w:left="115"/>
              <w:rPr>
                <w:sz w:val="24"/>
                <w:lang w:val="en-US"/>
              </w:rPr>
            </w:pPr>
            <w:r w:rsidRPr="00B45016">
              <w:rPr>
                <w:sz w:val="24"/>
                <w:lang w:val="en-US"/>
              </w:rPr>
              <w:t>10.</w:t>
            </w:r>
          </w:p>
        </w:tc>
        <w:tc>
          <w:tcPr>
            <w:tcW w:w="2916" w:type="dxa"/>
          </w:tcPr>
          <w:p w:rsidR="005D692C" w:rsidRPr="00B45016" w:rsidRDefault="005D692C" w:rsidP="0026441A">
            <w:pPr>
              <w:pStyle w:val="TableParagraph"/>
              <w:ind w:left="105" w:right="1534"/>
              <w:rPr>
                <w:sz w:val="24"/>
              </w:rPr>
            </w:pPr>
            <w:r w:rsidRPr="00B45016">
              <w:rPr>
                <w:sz w:val="24"/>
                <w:lang w:val="en-US"/>
              </w:rPr>
              <w:t>Ресурсное</w:t>
            </w:r>
          </w:p>
          <w:p w:rsidR="005D692C" w:rsidRPr="00B45016" w:rsidRDefault="005D692C" w:rsidP="0026441A">
            <w:pPr>
              <w:pStyle w:val="TableParagraph"/>
              <w:ind w:left="105" w:right="1534"/>
              <w:rPr>
                <w:sz w:val="24"/>
                <w:lang w:val="en-US"/>
              </w:rPr>
            </w:pPr>
            <w:r w:rsidRPr="00B45016">
              <w:rPr>
                <w:sz w:val="24"/>
                <w:lang w:val="en-US"/>
              </w:rPr>
              <w:t>обеспечене</w:t>
            </w:r>
          </w:p>
        </w:tc>
        <w:tc>
          <w:tcPr>
            <w:tcW w:w="5811" w:type="dxa"/>
          </w:tcPr>
          <w:p w:rsidR="005D692C" w:rsidRPr="00B45016" w:rsidRDefault="005D692C" w:rsidP="0026441A">
            <w:pPr>
              <w:pStyle w:val="TableParagraph"/>
              <w:ind w:left="106" w:right="88"/>
              <w:rPr>
                <w:sz w:val="24"/>
              </w:rPr>
            </w:pPr>
            <w:r w:rsidRPr="00B45016">
              <w:rPr>
                <w:sz w:val="24"/>
              </w:rPr>
              <w:t xml:space="preserve">Музей  школы, библиотеки, интернет- ресурсы </w:t>
            </w:r>
          </w:p>
        </w:tc>
      </w:tr>
      <w:tr w:rsidR="005D692C" w:rsidRPr="00B45016" w:rsidTr="0026441A">
        <w:trPr>
          <w:trHeight w:val="1545"/>
        </w:trPr>
        <w:tc>
          <w:tcPr>
            <w:tcW w:w="595" w:type="dxa"/>
          </w:tcPr>
          <w:p w:rsidR="005D692C" w:rsidRPr="00B45016" w:rsidRDefault="005D692C" w:rsidP="0026441A">
            <w:pPr>
              <w:pStyle w:val="TableParagraph"/>
              <w:spacing w:line="262" w:lineRule="exact"/>
              <w:ind w:left="115"/>
              <w:rPr>
                <w:sz w:val="24"/>
                <w:lang w:val="en-US"/>
              </w:rPr>
            </w:pPr>
            <w:r w:rsidRPr="00B45016">
              <w:rPr>
                <w:sz w:val="24"/>
                <w:lang w:val="en-US"/>
              </w:rPr>
              <w:t>11.</w:t>
            </w:r>
          </w:p>
        </w:tc>
        <w:tc>
          <w:tcPr>
            <w:tcW w:w="2916" w:type="dxa"/>
          </w:tcPr>
          <w:p w:rsidR="005D692C" w:rsidRPr="00B45016" w:rsidRDefault="005D692C" w:rsidP="0026441A">
            <w:pPr>
              <w:pStyle w:val="TableParagraph"/>
              <w:ind w:left="105" w:right="576"/>
              <w:rPr>
                <w:sz w:val="24"/>
                <w:u w:val="single"/>
                <w:lang w:val="en-US"/>
              </w:rPr>
            </w:pPr>
            <w:r w:rsidRPr="00B45016">
              <w:rPr>
                <w:sz w:val="24"/>
                <w:u w:val="single"/>
                <w:lang w:val="en-US"/>
              </w:rPr>
              <w:t>Перечень</w:t>
            </w:r>
            <w:r w:rsidRPr="00B45016">
              <w:rPr>
                <w:sz w:val="24"/>
                <w:u w:val="single"/>
              </w:rPr>
              <w:t xml:space="preserve"> </w:t>
            </w:r>
            <w:r w:rsidRPr="00B45016">
              <w:rPr>
                <w:sz w:val="24"/>
                <w:u w:val="single"/>
                <w:lang w:val="en-US"/>
              </w:rPr>
              <w:t>социальных</w:t>
            </w:r>
            <w:r w:rsidRPr="00B45016">
              <w:rPr>
                <w:sz w:val="24"/>
                <w:u w:val="single"/>
              </w:rPr>
              <w:t xml:space="preserve"> </w:t>
            </w:r>
            <w:r w:rsidRPr="00B45016">
              <w:rPr>
                <w:sz w:val="24"/>
                <w:u w:val="single"/>
                <w:lang w:val="en-US"/>
              </w:rPr>
              <w:t>партнеров</w:t>
            </w:r>
          </w:p>
        </w:tc>
        <w:tc>
          <w:tcPr>
            <w:tcW w:w="5811" w:type="dxa"/>
          </w:tcPr>
          <w:p w:rsidR="005D692C" w:rsidRPr="00B45016" w:rsidRDefault="005D692C" w:rsidP="0026441A">
            <w:pPr>
              <w:widowControl w:val="0"/>
              <w:autoSpaceDE w:val="0"/>
              <w:autoSpaceDN w:val="0"/>
              <w:spacing w:after="0" w:line="240" w:lineRule="auto"/>
              <w:rPr>
                <w:rFonts w:ascii="Times New Roman" w:hAnsi="Times New Roman"/>
                <w:sz w:val="24"/>
                <w:szCs w:val="24"/>
              </w:rPr>
            </w:pPr>
            <w:r w:rsidRPr="00B45016">
              <w:rPr>
                <w:rFonts w:ascii="Times New Roman" w:hAnsi="Times New Roman"/>
                <w:sz w:val="28"/>
                <w:szCs w:val="28"/>
              </w:rPr>
              <w:t xml:space="preserve">  </w:t>
            </w:r>
            <w:r w:rsidRPr="00B45016">
              <w:rPr>
                <w:rFonts w:ascii="Times New Roman" w:hAnsi="Times New Roman"/>
                <w:sz w:val="24"/>
                <w:szCs w:val="24"/>
              </w:rPr>
              <w:t>Сельская библиотека   д. Мурыгино, районная библиотека г. Починок, Мурыгинский  Дом культуры, районный Дом культуры.</w:t>
            </w:r>
          </w:p>
        </w:tc>
      </w:tr>
      <w:tr w:rsidR="005D692C" w:rsidRPr="00B45016" w:rsidTr="0026441A">
        <w:trPr>
          <w:trHeight w:val="3864"/>
        </w:trPr>
        <w:tc>
          <w:tcPr>
            <w:tcW w:w="595" w:type="dxa"/>
          </w:tcPr>
          <w:p w:rsidR="005D692C" w:rsidRPr="00B45016" w:rsidRDefault="005D692C" w:rsidP="0026441A">
            <w:pPr>
              <w:pStyle w:val="TableParagraph"/>
              <w:spacing w:line="262" w:lineRule="exact"/>
              <w:ind w:left="115"/>
              <w:rPr>
                <w:sz w:val="24"/>
              </w:rPr>
            </w:pPr>
            <w:r w:rsidRPr="00B45016">
              <w:rPr>
                <w:sz w:val="24"/>
              </w:rPr>
              <w:lastRenderedPageBreak/>
              <w:t>12.</w:t>
            </w:r>
          </w:p>
        </w:tc>
        <w:tc>
          <w:tcPr>
            <w:tcW w:w="2916" w:type="dxa"/>
          </w:tcPr>
          <w:p w:rsidR="005D692C" w:rsidRPr="00B45016" w:rsidRDefault="005D692C" w:rsidP="0026441A">
            <w:pPr>
              <w:pStyle w:val="TableParagraph"/>
              <w:ind w:left="105" w:right="877"/>
              <w:rPr>
                <w:sz w:val="24"/>
              </w:rPr>
            </w:pPr>
            <w:r w:rsidRPr="00B45016">
              <w:rPr>
                <w:sz w:val="24"/>
              </w:rPr>
              <w:t>Краткое описание содержания деятельности (по этапам)</w:t>
            </w:r>
          </w:p>
        </w:tc>
        <w:tc>
          <w:tcPr>
            <w:tcW w:w="5811" w:type="dxa"/>
          </w:tcPr>
          <w:p w:rsidR="005D692C" w:rsidRPr="005D692C" w:rsidRDefault="005D692C" w:rsidP="0026441A">
            <w:pPr>
              <w:widowControl w:val="0"/>
              <w:autoSpaceDE w:val="0"/>
              <w:autoSpaceDN w:val="0"/>
              <w:spacing w:after="0" w:line="240" w:lineRule="auto"/>
              <w:rPr>
                <w:rFonts w:ascii="Times New Roman" w:hAnsi="Times New Roman"/>
                <w:sz w:val="24"/>
                <w:szCs w:val="24"/>
              </w:rPr>
            </w:pPr>
            <w:r w:rsidRPr="00B45016">
              <w:rPr>
                <w:rFonts w:ascii="Times New Roman" w:hAnsi="Times New Roman"/>
                <w:sz w:val="28"/>
                <w:szCs w:val="28"/>
              </w:rPr>
              <w:t xml:space="preserve">  </w:t>
            </w:r>
            <w:r w:rsidRPr="005D692C">
              <w:rPr>
                <w:rFonts w:ascii="Times New Roman" w:hAnsi="Times New Roman"/>
                <w:bCs/>
                <w:sz w:val="24"/>
                <w:szCs w:val="24"/>
              </w:rPr>
              <w:t>Сроки и этапы реализации проекта</w:t>
            </w:r>
          </w:p>
          <w:p w:rsidR="005D692C" w:rsidRPr="005D692C" w:rsidRDefault="005D692C" w:rsidP="0026441A">
            <w:pPr>
              <w:widowControl w:val="0"/>
              <w:autoSpaceDE w:val="0"/>
              <w:autoSpaceDN w:val="0"/>
              <w:spacing w:after="0" w:line="240" w:lineRule="auto"/>
              <w:rPr>
                <w:rFonts w:ascii="Times New Roman" w:hAnsi="Times New Roman"/>
                <w:bCs/>
                <w:sz w:val="24"/>
                <w:szCs w:val="24"/>
              </w:rPr>
            </w:pPr>
            <w:r w:rsidRPr="005D692C">
              <w:rPr>
                <w:rFonts w:ascii="Times New Roman" w:hAnsi="Times New Roman"/>
                <w:bCs/>
                <w:sz w:val="24"/>
                <w:szCs w:val="24"/>
              </w:rPr>
              <w:t>1 этап-  подготовительный-   сентябрь 2019  год</w:t>
            </w:r>
          </w:p>
          <w:p w:rsidR="005D692C" w:rsidRPr="005D692C" w:rsidRDefault="005D692C" w:rsidP="0026441A">
            <w:pPr>
              <w:pStyle w:val="a4"/>
              <w:widowControl w:val="0"/>
              <w:autoSpaceDE w:val="0"/>
              <w:autoSpaceDN w:val="0"/>
              <w:rPr>
                <w:bCs/>
                <w:sz w:val="24"/>
                <w:szCs w:val="24"/>
              </w:rPr>
            </w:pPr>
            <w:r w:rsidRPr="005D692C">
              <w:rPr>
                <w:bCs/>
                <w:sz w:val="24"/>
                <w:szCs w:val="24"/>
              </w:rPr>
              <w:t>Создание теоретической основы проекта</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2 этап- информационный-  сентябрь -октябрь 2019 года</w:t>
            </w:r>
          </w:p>
          <w:p w:rsidR="005D692C" w:rsidRPr="00B45016" w:rsidRDefault="005D692C" w:rsidP="0026441A">
            <w:pPr>
              <w:pStyle w:val="a4"/>
              <w:widowControl w:val="0"/>
              <w:autoSpaceDE w:val="0"/>
              <w:autoSpaceDN w:val="0"/>
              <w:rPr>
                <w:bCs/>
                <w:sz w:val="24"/>
                <w:szCs w:val="24"/>
              </w:rPr>
            </w:pPr>
            <w:r w:rsidRPr="00B45016">
              <w:rPr>
                <w:bCs/>
                <w:sz w:val="24"/>
                <w:szCs w:val="24"/>
              </w:rPr>
              <w:t>Информирование участников образовательного процесса с планом и программой мероприятий;</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3этап- технологический  -   0ктябрь2019- май 2020года</w:t>
            </w:r>
          </w:p>
          <w:p w:rsidR="005D692C" w:rsidRPr="00B45016" w:rsidRDefault="005D692C" w:rsidP="0026441A">
            <w:pPr>
              <w:pStyle w:val="a4"/>
              <w:widowControl w:val="0"/>
              <w:autoSpaceDE w:val="0"/>
              <w:autoSpaceDN w:val="0"/>
              <w:rPr>
                <w:bCs/>
                <w:sz w:val="24"/>
                <w:szCs w:val="24"/>
              </w:rPr>
            </w:pPr>
            <w:r w:rsidRPr="00B45016">
              <w:rPr>
                <w:bCs/>
                <w:sz w:val="24"/>
                <w:szCs w:val="24"/>
              </w:rPr>
              <w:t>Осуществление деятельности по проекту, проведение мероприятий с привлечением всех участников образовательного процесса;</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 xml:space="preserve"> 4 </w:t>
            </w:r>
            <w:r w:rsidRPr="005D692C">
              <w:rPr>
                <w:rFonts w:ascii="Times New Roman" w:hAnsi="Times New Roman"/>
                <w:bCs/>
                <w:sz w:val="24"/>
                <w:szCs w:val="24"/>
              </w:rPr>
              <w:t>этап- аналитический, сентябрь  2020год</w:t>
            </w:r>
          </w:p>
          <w:p w:rsidR="005D692C" w:rsidRPr="00B45016" w:rsidRDefault="005D692C" w:rsidP="0026441A">
            <w:pPr>
              <w:pStyle w:val="a4"/>
              <w:widowControl w:val="0"/>
              <w:autoSpaceDE w:val="0"/>
              <w:autoSpaceDN w:val="0"/>
              <w:rPr>
                <w:bCs/>
                <w:sz w:val="24"/>
                <w:szCs w:val="24"/>
              </w:rPr>
            </w:pPr>
            <w:r w:rsidRPr="00B45016">
              <w:rPr>
                <w:bCs/>
                <w:sz w:val="24"/>
                <w:szCs w:val="24"/>
              </w:rPr>
              <w:t>Подведение итогов  проекта,  анкетирование участников образовательного процесса</w:t>
            </w:r>
          </w:p>
        </w:tc>
      </w:tr>
      <w:tr w:rsidR="005D692C" w:rsidRPr="00B45016" w:rsidTr="0026441A">
        <w:trPr>
          <w:trHeight w:val="3117"/>
        </w:trPr>
        <w:tc>
          <w:tcPr>
            <w:tcW w:w="595" w:type="dxa"/>
          </w:tcPr>
          <w:p w:rsidR="005D692C" w:rsidRPr="00B45016" w:rsidRDefault="005D692C" w:rsidP="0026441A">
            <w:pPr>
              <w:pStyle w:val="TableParagraph"/>
              <w:spacing w:line="262" w:lineRule="exact"/>
              <w:ind w:left="115"/>
              <w:rPr>
                <w:sz w:val="24"/>
              </w:rPr>
            </w:pPr>
            <w:r w:rsidRPr="00B45016">
              <w:rPr>
                <w:sz w:val="24"/>
              </w:rPr>
              <w:t>13.</w:t>
            </w:r>
          </w:p>
        </w:tc>
        <w:tc>
          <w:tcPr>
            <w:tcW w:w="2916" w:type="dxa"/>
          </w:tcPr>
          <w:p w:rsidR="005D692C" w:rsidRPr="00B45016" w:rsidRDefault="005D692C" w:rsidP="0026441A">
            <w:pPr>
              <w:pStyle w:val="TableParagraph"/>
              <w:ind w:left="105" w:right="1511"/>
              <w:rPr>
                <w:sz w:val="24"/>
              </w:rPr>
            </w:pPr>
            <w:r w:rsidRPr="00B45016">
              <w:rPr>
                <w:sz w:val="24"/>
              </w:rPr>
              <w:t>Полученныерезультаты</w:t>
            </w:r>
          </w:p>
        </w:tc>
        <w:tc>
          <w:tcPr>
            <w:tcW w:w="5811" w:type="dxa"/>
          </w:tcPr>
          <w:p w:rsidR="005D692C" w:rsidRPr="00B45016" w:rsidRDefault="005D692C" w:rsidP="0026441A">
            <w:pPr>
              <w:widowControl w:val="0"/>
              <w:autoSpaceDE w:val="0"/>
              <w:autoSpaceDN w:val="0"/>
              <w:spacing w:after="0" w:line="240" w:lineRule="auto"/>
              <w:jc w:val="both"/>
              <w:rPr>
                <w:rFonts w:ascii="Times New Roman" w:hAnsi="Times New Roman"/>
                <w:sz w:val="24"/>
                <w:szCs w:val="24"/>
              </w:rPr>
            </w:pPr>
            <w:r w:rsidRPr="00B45016">
              <w:rPr>
                <w:rFonts w:ascii="Times New Roman" w:hAnsi="Times New Roman"/>
                <w:sz w:val="24"/>
                <w:szCs w:val="24"/>
              </w:rPr>
              <w:t>Организация  проекта  позволила:</w:t>
            </w:r>
          </w:p>
          <w:p w:rsidR="005D692C" w:rsidRPr="00B45016" w:rsidRDefault="005D692C" w:rsidP="0026441A">
            <w:pPr>
              <w:widowControl w:val="0"/>
              <w:autoSpaceDE w:val="0"/>
              <w:autoSpaceDN w:val="0"/>
              <w:spacing w:after="0" w:line="240" w:lineRule="auto"/>
              <w:jc w:val="both"/>
              <w:rPr>
                <w:rFonts w:ascii="Times New Roman" w:hAnsi="Times New Roman"/>
                <w:bCs/>
                <w:sz w:val="24"/>
                <w:szCs w:val="24"/>
              </w:rPr>
            </w:pPr>
            <w:r w:rsidRPr="00B45016">
              <w:rPr>
                <w:rFonts w:ascii="Times New Roman" w:hAnsi="Times New Roman"/>
                <w:bCs/>
                <w:sz w:val="24"/>
                <w:szCs w:val="24"/>
              </w:rPr>
              <w:t>Привлечь пристальное  внимание к ветеранам ВОВ, организации шефства над ними, почтить память погибших советских солдат, отдавших жизнь за нашу свободу;</w:t>
            </w:r>
          </w:p>
          <w:p w:rsidR="005D692C" w:rsidRPr="00B45016" w:rsidRDefault="005D692C" w:rsidP="0026441A">
            <w:pPr>
              <w:widowControl w:val="0"/>
              <w:autoSpaceDE w:val="0"/>
              <w:autoSpaceDN w:val="0"/>
              <w:spacing w:after="0" w:line="240" w:lineRule="auto"/>
              <w:jc w:val="both"/>
              <w:rPr>
                <w:rFonts w:ascii="Times New Roman" w:hAnsi="Times New Roman"/>
                <w:bCs/>
                <w:sz w:val="24"/>
                <w:szCs w:val="24"/>
              </w:rPr>
            </w:pPr>
            <w:r w:rsidRPr="00B45016">
              <w:rPr>
                <w:rFonts w:ascii="Times New Roman" w:hAnsi="Times New Roman"/>
                <w:bCs/>
                <w:sz w:val="24"/>
                <w:szCs w:val="24"/>
              </w:rPr>
              <w:t>повысить  эффективность деятельности  участников  образовательного процесса,   при подготовке к празднованию 75-летия  Победы советского народа в ВОВ,  а также  распространить  опыт  работы МБОУ  Мурыгинской  СШ  по воспитанию гражданственности и патриотизма;</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sz w:val="24"/>
                <w:szCs w:val="24"/>
              </w:rPr>
              <w:t xml:space="preserve"> Использование </w:t>
            </w:r>
            <w:r w:rsidRPr="00B45016">
              <w:rPr>
                <w:rFonts w:ascii="Times New Roman" w:hAnsi="Times New Roman"/>
                <w:bCs/>
                <w:sz w:val="24"/>
                <w:szCs w:val="24"/>
              </w:rPr>
              <w:t xml:space="preserve">методических  материалов, сценариев мероприятий  </w:t>
            </w:r>
          </w:p>
          <w:p w:rsidR="005D692C" w:rsidRPr="00B45016" w:rsidRDefault="005D692C" w:rsidP="0026441A">
            <w:pPr>
              <w:widowControl w:val="0"/>
              <w:autoSpaceDE w:val="0"/>
              <w:autoSpaceDN w:val="0"/>
              <w:spacing w:after="0" w:line="240" w:lineRule="auto"/>
              <w:rPr>
                <w:rFonts w:ascii="Times New Roman" w:hAnsi="Times New Roman"/>
                <w:bCs/>
                <w:sz w:val="24"/>
                <w:szCs w:val="24"/>
              </w:rPr>
            </w:pPr>
            <w:r w:rsidRPr="00B45016">
              <w:rPr>
                <w:rFonts w:ascii="Times New Roman" w:hAnsi="Times New Roman"/>
                <w:bCs/>
                <w:sz w:val="24"/>
                <w:szCs w:val="24"/>
              </w:rPr>
              <w:t>проекта,  презентаций, созданных в МБОУ  Мурыгинской СШ  педагогами школы на уроках истории России, географии, литературы при проведении   внеклассных   мероприятиях, классных часов, уроков мужества   и т.д;</w:t>
            </w:r>
          </w:p>
          <w:p w:rsidR="005D692C" w:rsidRPr="00B45016" w:rsidRDefault="005D692C" w:rsidP="0026441A">
            <w:pPr>
              <w:widowControl w:val="0"/>
              <w:autoSpaceDE w:val="0"/>
              <w:autoSpaceDN w:val="0"/>
              <w:spacing w:after="0" w:line="240" w:lineRule="auto"/>
              <w:rPr>
                <w:rFonts w:ascii="Times New Roman" w:hAnsi="Times New Roman"/>
                <w:sz w:val="28"/>
                <w:szCs w:val="28"/>
              </w:rPr>
            </w:pPr>
            <w:r w:rsidRPr="00B45016">
              <w:rPr>
                <w:rFonts w:ascii="Times New Roman" w:hAnsi="Times New Roman"/>
                <w:sz w:val="24"/>
                <w:szCs w:val="24"/>
              </w:rPr>
              <w:t>Создать  видео-презентации по итогам реализации проекта</w:t>
            </w:r>
          </w:p>
        </w:tc>
      </w:tr>
      <w:tr w:rsidR="005D692C" w:rsidRPr="00B45016" w:rsidTr="0026441A">
        <w:trPr>
          <w:trHeight w:val="551"/>
        </w:trPr>
        <w:tc>
          <w:tcPr>
            <w:tcW w:w="595" w:type="dxa"/>
          </w:tcPr>
          <w:p w:rsidR="005D692C" w:rsidRPr="00B45016" w:rsidRDefault="005D692C" w:rsidP="0026441A">
            <w:pPr>
              <w:pStyle w:val="TableParagraph"/>
              <w:spacing w:line="262" w:lineRule="exact"/>
              <w:ind w:left="115"/>
              <w:rPr>
                <w:sz w:val="24"/>
                <w:lang w:val="en-US"/>
              </w:rPr>
            </w:pPr>
            <w:r w:rsidRPr="00B45016">
              <w:rPr>
                <w:sz w:val="24"/>
                <w:lang w:val="en-US"/>
              </w:rPr>
              <w:t>14.</w:t>
            </w:r>
          </w:p>
        </w:tc>
        <w:tc>
          <w:tcPr>
            <w:tcW w:w="2916" w:type="dxa"/>
          </w:tcPr>
          <w:p w:rsidR="005D692C" w:rsidRPr="00B45016" w:rsidRDefault="005D692C" w:rsidP="0026441A">
            <w:pPr>
              <w:pStyle w:val="TableParagraph"/>
              <w:spacing w:line="262" w:lineRule="exact"/>
              <w:ind w:left="105"/>
              <w:rPr>
                <w:sz w:val="24"/>
                <w:lang w:val="en-US"/>
              </w:rPr>
            </w:pPr>
            <w:r w:rsidRPr="00B45016">
              <w:rPr>
                <w:sz w:val="24"/>
                <w:lang w:val="en-US"/>
              </w:rPr>
              <w:t>Способы</w:t>
            </w:r>
            <w:r w:rsidRPr="00B45016">
              <w:rPr>
                <w:sz w:val="24"/>
              </w:rPr>
              <w:t xml:space="preserve"> </w:t>
            </w:r>
            <w:r w:rsidRPr="00B45016">
              <w:rPr>
                <w:sz w:val="24"/>
                <w:lang w:val="en-US"/>
              </w:rPr>
              <w:t>измерения</w:t>
            </w:r>
          </w:p>
          <w:p w:rsidR="005D692C" w:rsidRPr="00B45016" w:rsidRDefault="005D692C" w:rsidP="0026441A">
            <w:pPr>
              <w:pStyle w:val="TableParagraph"/>
              <w:spacing w:line="269" w:lineRule="exact"/>
              <w:ind w:left="105"/>
              <w:rPr>
                <w:sz w:val="24"/>
                <w:lang w:val="en-US"/>
              </w:rPr>
            </w:pPr>
            <w:r w:rsidRPr="00B45016">
              <w:rPr>
                <w:sz w:val="24"/>
                <w:lang w:val="en-US"/>
              </w:rPr>
              <w:t>результатов</w:t>
            </w:r>
          </w:p>
        </w:tc>
        <w:tc>
          <w:tcPr>
            <w:tcW w:w="5811" w:type="dxa"/>
          </w:tcPr>
          <w:p w:rsidR="005D692C" w:rsidRPr="00B45016" w:rsidRDefault="005D692C" w:rsidP="0026441A">
            <w:pPr>
              <w:widowControl w:val="0"/>
              <w:autoSpaceDE w:val="0"/>
              <w:autoSpaceDN w:val="0"/>
              <w:spacing w:after="0" w:line="240" w:lineRule="auto"/>
              <w:rPr>
                <w:rFonts w:ascii="Times New Roman" w:hAnsi="Times New Roman"/>
                <w:color w:val="000000"/>
                <w:sz w:val="24"/>
                <w:szCs w:val="24"/>
              </w:rPr>
            </w:pPr>
            <w:r w:rsidRPr="00B45016">
              <w:rPr>
                <w:rFonts w:ascii="Times New Roman" w:hAnsi="Times New Roman"/>
                <w:color w:val="000000"/>
                <w:sz w:val="24"/>
                <w:szCs w:val="24"/>
              </w:rPr>
              <w:t>Количество учащихся,  педагогов, родителей,   и принявших участие в реализации данного проекта;</w:t>
            </w:r>
          </w:p>
          <w:p w:rsidR="005D692C" w:rsidRPr="00B45016" w:rsidRDefault="005D692C" w:rsidP="0026441A">
            <w:pPr>
              <w:widowControl w:val="0"/>
              <w:autoSpaceDE w:val="0"/>
              <w:autoSpaceDN w:val="0"/>
              <w:spacing w:after="0" w:line="240" w:lineRule="auto"/>
              <w:rPr>
                <w:rFonts w:ascii="Times New Roman" w:hAnsi="Times New Roman"/>
                <w:color w:val="000000"/>
                <w:sz w:val="28"/>
                <w:szCs w:val="28"/>
              </w:rPr>
            </w:pPr>
            <w:r w:rsidRPr="00B45016">
              <w:rPr>
                <w:rFonts w:ascii="Times New Roman" w:hAnsi="Times New Roman"/>
                <w:color w:val="000000"/>
                <w:sz w:val="24"/>
                <w:szCs w:val="24"/>
              </w:rPr>
              <w:t>Количество  и эффективность мероприятий, проводимых в  школе,  в  районе , области.</w:t>
            </w:r>
          </w:p>
          <w:p w:rsidR="005D692C" w:rsidRPr="00B45016" w:rsidRDefault="005D692C" w:rsidP="0026441A">
            <w:pPr>
              <w:widowControl w:val="0"/>
              <w:autoSpaceDE w:val="0"/>
              <w:autoSpaceDN w:val="0"/>
              <w:spacing w:after="0" w:line="240" w:lineRule="auto"/>
              <w:rPr>
                <w:rFonts w:ascii="Times New Roman" w:hAnsi="Times New Roman"/>
                <w:sz w:val="28"/>
                <w:szCs w:val="28"/>
              </w:rPr>
            </w:pPr>
          </w:p>
        </w:tc>
      </w:tr>
      <w:tr w:rsidR="005D692C" w:rsidRPr="00B45016" w:rsidTr="0026441A">
        <w:trPr>
          <w:trHeight w:val="551"/>
        </w:trPr>
        <w:tc>
          <w:tcPr>
            <w:tcW w:w="595" w:type="dxa"/>
          </w:tcPr>
          <w:p w:rsidR="005D692C" w:rsidRPr="00B45016" w:rsidRDefault="005D692C" w:rsidP="0026441A">
            <w:pPr>
              <w:pStyle w:val="TableParagraph"/>
              <w:spacing w:line="262" w:lineRule="exact"/>
              <w:ind w:left="115"/>
              <w:rPr>
                <w:sz w:val="24"/>
                <w:lang w:val="en-US"/>
              </w:rPr>
            </w:pPr>
            <w:r w:rsidRPr="00B45016">
              <w:rPr>
                <w:sz w:val="24"/>
                <w:lang w:val="en-US"/>
              </w:rPr>
              <w:t>15.</w:t>
            </w:r>
          </w:p>
        </w:tc>
        <w:tc>
          <w:tcPr>
            <w:tcW w:w="2916" w:type="dxa"/>
          </w:tcPr>
          <w:p w:rsidR="005D692C" w:rsidRPr="00B45016" w:rsidRDefault="005D692C" w:rsidP="0026441A">
            <w:pPr>
              <w:pStyle w:val="TableParagraph"/>
              <w:spacing w:line="262" w:lineRule="exact"/>
              <w:ind w:left="105"/>
              <w:rPr>
                <w:sz w:val="24"/>
                <w:lang w:val="en-US"/>
              </w:rPr>
            </w:pPr>
            <w:r w:rsidRPr="00B45016">
              <w:rPr>
                <w:sz w:val="24"/>
                <w:lang w:val="en-US"/>
              </w:rPr>
              <w:t>Проблемы</w:t>
            </w:r>
          </w:p>
        </w:tc>
        <w:tc>
          <w:tcPr>
            <w:tcW w:w="5811" w:type="dxa"/>
          </w:tcPr>
          <w:p w:rsidR="005D692C" w:rsidRPr="00B45016" w:rsidRDefault="005D692C" w:rsidP="0026441A">
            <w:pPr>
              <w:widowControl w:val="0"/>
              <w:autoSpaceDE w:val="0"/>
              <w:autoSpaceDN w:val="0"/>
              <w:spacing w:after="0" w:line="240" w:lineRule="auto"/>
              <w:rPr>
                <w:rFonts w:ascii="Times New Roman" w:hAnsi="Times New Roman"/>
                <w:sz w:val="28"/>
                <w:szCs w:val="28"/>
                <w:lang w:val="en-US"/>
              </w:rPr>
            </w:pPr>
          </w:p>
        </w:tc>
      </w:tr>
      <w:tr w:rsidR="005D692C" w:rsidRPr="00B45016" w:rsidTr="0026441A">
        <w:trPr>
          <w:trHeight w:val="553"/>
        </w:trPr>
        <w:tc>
          <w:tcPr>
            <w:tcW w:w="595" w:type="dxa"/>
          </w:tcPr>
          <w:p w:rsidR="005D692C" w:rsidRPr="00B45016" w:rsidRDefault="005D692C" w:rsidP="0026441A">
            <w:pPr>
              <w:pStyle w:val="TableParagraph"/>
              <w:spacing w:line="264" w:lineRule="exact"/>
              <w:ind w:left="115"/>
              <w:rPr>
                <w:sz w:val="24"/>
                <w:lang w:val="en-US"/>
              </w:rPr>
            </w:pPr>
            <w:r w:rsidRPr="00B45016">
              <w:rPr>
                <w:sz w:val="24"/>
                <w:lang w:val="en-US"/>
              </w:rPr>
              <w:t>16.</w:t>
            </w:r>
          </w:p>
        </w:tc>
        <w:tc>
          <w:tcPr>
            <w:tcW w:w="2916" w:type="dxa"/>
          </w:tcPr>
          <w:p w:rsidR="005D692C" w:rsidRPr="00B45016" w:rsidRDefault="005D692C" w:rsidP="0026441A">
            <w:pPr>
              <w:pStyle w:val="TableParagraph"/>
              <w:spacing w:line="264" w:lineRule="exact"/>
              <w:ind w:left="105"/>
              <w:rPr>
                <w:sz w:val="24"/>
              </w:rPr>
            </w:pPr>
            <w:r w:rsidRPr="00B45016">
              <w:rPr>
                <w:sz w:val="24"/>
                <w:lang w:val="en-US"/>
              </w:rPr>
              <w:t>Перспективы</w:t>
            </w:r>
            <w:r w:rsidRPr="00B45016">
              <w:rPr>
                <w:sz w:val="24"/>
              </w:rPr>
              <w:t xml:space="preserve"> </w:t>
            </w:r>
          </w:p>
          <w:p w:rsidR="005D692C" w:rsidRPr="00B45016" w:rsidRDefault="005D692C" w:rsidP="0026441A">
            <w:pPr>
              <w:pStyle w:val="TableParagraph"/>
              <w:spacing w:line="264" w:lineRule="exact"/>
              <w:ind w:left="105"/>
              <w:rPr>
                <w:sz w:val="24"/>
                <w:lang w:val="en-US"/>
              </w:rPr>
            </w:pPr>
            <w:r w:rsidRPr="00B45016">
              <w:rPr>
                <w:sz w:val="24"/>
                <w:lang w:val="en-US"/>
              </w:rPr>
              <w:t>развития</w:t>
            </w:r>
          </w:p>
        </w:tc>
        <w:tc>
          <w:tcPr>
            <w:tcW w:w="5811" w:type="dxa"/>
          </w:tcPr>
          <w:p w:rsidR="005D692C" w:rsidRPr="00B45016" w:rsidRDefault="005D692C" w:rsidP="0026441A">
            <w:pPr>
              <w:widowControl w:val="0"/>
              <w:autoSpaceDE w:val="0"/>
              <w:autoSpaceDN w:val="0"/>
              <w:spacing w:after="0" w:line="240" w:lineRule="auto"/>
              <w:rPr>
                <w:rFonts w:ascii="Times New Roman" w:hAnsi="Times New Roman"/>
                <w:sz w:val="24"/>
                <w:szCs w:val="24"/>
              </w:rPr>
            </w:pPr>
            <w:r w:rsidRPr="00B45016">
              <w:rPr>
                <w:rFonts w:ascii="Times New Roman" w:hAnsi="Times New Roman"/>
                <w:sz w:val="24"/>
                <w:szCs w:val="24"/>
              </w:rPr>
              <w:t>Продолжать работу по формированию  у учащихся чувства  гордости  за  страну, за ветеранов ВОВ, победивших фашизм;</w:t>
            </w:r>
          </w:p>
          <w:p w:rsidR="005D692C" w:rsidRPr="00B45016" w:rsidRDefault="005D692C" w:rsidP="0026441A">
            <w:pPr>
              <w:widowControl w:val="0"/>
              <w:autoSpaceDE w:val="0"/>
              <w:autoSpaceDN w:val="0"/>
              <w:spacing w:after="0" w:line="240" w:lineRule="auto"/>
              <w:rPr>
                <w:rFonts w:ascii="Times New Roman" w:hAnsi="Times New Roman"/>
                <w:sz w:val="28"/>
                <w:szCs w:val="28"/>
              </w:rPr>
            </w:pPr>
            <w:r w:rsidRPr="00B45016">
              <w:rPr>
                <w:rFonts w:ascii="Times New Roman" w:hAnsi="Times New Roman"/>
                <w:sz w:val="24"/>
                <w:szCs w:val="24"/>
              </w:rPr>
              <w:t>-повышать   эффективность  деятельности  участников образовательного процесса  при подготовке к любым датам  посвященным  Победе  в  Великой Отечественной войне.</w:t>
            </w:r>
          </w:p>
        </w:tc>
      </w:tr>
    </w:tbl>
    <w:p w:rsidR="00FB7531" w:rsidRPr="0054544D" w:rsidRDefault="00FB7531" w:rsidP="00FB75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r w:rsidRPr="0054544D">
        <w:rPr>
          <w:rFonts w:ascii="Times New Roman" w:hAnsi="Times New Roman" w:cs="Times New Roman"/>
          <w:b/>
          <w:sz w:val="28"/>
          <w:szCs w:val="28"/>
        </w:rPr>
        <w:t xml:space="preserve"> долгосрочного социального проекта </w:t>
      </w:r>
    </w:p>
    <w:p w:rsidR="00FB7531" w:rsidRPr="0054544D" w:rsidRDefault="00FB7531" w:rsidP="00FB7531">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B7531" w:rsidRDefault="00FB7531" w:rsidP="00FB7531">
      <w:pPr>
        <w:pStyle w:val="a8"/>
        <w:spacing w:before="131"/>
        <w:ind w:left="788"/>
      </w:pPr>
      <w:r>
        <w:rPr>
          <w:u w:val="single"/>
        </w:rPr>
        <w:lastRenderedPageBreak/>
        <w:t>Наименование ОО</w:t>
      </w:r>
      <w:r>
        <w:t xml:space="preserve"> МБОУ Переснянская СШ</w:t>
      </w:r>
    </w:p>
    <w:p w:rsidR="00FB7531" w:rsidRDefault="00FB7531" w:rsidP="00FB7531">
      <w:pPr>
        <w:pStyle w:val="a8"/>
        <w:ind w:left="788"/>
      </w:pPr>
      <w:r>
        <w:rPr>
          <w:u w:val="single"/>
        </w:rPr>
        <w:t>Наименование долгосрочного социального проекта</w:t>
      </w:r>
      <w:r>
        <w:t xml:space="preserve"> .</w:t>
      </w:r>
      <w:r w:rsidRPr="00E71EE6">
        <w:t>« Культурное наследие – основа для будущих поколений»</w:t>
      </w:r>
    </w:p>
    <w:p w:rsidR="00FB7531" w:rsidRDefault="00FB7531" w:rsidP="00FB7531">
      <w:pPr>
        <w:pStyle w:val="a8"/>
        <w:ind w:left="788"/>
      </w:pPr>
      <w:r>
        <w:rPr>
          <w:u w:val="single"/>
        </w:rPr>
        <w:t xml:space="preserve">Сроки реализации проекта  </w:t>
      </w:r>
      <w:r>
        <w:t>январь 2020 г. – сентябрь 2021 г.</w:t>
      </w:r>
    </w:p>
    <w:p w:rsidR="00FB7531" w:rsidRDefault="00FB7531" w:rsidP="00FB7531">
      <w:pPr>
        <w:pStyle w:val="a8"/>
        <w:ind w:left="788"/>
      </w:pPr>
      <w:r>
        <w:rPr>
          <w:u w:val="single"/>
        </w:rPr>
        <w:t>Классы</w:t>
      </w:r>
      <w:r>
        <w:t xml:space="preserve"> 5–8 кл.</w:t>
      </w:r>
    </w:p>
    <w:p w:rsidR="00FB7531" w:rsidRDefault="00FB7531" w:rsidP="00FB7531">
      <w:pPr>
        <w:pStyle w:val="a8"/>
        <w:ind w:left="222" w:right="265" w:firstLine="566"/>
        <w:jc w:val="both"/>
      </w:pPr>
      <w:r>
        <w:rPr>
          <w:u w:val="single"/>
        </w:rPr>
        <w:t>Актуальность проекта</w:t>
      </w:r>
      <w:r>
        <w:t xml:space="preserve"> Проект «</w:t>
      </w:r>
      <w:r w:rsidRPr="00E71EE6">
        <w:t>Культурное наследие – основа для будущих п</w:t>
      </w:r>
      <w:r>
        <w:t>околений» направлен на работу по воспитанию у школьников чувства гордости за свой народ, постепенное формирование любви к своей Родине и близким. Реализация проекта позволяет задействовать различные виды деятельности, предполагает привлечение учащихся и родителей к изучению знаменательных мест своей малой Родины,  сохранение мест, связанных с событиями прошлого России, Смоленской области, своего  края, освещение судеб участников и свидетелей страниц истории.</w:t>
      </w:r>
    </w:p>
    <w:p w:rsidR="00FB7531" w:rsidRDefault="00FB7531" w:rsidP="00FB7531">
      <w:pPr>
        <w:pStyle w:val="a8"/>
        <w:ind w:left="222" w:right="265" w:firstLine="566"/>
        <w:jc w:val="both"/>
      </w:pPr>
    </w:p>
    <w:p w:rsidR="00FB7531" w:rsidRDefault="00FB7531" w:rsidP="00FB7531">
      <w:pPr>
        <w:pStyle w:val="a8"/>
        <w:ind w:left="222" w:right="265" w:firstLine="566"/>
        <w:jc w:val="both"/>
      </w:pPr>
    </w:p>
    <w:p w:rsidR="00FB7531" w:rsidRDefault="00FB7531" w:rsidP="00FB7531">
      <w:pPr>
        <w:pStyle w:val="a8"/>
        <w:ind w:left="222" w:right="265" w:firstLine="566"/>
        <w:jc w:val="both"/>
      </w:pPr>
    </w:p>
    <w:p w:rsidR="00FB7531" w:rsidRDefault="00FB7531" w:rsidP="00FB7531">
      <w:pPr>
        <w:pStyle w:val="a8"/>
        <w:ind w:left="222" w:right="265" w:firstLine="566"/>
        <w:jc w:val="both"/>
      </w:pPr>
    </w:p>
    <w:p w:rsidR="00FB7531" w:rsidRDefault="00FB7531" w:rsidP="00FB7531">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B7531" w:rsidTr="0026441A">
        <w:trPr>
          <w:trHeight w:val="552"/>
        </w:trPr>
        <w:tc>
          <w:tcPr>
            <w:tcW w:w="595" w:type="dxa"/>
          </w:tcPr>
          <w:p w:rsidR="00FB7531" w:rsidRDefault="00FB7531" w:rsidP="0026441A">
            <w:pPr>
              <w:pStyle w:val="TableParagraph"/>
              <w:spacing w:line="268" w:lineRule="exact"/>
              <w:ind w:left="182"/>
              <w:rPr>
                <w:i/>
                <w:sz w:val="24"/>
              </w:rPr>
            </w:pPr>
            <w:r>
              <w:rPr>
                <w:i/>
                <w:sz w:val="24"/>
              </w:rPr>
              <w:t>№</w:t>
            </w:r>
          </w:p>
          <w:p w:rsidR="00FB7531" w:rsidRDefault="00FB7531" w:rsidP="0026441A">
            <w:pPr>
              <w:pStyle w:val="TableParagraph"/>
              <w:spacing w:line="264" w:lineRule="exact"/>
              <w:ind w:left="141"/>
              <w:rPr>
                <w:i/>
                <w:sz w:val="24"/>
              </w:rPr>
            </w:pPr>
            <w:r>
              <w:rPr>
                <w:i/>
                <w:sz w:val="24"/>
              </w:rPr>
              <w:t>п/п</w:t>
            </w:r>
          </w:p>
        </w:tc>
        <w:tc>
          <w:tcPr>
            <w:tcW w:w="2916" w:type="dxa"/>
          </w:tcPr>
          <w:p w:rsidR="00FB7531" w:rsidRDefault="00FB7531" w:rsidP="0026441A">
            <w:pPr>
              <w:pStyle w:val="TableParagraph"/>
              <w:spacing w:line="268" w:lineRule="exact"/>
              <w:ind w:left="1004" w:right="1003"/>
              <w:jc w:val="center"/>
              <w:rPr>
                <w:i/>
                <w:sz w:val="24"/>
              </w:rPr>
            </w:pPr>
            <w:r>
              <w:rPr>
                <w:i/>
                <w:sz w:val="24"/>
              </w:rPr>
              <w:t>Позиция</w:t>
            </w:r>
          </w:p>
        </w:tc>
        <w:tc>
          <w:tcPr>
            <w:tcW w:w="5811" w:type="dxa"/>
          </w:tcPr>
          <w:p w:rsidR="00FB7531" w:rsidRDefault="00FB7531" w:rsidP="0026441A">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FB7531" w:rsidTr="0026441A">
        <w:trPr>
          <w:trHeight w:val="467"/>
        </w:trPr>
        <w:tc>
          <w:tcPr>
            <w:tcW w:w="9322" w:type="dxa"/>
            <w:gridSpan w:val="3"/>
          </w:tcPr>
          <w:p w:rsidR="00FB7531" w:rsidRPr="00FA722C" w:rsidRDefault="00FB7531" w:rsidP="0026441A">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B7531" w:rsidTr="0026441A">
        <w:trPr>
          <w:trHeight w:val="712"/>
        </w:trPr>
        <w:tc>
          <w:tcPr>
            <w:tcW w:w="595" w:type="dxa"/>
          </w:tcPr>
          <w:p w:rsidR="00FB7531" w:rsidRDefault="00FB7531" w:rsidP="0026441A">
            <w:pPr>
              <w:pStyle w:val="TableParagraph"/>
              <w:spacing w:line="270" w:lineRule="exact"/>
              <w:ind w:left="115"/>
              <w:rPr>
                <w:sz w:val="24"/>
              </w:rPr>
            </w:pPr>
            <w:r>
              <w:rPr>
                <w:sz w:val="24"/>
              </w:rPr>
              <w:t>1.</w:t>
            </w:r>
          </w:p>
        </w:tc>
        <w:tc>
          <w:tcPr>
            <w:tcW w:w="2916" w:type="dxa"/>
          </w:tcPr>
          <w:p w:rsidR="00FB7531" w:rsidRDefault="00FB7531" w:rsidP="0026441A">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FB7531" w:rsidRDefault="00FB7531" w:rsidP="0026441A">
            <w:pPr>
              <w:pStyle w:val="TableParagraph"/>
              <w:spacing w:line="237" w:lineRule="auto"/>
              <w:ind w:left="106" w:right="975"/>
              <w:rPr>
                <w:sz w:val="24"/>
              </w:rPr>
            </w:pPr>
            <w:r w:rsidRPr="00FA722C">
              <w:rPr>
                <w:sz w:val="24"/>
                <w:lang w:val="ru-RU"/>
              </w:rPr>
              <w:t xml:space="preserve">План планы работы классных руководителей. </w:t>
            </w:r>
            <w:r>
              <w:rPr>
                <w:sz w:val="24"/>
              </w:rPr>
              <w:t>План</w:t>
            </w:r>
            <w:r>
              <w:rPr>
                <w:sz w:val="24"/>
                <w:lang w:val="ru-RU"/>
              </w:rPr>
              <w:t xml:space="preserve">  </w:t>
            </w:r>
            <w:r>
              <w:rPr>
                <w:sz w:val="24"/>
              </w:rPr>
              <w:t>работы</w:t>
            </w:r>
            <w:r>
              <w:rPr>
                <w:sz w:val="24"/>
                <w:lang w:val="ru-RU"/>
              </w:rPr>
              <w:t xml:space="preserve"> </w:t>
            </w:r>
            <w:r>
              <w:rPr>
                <w:sz w:val="24"/>
              </w:rPr>
              <w:t>школьного</w:t>
            </w:r>
            <w:r>
              <w:rPr>
                <w:sz w:val="24"/>
                <w:lang w:val="ru-RU"/>
              </w:rPr>
              <w:t xml:space="preserve"> </w:t>
            </w:r>
            <w:r>
              <w:rPr>
                <w:sz w:val="24"/>
              </w:rPr>
              <w:t>музея.</w:t>
            </w:r>
          </w:p>
        </w:tc>
      </w:tr>
      <w:tr w:rsidR="00FB7531" w:rsidTr="0026441A">
        <w:trPr>
          <w:trHeight w:val="724"/>
        </w:trPr>
        <w:tc>
          <w:tcPr>
            <w:tcW w:w="595" w:type="dxa"/>
          </w:tcPr>
          <w:p w:rsidR="00FB7531" w:rsidRDefault="00FB7531" w:rsidP="0026441A">
            <w:pPr>
              <w:pStyle w:val="TableParagraph"/>
              <w:spacing w:line="268" w:lineRule="exact"/>
              <w:ind w:left="115"/>
              <w:rPr>
                <w:sz w:val="24"/>
              </w:rPr>
            </w:pPr>
            <w:r>
              <w:rPr>
                <w:sz w:val="24"/>
              </w:rPr>
              <w:t>2.</w:t>
            </w:r>
          </w:p>
        </w:tc>
        <w:tc>
          <w:tcPr>
            <w:tcW w:w="2916" w:type="dxa"/>
          </w:tcPr>
          <w:p w:rsidR="00FB7531" w:rsidRDefault="00FB7531" w:rsidP="0026441A">
            <w:pPr>
              <w:pStyle w:val="TableParagraph"/>
              <w:spacing w:line="268" w:lineRule="exact"/>
              <w:ind w:left="105"/>
              <w:rPr>
                <w:i/>
                <w:sz w:val="24"/>
              </w:rPr>
            </w:pPr>
            <w:r>
              <w:rPr>
                <w:i/>
                <w:sz w:val="24"/>
              </w:rPr>
              <w:t>Кем</w:t>
            </w:r>
            <w:r>
              <w:rPr>
                <w:i/>
                <w:sz w:val="24"/>
                <w:lang w:val="ru-RU"/>
              </w:rPr>
              <w:t xml:space="preserve"> </w:t>
            </w:r>
            <w:r>
              <w:rPr>
                <w:i/>
                <w:sz w:val="24"/>
              </w:rPr>
              <w:t>реализуется</w:t>
            </w:r>
            <w:r>
              <w:rPr>
                <w:i/>
                <w:sz w:val="24"/>
                <w:lang w:val="ru-RU"/>
              </w:rPr>
              <w:t xml:space="preserve"> </w:t>
            </w:r>
            <w:r>
              <w:rPr>
                <w:i/>
                <w:sz w:val="24"/>
              </w:rPr>
              <w:t>план</w:t>
            </w:r>
          </w:p>
        </w:tc>
        <w:tc>
          <w:tcPr>
            <w:tcW w:w="5811" w:type="dxa"/>
          </w:tcPr>
          <w:p w:rsidR="00FB7531" w:rsidRPr="00FA722C" w:rsidRDefault="00FB7531" w:rsidP="0026441A">
            <w:pPr>
              <w:pStyle w:val="TableParagraph"/>
              <w:ind w:left="106" w:right="1710"/>
              <w:rPr>
                <w:sz w:val="24"/>
                <w:lang w:val="ru-RU"/>
              </w:rPr>
            </w:pPr>
            <w:r>
              <w:rPr>
                <w:sz w:val="24"/>
                <w:lang w:val="ru-RU"/>
              </w:rPr>
              <w:t>Классные руководители 5</w:t>
            </w:r>
            <w:r w:rsidRPr="00FA722C">
              <w:rPr>
                <w:sz w:val="24"/>
                <w:lang w:val="ru-RU"/>
              </w:rPr>
              <w:t>-8-х классов. Руководитель школьного музея.</w:t>
            </w:r>
          </w:p>
        </w:tc>
      </w:tr>
      <w:tr w:rsidR="00FB7531" w:rsidTr="0026441A">
        <w:trPr>
          <w:trHeight w:val="678"/>
        </w:trPr>
        <w:tc>
          <w:tcPr>
            <w:tcW w:w="595" w:type="dxa"/>
          </w:tcPr>
          <w:p w:rsidR="00FB7531" w:rsidRDefault="00FB7531" w:rsidP="0026441A">
            <w:pPr>
              <w:pStyle w:val="TableParagraph"/>
              <w:spacing w:line="270" w:lineRule="exact"/>
              <w:ind w:left="115"/>
              <w:rPr>
                <w:sz w:val="24"/>
              </w:rPr>
            </w:pPr>
            <w:r>
              <w:rPr>
                <w:sz w:val="24"/>
              </w:rPr>
              <w:t>3.</w:t>
            </w:r>
          </w:p>
        </w:tc>
        <w:tc>
          <w:tcPr>
            <w:tcW w:w="2916" w:type="dxa"/>
          </w:tcPr>
          <w:p w:rsidR="00FB7531" w:rsidRDefault="00FB7531" w:rsidP="0026441A">
            <w:pPr>
              <w:pStyle w:val="TableParagraph"/>
              <w:spacing w:line="270" w:lineRule="exact"/>
              <w:ind w:left="105"/>
              <w:rPr>
                <w:i/>
                <w:sz w:val="24"/>
              </w:rPr>
            </w:pPr>
            <w:r>
              <w:rPr>
                <w:i/>
                <w:sz w:val="24"/>
              </w:rPr>
              <w:t>Адресаты</w:t>
            </w:r>
            <w:r>
              <w:rPr>
                <w:i/>
                <w:sz w:val="24"/>
                <w:lang w:val="ru-RU"/>
              </w:rPr>
              <w:t xml:space="preserve">  </w:t>
            </w:r>
            <w:r>
              <w:rPr>
                <w:i/>
                <w:sz w:val="24"/>
              </w:rPr>
              <w:t>плана</w:t>
            </w:r>
          </w:p>
        </w:tc>
        <w:tc>
          <w:tcPr>
            <w:tcW w:w="5811" w:type="dxa"/>
          </w:tcPr>
          <w:p w:rsidR="00FB7531" w:rsidRPr="00FA722C" w:rsidRDefault="00FB7531" w:rsidP="0026441A">
            <w:pPr>
              <w:pStyle w:val="TableParagraph"/>
              <w:tabs>
                <w:tab w:val="left" w:pos="1379"/>
                <w:tab w:val="left" w:pos="2143"/>
                <w:tab w:val="left" w:pos="3232"/>
                <w:tab w:val="left" w:pos="4486"/>
              </w:tabs>
              <w:ind w:left="106" w:right="96"/>
              <w:rPr>
                <w:sz w:val="24"/>
                <w:lang w:val="ru-RU"/>
              </w:rPr>
            </w:pPr>
            <w:r>
              <w:rPr>
                <w:sz w:val="24"/>
                <w:lang w:val="ru-RU"/>
              </w:rPr>
              <w:t>Учащиеся 5</w:t>
            </w:r>
            <w:r w:rsidRPr="00FA722C">
              <w:rPr>
                <w:sz w:val="24"/>
                <w:lang w:val="ru-RU"/>
              </w:rPr>
              <w:t xml:space="preserve">–8-хклассов, родители, </w:t>
            </w:r>
            <w:r w:rsidRPr="00FA722C">
              <w:rPr>
                <w:spacing w:val="-3"/>
                <w:sz w:val="24"/>
                <w:lang w:val="ru-RU"/>
              </w:rPr>
              <w:t xml:space="preserve">социальные </w:t>
            </w:r>
            <w:r w:rsidRPr="00FA722C">
              <w:rPr>
                <w:sz w:val="24"/>
                <w:lang w:val="ru-RU"/>
              </w:rPr>
              <w:t>партнеры.</w:t>
            </w:r>
          </w:p>
        </w:tc>
      </w:tr>
      <w:tr w:rsidR="00FB7531" w:rsidTr="0026441A">
        <w:trPr>
          <w:trHeight w:val="700"/>
        </w:trPr>
        <w:tc>
          <w:tcPr>
            <w:tcW w:w="595" w:type="dxa"/>
          </w:tcPr>
          <w:p w:rsidR="00FB7531" w:rsidRDefault="00FB7531" w:rsidP="0026441A">
            <w:pPr>
              <w:pStyle w:val="TableParagraph"/>
              <w:spacing w:line="268" w:lineRule="exact"/>
              <w:ind w:left="115"/>
              <w:rPr>
                <w:sz w:val="24"/>
              </w:rPr>
            </w:pPr>
            <w:r>
              <w:rPr>
                <w:sz w:val="24"/>
              </w:rPr>
              <w:t>4.</w:t>
            </w:r>
          </w:p>
        </w:tc>
        <w:tc>
          <w:tcPr>
            <w:tcW w:w="2916" w:type="dxa"/>
          </w:tcPr>
          <w:p w:rsidR="00FB7531" w:rsidRDefault="00FB7531" w:rsidP="0026441A">
            <w:pPr>
              <w:pStyle w:val="TableParagraph"/>
              <w:spacing w:line="268" w:lineRule="exact"/>
              <w:ind w:left="105"/>
              <w:rPr>
                <w:i/>
                <w:sz w:val="24"/>
              </w:rPr>
            </w:pPr>
            <w:r>
              <w:rPr>
                <w:i/>
                <w:sz w:val="24"/>
              </w:rPr>
              <w:t>Формируемые</w:t>
            </w:r>
            <w:r>
              <w:rPr>
                <w:i/>
                <w:sz w:val="24"/>
                <w:lang w:val="ru-RU"/>
              </w:rPr>
              <w:t xml:space="preserve">  </w:t>
            </w:r>
            <w:r>
              <w:rPr>
                <w:i/>
                <w:sz w:val="24"/>
              </w:rPr>
              <w:t>ценности</w:t>
            </w:r>
          </w:p>
        </w:tc>
        <w:tc>
          <w:tcPr>
            <w:tcW w:w="5811" w:type="dxa"/>
          </w:tcPr>
          <w:p w:rsidR="00FB7531" w:rsidRPr="00FA722C" w:rsidRDefault="00FB7531" w:rsidP="0026441A">
            <w:pPr>
              <w:pStyle w:val="TableParagraph"/>
              <w:ind w:left="106" w:right="88"/>
              <w:rPr>
                <w:sz w:val="24"/>
                <w:lang w:val="ru-RU"/>
              </w:rPr>
            </w:pPr>
            <w:r w:rsidRPr="00FA722C">
              <w:rPr>
                <w:sz w:val="24"/>
                <w:lang w:val="ru-RU"/>
              </w:rPr>
              <w:t>Любовь к России,</w:t>
            </w:r>
            <w:r>
              <w:rPr>
                <w:sz w:val="24"/>
                <w:lang w:val="ru-RU"/>
              </w:rPr>
              <w:t xml:space="preserve"> к своей малой Родине, своему краю</w:t>
            </w:r>
            <w:r w:rsidRPr="00FA722C">
              <w:rPr>
                <w:sz w:val="24"/>
                <w:lang w:val="ru-RU"/>
              </w:rPr>
              <w:t xml:space="preserve"> служение Отчеству, социальная солидарность.</w:t>
            </w:r>
          </w:p>
        </w:tc>
      </w:tr>
      <w:tr w:rsidR="00FB7531" w:rsidTr="0026441A">
        <w:trPr>
          <w:trHeight w:val="1958"/>
        </w:trPr>
        <w:tc>
          <w:tcPr>
            <w:tcW w:w="595" w:type="dxa"/>
          </w:tcPr>
          <w:p w:rsidR="00FB7531" w:rsidRDefault="00FB7531" w:rsidP="0026441A">
            <w:pPr>
              <w:pStyle w:val="TableParagraph"/>
              <w:spacing w:line="268" w:lineRule="exact"/>
              <w:ind w:left="115"/>
              <w:rPr>
                <w:sz w:val="24"/>
              </w:rPr>
            </w:pPr>
            <w:r>
              <w:rPr>
                <w:sz w:val="24"/>
              </w:rPr>
              <w:t>5.</w:t>
            </w:r>
          </w:p>
        </w:tc>
        <w:tc>
          <w:tcPr>
            <w:tcW w:w="2916" w:type="dxa"/>
          </w:tcPr>
          <w:p w:rsidR="00FB7531" w:rsidRPr="00FA722C" w:rsidRDefault="00FB7531" w:rsidP="0026441A">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B7531" w:rsidRPr="00FA722C" w:rsidRDefault="00FB7531" w:rsidP="0026441A">
            <w:pPr>
              <w:pStyle w:val="TableParagraph"/>
              <w:ind w:left="106" w:right="88"/>
              <w:rPr>
                <w:sz w:val="24"/>
                <w:lang w:val="ru-RU"/>
              </w:rPr>
            </w:pPr>
            <w:r w:rsidRPr="00FA722C">
              <w:rPr>
                <w:sz w:val="24"/>
                <w:lang w:val="ru-RU"/>
              </w:rPr>
              <w:t>Беседы о геро</w:t>
            </w:r>
            <w:r>
              <w:rPr>
                <w:sz w:val="24"/>
                <w:lang w:val="ru-RU"/>
              </w:rPr>
              <w:t>ическом прошлом Смоленщины, района, своего края.</w:t>
            </w:r>
          </w:p>
          <w:p w:rsidR="00FB7531" w:rsidRPr="00FA722C" w:rsidRDefault="00FB7531" w:rsidP="0026441A">
            <w:pPr>
              <w:pStyle w:val="TableParagraph"/>
              <w:ind w:left="106" w:right="88"/>
              <w:rPr>
                <w:sz w:val="24"/>
                <w:lang w:val="ru-RU"/>
              </w:rPr>
            </w:pPr>
            <w:r w:rsidRPr="00FA722C">
              <w:rPr>
                <w:sz w:val="24"/>
                <w:lang w:val="ru-RU"/>
              </w:rPr>
              <w:t>Встре</w:t>
            </w:r>
            <w:r>
              <w:rPr>
                <w:sz w:val="24"/>
                <w:lang w:val="ru-RU"/>
              </w:rPr>
              <w:t>чи с ветеранами, долгожителями</w:t>
            </w:r>
            <w:r w:rsidRPr="00FA722C">
              <w:rPr>
                <w:sz w:val="24"/>
                <w:lang w:val="ru-RU"/>
              </w:rPr>
              <w:t>.</w:t>
            </w:r>
          </w:p>
          <w:p w:rsidR="00FB7531" w:rsidRPr="00FA722C" w:rsidRDefault="00FB7531" w:rsidP="0026441A">
            <w:pPr>
              <w:pStyle w:val="TableParagraph"/>
              <w:ind w:left="106"/>
              <w:rPr>
                <w:sz w:val="24"/>
                <w:lang w:val="ru-RU"/>
              </w:rPr>
            </w:pPr>
            <w:r w:rsidRPr="00FA722C">
              <w:rPr>
                <w:sz w:val="24"/>
                <w:lang w:val="ru-RU"/>
              </w:rPr>
              <w:t>Экскурсии в музей, к памятным местам.</w:t>
            </w:r>
          </w:p>
          <w:p w:rsidR="00FB7531" w:rsidRPr="00FA722C" w:rsidRDefault="00FB7531" w:rsidP="0026441A">
            <w:pPr>
              <w:pStyle w:val="TableParagraph"/>
              <w:ind w:left="106" w:right="128"/>
              <w:rPr>
                <w:sz w:val="24"/>
                <w:lang w:val="ru-RU"/>
              </w:rPr>
            </w:pPr>
            <w:r>
              <w:rPr>
                <w:sz w:val="24"/>
                <w:lang w:val="ru-RU"/>
              </w:rPr>
              <w:t xml:space="preserve">Работа с архивом музея, архивными материалами Смоленской области, дневниками людей –сторожилов, </w:t>
            </w:r>
            <w:r w:rsidRPr="00FA722C">
              <w:rPr>
                <w:sz w:val="24"/>
                <w:lang w:val="ru-RU"/>
              </w:rPr>
              <w:t xml:space="preserve"> изучение литературы о</w:t>
            </w:r>
            <w:r>
              <w:rPr>
                <w:sz w:val="24"/>
                <w:lang w:val="ru-RU"/>
              </w:rPr>
              <w:t xml:space="preserve"> великих - людях земляках. Участие в установке памятных знаков. Уборка захоронений, памятных знаков. </w:t>
            </w:r>
          </w:p>
        </w:tc>
      </w:tr>
      <w:tr w:rsidR="00FB7531" w:rsidTr="0026441A">
        <w:trPr>
          <w:trHeight w:val="712"/>
        </w:trPr>
        <w:tc>
          <w:tcPr>
            <w:tcW w:w="595" w:type="dxa"/>
          </w:tcPr>
          <w:p w:rsidR="00FB7531" w:rsidRDefault="00FB7531" w:rsidP="0026441A">
            <w:pPr>
              <w:pStyle w:val="TableParagraph"/>
              <w:spacing w:line="270" w:lineRule="exact"/>
              <w:ind w:left="115"/>
              <w:rPr>
                <w:sz w:val="24"/>
              </w:rPr>
            </w:pPr>
            <w:r>
              <w:rPr>
                <w:sz w:val="24"/>
              </w:rPr>
              <w:t>6.</w:t>
            </w:r>
          </w:p>
        </w:tc>
        <w:tc>
          <w:tcPr>
            <w:tcW w:w="2916" w:type="dxa"/>
          </w:tcPr>
          <w:p w:rsidR="00FB7531" w:rsidRDefault="00FB7531" w:rsidP="0026441A">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FB7531" w:rsidRPr="00FA722C" w:rsidRDefault="00FB7531" w:rsidP="0026441A">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FB7531" w:rsidTr="0026441A">
        <w:trPr>
          <w:trHeight w:val="3931"/>
        </w:trPr>
        <w:tc>
          <w:tcPr>
            <w:tcW w:w="595" w:type="dxa"/>
          </w:tcPr>
          <w:p w:rsidR="00FB7531" w:rsidRDefault="00FB7531" w:rsidP="0026441A">
            <w:pPr>
              <w:pStyle w:val="TableParagraph"/>
              <w:spacing w:line="268" w:lineRule="exact"/>
              <w:ind w:left="115"/>
              <w:rPr>
                <w:sz w:val="24"/>
              </w:rPr>
            </w:pPr>
            <w:r>
              <w:rPr>
                <w:sz w:val="24"/>
              </w:rPr>
              <w:lastRenderedPageBreak/>
              <w:t>7.</w:t>
            </w:r>
          </w:p>
        </w:tc>
        <w:tc>
          <w:tcPr>
            <w:tcW w:w="2916" w:type="dxa"/>
          </w:tcPr>
          <w:p w:rsidR="00FB7531" w:rsidRDefault="00FB7531" w:rsidP="0026441A">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FB7531" w:rsidRPr="00FA722C" w:rsidRDefault="00FB7531" w:rsidP="00FB7531">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пробуждение в детях интереса и уважения к истории России и родного края, событиям, ставших основой памятных дат и мест Смоленской</w:t>
            </w:r>
            <w:r>
              <w:rPr>
                <w:sz w:val="24"/>
                <w:lang w:val="ru-RU"/>
              </w:rPr>
              <w:t xml:space="preserve"> </w:t>
            </w:r>
            <w:r w:rsidRPr="00FA722C">
              <w:rPr>
                <w:sz w:val="24"/>
                <w:lang w:val="ru-RU"/>
              </w:rPr>
              <w:t>области.</w:t>
            </w:r>
          </w:p>
          <w:p w:rsidR="00FB7531" w:rsidRPr="00FA722C" w:rsidRDefault="00FB7531" w:rsidP="00FB7531">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FA722C">
              <w:rPr>
                <w:sz w:val="24"/>
                <w:lang w:val="ru-RU"/>
              </w:rPr>
              <w:t xml:space="preserve">у детей выработалась чувство сопричастности к </w:t>
            </w:r>
            <w:r>
              <w:rPr>
                <w:sz w:val="24"/>
                <w:lang w:val="ru-RU"/>
              </w:rPr>
              <w:t>увековечиванию памяти о героях,  знаменитых людях</w:t>
            </w:r>
            <w:r w:rsidRPr="00FA722C">
              <w:rPr>
                <w:sz w:val="24"/>
                <w:lang w:val="ru-RU"/>
              </w:rPr>
              <w:t>, уважения к прошлому и настоящему нашей страны и сформировалась потребность участия в данном проекте.</w:t>
            </w:r>
          </w:p>
          <w:p w:rsidR="00FB7531" w:rsidRPr="00FA722C" w:rsidRDefault="00FB7531" w:rsidP="00FB7531">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FA722C">
              <w:rPr>
                <w:sz w:val="24"/>
                <w:lang w:val="ru-RU"/>
              </w:rPr>
              <w:t>ребята приобрели опыт конструктивного взаимодействия с разными социальными партнерами в процессе работы</w:t>
            </w:r>
            <w:r>
              <w:rPr>
                <w:sz w:val="24"/>
                <w:lang w:val="ru-RU"/>
              </w:rPr>
              <w:t xml:space="preserve"> над проектом</w:t>
            </w:r>
            <w:r w:rsidRPr="00FA722C">
              <w:rPr>
                <w:sz w:val="24"/>
                <w:lang w:val="ru-RU"/>
              </w:rPr>
              <w:t>, опыт публичной демонстрации своей гражданской позиции в разных формах и видах</w:t>
            </w:r>
            <w:r>
              <w:rPr>
                <w:sz w:val="24"/>
                <w:lang w:val="ru-RU"/>
              </w:rPr>
              <w:t xml:space="preserve"> </w:t>
            </w:r>
            <w:r w:rsidRPr="00FA722C">
              <w:rPr>
                <w:sz w:val="24"/>
                <w:lang w:val="ru-RU"/>
              </w:rPr>
              <w:t>деятельности.</w:t>
            </w:r>
          </w:p>
        </w:tc>
      </w:tr>
      <w:tr w:rsidR="00FB7531" w:rsidTr="0026441A">
        <w:trPr>
          <w:trHeight w:val="414"/>
        </w:trPr>
        <w:tc>
          <w:tcPr>
            <w:tcW w:w="9322" w:type="dxa"/>
            <w:gridSpan w:val="3"/>
          </w:tcPr>
          <w:p w:rsidR="00FB7531" w:rsidRDefault="00FB7531" w:rsidP="0026441A">
            <w:pPr>
              <w:pStyle w:val="TableParagraph"/>
              <w:spacing w:line="269" w:lineRule="exact"/>
              <w:ind w:left="2561"/>
              <w:rPr>
                <w:b/>
                <w:sz w:val="24"/>
              </w:rPr>
            </w:pPr>
            <w:r>
              <w:rPr>
                <w:b/>
                <w:sz w:val="24"/>
              </w:rPr>
              <w:t>II. Долгосрочный</w:t>
            </w:r>
            <w:r>
              <w:rPr>
                <w:b/>
                <w:sz w:val="24"/>
                <w:lang w:val="ru-RU"/>
              </w:rPr>
              <w:t xml:space="preserve">  </w:t>
            </w:r>
            <w:r>
              <w:rPr>
                <w:b/>
                <w:sz w:val="24"/>
              </w:rPr>
              <w:t>социальный</w:t>
            </w:r>
            <w:r>
              <w:rPr>
                <w:b/>
                <w:sz w:val="24"/>
                <w:lang w:val="ru-RU"/>
              </w:rPr>
              <w:t xml:space="preserve">  </w:t>
            </w:r>
            <w:r>
              <w:rPr>
                <w:b/>
                <w:sz w:val="24"/>
              </w:rPr>
              <w:t>проект.</w:t>
            </w:r>
          </w:p>
        </w:tc>
      </w:tr>
      <w:tr w:rsidR="00FB7531" w:rsidTr="0026441A">
        <w:trPr>
          <w:trHeight w:val="974"/>
        </w:trPr>
        <w:tc>
          <w:tcPr>
            <w:tcW w:w="595" w:type="dxa"/>
          </w:tcPr>
          <w:p w:rsidR="00FB7531" w:rsidRDefault="00FB7531" w:rsidP="0026441A">
            <w:pPr>
              <w:pStyle w:val="TableParagraph"/>
              <w:spacing w:line="262" w:lineRule="exact"/>
              <w:ind w:left="115"/>
              <w:rPr>
                <w:sz w:val="24"/>
              </w:rPr>
            </w:pPr>
            <w:r>
              <w:rPr>
                <w:sz w:val="24"/>
              </w:rPr>
              <w:t>8.</w:t>
            </w:r>
          </w:p>
        </w:tc>
        <w:tc>
          <w:tcPr>
            <w:tcW w:w="2916" w:type="dxa"/>
          </w:tcPr>
          <w:p w:rsidR="00FB7531" w:rsidRDefault="00FB7531" w:rsidP="0026441A">
            <w:pPr>
              <w:pStyle w:val="TableParagraph"/>
              <w:ind w:left="105" w:right="552"/>
              <w:rPr>
                <w:i/>
                <w:sz w:val="24"/>
              </w:rPr>
            </w:pPr>
            <w:r>
              <w:rPr>
                <w:i/>
                <w:sz w:val="24"/>
              </w:rPr>
              <w:t>Концептуальная</w:t>
            </w:r>
            <w:r>
              <w:rPr>
                <w:i/>
                <w:sz w:val="24"/>
                <w:lang w:val="ru-RU"/>
              </w:rPr>
              <w:t xml:space="preserve"> </w:t>
            </w:r>
            <w:r>
              <w:rPr>
                <w:i/>
                <w:sz w:val="24"/>
              </w:rPr>
              <w:t>идея</w:t>
            </w:r>
            <w:r>
              <w:rPr>
                <w:i/>
                <w:sz w:val="24"/>
                <w:lang w:val="ru-RU"/>
              </w:rPr>
              <w:t xml:space="preserve"> </w:t>
            </w:r>
            <w:r>
              <w:rPr>
                <w:i/>
                <w:sz w:val="24"/>
              </w:rPr>
              <w:t>проекта</w:t>
            </w:r>
          </w:p>
        </w:tc>
        <w:tc>
          <w:tcPr>
            <w:tcW w:w="5811" w:type="dxa"/>
          </w:tcPr>
          <w:p w:rsidR="00FB7531" w:rsidRPr="00FA722C" w:rsidRDefault="00FB7531" w:rsidP="0026441A">
            <w:pPr>
              <w:pStyle w:val="TableParagraph"/>
              <w:ind w:left="106" w:right="94"/>
              <w:jc w:val="both"/>
              <w:rPr>
                <w:sz w:val="24"/>
                <w:lang w:val="ru-RU"/>
              </w:rPr>
            </w:pPr>
            <w:r w:rsidRPr="00FA722C">
              <w:rPr>
                <w:sz w:val="24"/>
                <w:lang w:val="ru-RU"/>
              </w:rPr>
              <w:t>Объединить учащихся школы и социальных партнеров для созд</w:t>
            </w:r>
            <w:r>
              <w:rPr>
                <w:sz w:val="24"/>
                <w:lang w:val="ru-RU"/>
              </w:rPr>
              <w:t>ания исследовательских работ, фотоальбомов.</w:t>
            </w:r>
          </w:p>
        </w:tc>
      </w:tr>
      <w:tr w:rsidR="00FB7531" w:rsidTr="0026441A">
        <w:trPr>
          <w:trHeight w:val="1655"/>
        </w:trPr>
        <w:tc>
          <w:tcPr>
            <w:tcW w:w="595" w:type="dxa"/>
          </w:tcPr>
          <w:p w:rsidR="00FB7531" w:rsidRDefault="00FB7531" w:rsidP="0026441A">
            <w:pPr>
              <w:pStyle w:val="TableParagraph"/>
              <w:spacing w:line="262" w:lineRule="exact"/>
              <w:ind w:left="115"/>
              <w:rPr>
                <w:sz w:val="24"/>
              </w:rPr>
            </w:pPr>
            <w:r>
              <w:rPr>
                <w:sz w:val="24"/>
              </w:rPr>
              <w:t>9.</w:t>
            </w:r>
          </w:p>
        </w:tc>
        <w:tc>
          <w:tcPr>
            <w:tcW w:w="2916" w:type="dxa"/>
          </w:tcPr>
          <w:p w:rsidR="00FB7531" w:rsidRDefault="00FB7531" w:rsidP="0026441A">
            <w:pPr>
              <w:pStyle w:val="TableParagraph"/>
              <w:ind w:left="105" w:right="1699"/>
              <w:rPr>
                <w:i/>
                <w:sz w:val="24"/>
              </w:rPr>
            </w:pPr>
            <w:r>
              <w:rPr>
                <w:i/>
                <w:sz w:val="24"/>
              </w:rPr>
              <w:t>Целевые</w:t>
            </w:r>
            <w:r>
              <w:rPr>
                <w:i/>
                <w:sz w:val="24"/>
                <w:lang w:val="ru-RU"/>
              </w:rPr>
              <w:t xml:space="preserve"> </w:t>
            </w:r>
            <w:r>
              <w:rPr>
                <w:i/>
                <w:sz w:val="24"/>
              </w:rPr>
              <w:t>установки</w:t>
            </w:r>
          </w:p>
        </w:tc>
        <w:tc>
          <w:tcPr>
            <w:tcW w:w="5811" w:type="dxa"/>
          </w:tcPr>
          <w:p w:rsidR="00FB7531" w:rsidRPr="00FA722C" w:rsidRDefault="00FB7531" w:rsidP="0026441A">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FB7531" w:rsidRPr="00FA722C" w:rsidRDefault="00FB7531" w:rsidP="0026441A">
            <w:pPr>
              <w:pStyle w:val="TableParagraph"/>
              <w:spacing w:line="270" w:lineRule="atLeast"/>
              <w:ind w:left="106" w:right="95"/>
              <w:jc w:val="both"/>
              <w:rPr>
                <w:sz w:val="24"/>
                <w:lang w:val="ru-RU"/>
              </w:rPr>
            </w:pPr>
            <w:r w:rsidRPr="00FA722C">
              <w:rPr>
                <w:sz w:val="24"/>
                <w:lang w:val="ru-RU"/>
              </w:rPr>
              <w:t xml:space="preserve">Увековечивание памяти о </w:t>
            </w:r>
            <w:r>
              <w:rPr>
                <w:sz w:val="24"/>
                <w:lang w:val="ru-RU"/>
              </w:rPr>
              <w:t>замечательных людях края, событиях, происходивших на территории и создание работ на основе изучаемых материалов.</w:t>
            </w:r>
          </w:p>
        </w:tc>
      </w:tr>
      <w:tr w:rsidR="00FB7531" w:rsidTr="0026441A">
        <w:trPr>
          <w:trHeight w:val="741"/>
        </w:trPr>
        <w:tc>
          <w:tcPr>
            <w:tcW w:w="595" w:type="dxa"/>
          </w:tcPr>
          <w:p w:rsidR="00FB7531" w:rsidRDefault="00FB7531" w:rsidP="0026441A">
            <w:pPr>
              <w:pStyle w:val="TableParagraph"/>
              <w:spacing w:line="262" w:lineRule="exact"/>
              <w:ind w:left="115"/>
              <w:rPr>
                <w:sz w:val="24"/>
              </w:rPr>
            </w:pPr>
            <w:r>
              <w:rPr>
                <w:sz w:val="24"/>
              </w:rPr>
              <w:t>10.</w:t>
            </w:r>
          </w:p>
        </w:tc>
        <w:tc>
          <w:tcPr>
            <w:tcW w:w="2916" w:type="dxa"/>
          </w:tcPr>
          <w:p w:rsidR="00FB7531" w:rsidRDefault="00FB7531" w:rsidP="0026441A">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5811" w:type="dxa"/>
          </w:tcPr>
          <w:p w:rsidR="00FB7531" w:rsidRPr="00FA722C" w:rsidRDefault="00FB7531" w:rsidP="0026441A">
            <w:pPr>
              <w:pStyle w:val="TableParagraph"/>
              <w:ind w:left="0" w:right="88"/>
              <w:rPr>
                <w:sz w:val="24"/>
                <w:lang w:val="ru-RU"/>
              </w:rPr>
            </w:pPr>
            <w:r>
              <w:rPr>
                <w:sz w:val="24"/>
                <w:lang w:val="ru-RU"/>
              </w:rPr>
              <w:t xml:space="preserve"> А</w:t>
            </w:r>
            <w:r w:rsidRPr="00FA722C">
              <w:rPr>
                <w:sz w:val="24"/>
                <w:lang w:val="ru-RU"/>
              </w:rPr>
              <w:t xml:space="preserve">рхивы, библиотеки, администрация </w:t>
            </w:r>
            <w:r>
              <w:rPr>
                <w:sz w:val="24"/>
                <w:lang w:val="ru-RU"/>
              </w:rPr>
              <w:t>сельского поселения, дневники  местных жителей, исторические справки.</w:t>
            </w:r>
          </w:p>
        </w:tc>
      </w:tr>
      <w:tr w:rsidR="00FB7531" w:rsidTr="0026441A">
        <w:trPr>
          <w:trHeight w:val="1545"/>
        </w:trPr>
        <w:tc>
          <w:tcPr>
            <w:tcW w:w="595" w:type="dxa"/>
          </w:tcPr>
          <w:p w:rsidR="00FB7531" w:rsidRDefault="00FB7531" w:rsidP="0026441A">
            <w:pPr>
              <w:pStyle w:val="TableParagraph"/>
              <w:spacing w:line="262" w:lineRule="exact"/>
              <w:ind w:left="115"/>
              <w:rPr>
                <w:sz w:val="24"/>
              </w:rPr>
            </w:pPr>
            <w:r>
              <w:rPr>
                <w:sz w:val="24"/>
              </w:rPr>
              <w:t>11.</w:t>
            </w:r>
          </w:p>
        </w:tc>
        <w:tc>
          <w:tcPr>
            <w:tcW w:w="2916" w:type="dxa"/>
          </w:tcPr>
          <w:p w:rsidR="00FB7531" w:rsidRDefault="00FB7531" w:rsidP="0026441A">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5811" w:type="dxa"/>
          </w:tcPr>
          <w:p w:rsidR="00FB7531" w:rsidRPr="00FA722C" w:rsidRDefault="00FB7531" w:rsidP="0026441A">
            <w:pPr>
              <w:pStyle w:val="TableParagraph"/>
              <w:ind w:left="0" w:right="94"/>
              <w:jc w:val="both"/>
              <w:rPr>
                <w:sz w:val="24"/>
                <w:lang w:val="ru-RU"/>
              </w:rPr>
            </w:pPr>
            <w:r>
              <w:rPr>
                <w:sz w:val="24"/>
                <w:lang w:val="ru-RU"/>
              </w:rPr>
              <w:t>Библиотеки, архивы, сельская администрация, ДК</w:t>
            </w:r>
          </w:p>
        </w:tc>
      </w:tr>
      <w:tr w:rsidR="00FB7531" w:rsidTr="0026441A">
        <w:trPr>
          <w:trHeight w:val="3864"/>
        </w:trPr>
        <w:tc>
          <w:tcPr>
            <w:tcW w:w="595" w:type="dxa"/>
          </w:tcPr>
          <w:p w:rsidR="00FB7531" w:rsidRDefault="00FB7531" w:rsidP="0026441A">
            <w:pPr>
              <w:pStyle w:val="TableParagraph"/>
              <w:spacing w:line="262" w:lineRule="exact"/>
              <w:ind w:left="115"/>
              <w:rPr>
                <w:sz w:val="24"/>
              </w:rPr>
            </w:pPr>
            <w:r>
              <w:rPr>
                <w:sz w:val="24"/>
              </w:rPr>
              <w:t>12.</w:t>
            </w:r>
          </w:p>
        </w:tc>
        <w:tc>
          <w:tcPr>
            <w:tcW w:w="2916" w:type="dxa"/>
          </w:tcPr>
          <w:p w:rsidR="00FB7531" w:rsidRPr="00FA722C" w:rsidRDefault="00FB7531" w:rsidP="0026441A">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B7531" w:rsidRPr="00FA722C" w:rsidRDefault="00FB7531" w:rsidP="00FB7531">
            <w:pPr>
              <w:pStyle w:val="TableParagraph"/>
              <w:numPr>
                <w:ilvl w:val="0"/>
                <w:numId w:val="3"/>
              </w:numPr>
              <w:tabs>
                <w:tab w:val="left" w:pos="522"/>
              </w:tabs>
              <w:ind w:right="95" w:firstLine="33"/>
              <w:jc w:val="both"/>
              <w:rPr>
                <w:sz w:val="24"/>
                <w:lang w:val="ru-RU"/>
              </w:rPr>
            </w:pPr>
            <w:r w:rsidRPr="00FA722C">
              <w:rPr>
                <w:i/>
                <w:sz w:val="24"/>
                <w:lang w:val="ru-RU"/>
              </w:rPr>
              <w:t xml:space="preserve">Подготовительный этап: </w:t>
            </w:r>
            <w:r w:rsidRPr="00FA722C">
              <w:rPr>
                <w:sz w:val="24"/>
                <w:lang w:val="ru-RU"/>
              </w:rPr>
              <w:t>изучение архивных материало</w:t>
            </w:r>
            <w:r>
              <w:rPr>
                <w:sz w:val="24"/>
                <w:lang w:val="ru-RU"/>
              </w:rPr>
              <w:t>в, встречи со старожилами деревни,</w:t>
            </w:r>
            <w:r w:rsidRPr="00FA722C">
              <w:rPr>
                <w:sz w:val="24"/>
                <w:lang w:val="ru-RU"/>
              </w:rPr>
              <w:t xml:space="preserve"> экскурсии к памятным местам, переписка с участниками проекта в разных районах региона, обмен информацией.</w:t>
            </w:r>
          </w:p>
          <w:p w:rsidR="00FB7531" w:rsidRPr="00EB6704" w:rsidRDefault="00FB7531" w:rsidP="00FB7531">
            <w:pPr>
              <w:pStyle w:val="TableParagraph"/>
              <w:numPr>
                <w:ilvl w:val="0"/>
                <w:numId w:val="3"/>
              </w:numPr>
              <w:tabs>
                <w:tab w:val="left" w:pos="558"/>
              </w:tabs>
              <w:ind w:right="95" w:firstLine="33"/>
              <w:jc w:val="both"/>
              <w:rPr>
                <w:sz w:val="24"/>
                <w:lang w:val="ru-RU"/>
              </w:rPr>
            </w:pPr>
            <w:r w:rsidRPr="00FA722C">
              <w:rPr>
                <w:i/>
                <w:sz w:val="24"/>
                <w:lang w:val="ru-RU"/>
              </w:rPr>
              <w:t xml:space="preserve">Основной этап: </w:t>
            </w:r>
            <w:r w:rsidRPr="00FA722C">
              <w:rPr>
                <w:sz w:val="24"/>
                <w:lang w:val="ru-RU"/>
              </w:rPr>
              <w:t>систематизация материалов, участие в торжественных меро</w:t>
            </w:r>
            <w:r>
              <w:rPr>
                <w:sz w:val="24"/>
                <w:lang w:val="ru-RU"/>
              </w:rPr>
              <w:t>приятиях в д. Пересна</w:t>
            </w:r>
          </w:p>
          <w:p w:rsidR="00FB7531" w:rsidRPr="00FA722C" w:rsidRDefault="00FB7531" w:rsidP="00FB7531">
            <w:pPr>
              <w:pStyle w:val="TableParagraph"/>
              <w:numPr>
                <w:ilvl w:val="0"/>
                <w:numId w:val="3"/>
              </w:numPr>
              <w:tabs>
                <w:tab w:val="left" w:pos="464"/>
              </w:tabs>
              <w:ind w:left="463" w:hanging="324"/>
              <w:rPr>
                <w:sz w:val="24"/>
                <w:lang w:val="ru-RU"/>
              </w:rPr>
            </w:pPr>
            <w:r w:rsidRPr="00EB6704">
              <w:rPr>
                <w:i/>
                <w:sz w:val="24"/>
                <w:lang w:val="ru-RU"/>
              </w:rPr>
              <w:t>Заключительный</w:t>
            </w:r>
            <w:r>
              <w:rPr>
                <w:i/>
                <w:sz w:val="24"/>
                <w:lang w:val="ru-RU"/>
              </w:rPr>
              <w:t xml:space="preserve"> </w:t>
            </w:r>
            <w:r w:rsidRPr="00EB6704">
              <w:rPr>
                <w:i/>
                <w:sz w:val="24"/>
                <w:lang w:val="ru-RU"/>
              </w:rPr>
              <w:t xml:space="preserve">этап: </w:t>
            </w:r>
            <w:r>
              <w:rPr>
                <w:i/>
                <w:sz w:val="24"/>
                <w:lang w:val="ru-RU"/>
              </w:rPr>
              <w:t>создание презентационных материалов.</w:t>
            </w:r>
          </w:p>
          <w:p w:rsidR="00FB7531" w:rsidRPr="00FA722C" w:rsidRDefault="00FB7531" w:rsidP="0026441A">
            <w:pPr>
              <w:pStyle w:val="TableParagraph"/>
              <w:spacing w:line="270" w:lineRule="atLeast"/>
              <w:ind w:left="106" w:right="94"/>
              <w:jc w:val="both"/>
              <w:rPr>
                <w:sz w:val="24"/>
                <w:lang w:val="ru-RU"/>
              </w:rPr>
            </w:pPr>
          </w:p>
        </w:tc>
      </w:tr>
      <w:tr w:rsidR="00FB7531" w:rsidTr="0026441A">
        <w:trPr>
          <w:trHeight w:val="3117"/>
        </w:trPr>
        <w:tc>
          <w:tcPr>
            <w:tcW w:w="595" w:type="dxa"/>
          </w:tcPr>
          <w:p w:rsidR="00FB7531" w:rsidRDefault="00FB7531" w:rsidP="0026441A">
            <w:pPr>
              <w:pStyle w:val="TableParagraph"/>
              <w:spacing w:line="262" w:lineRule="exact"/>
              <w:ind w:left="115"/>
              <w:rPr>
                <w:sz w:val="24"/>
              </w:rPr>
            </w:pPr>
            <w:r>
              <w:rPr>
                <w:sz w:val="24"/>
              </w:rPr>
              <w:lastRenderedPageBreak/>
              <w:t>13.</w:t>
            </w:r>
          </w:p>
        </w:tc>
        <w:tc>
          <w:tcPr>
            <w:tcW w:w="2916" w:type="dxa"/>
          </w:tcPr>
          <w:p w:rsidR="00FB7531" w:rsidRDefault="00FB7531" w:rsidP="0026441A">
            <w:pPr>
              <w:pStyle w:val="TableParagraph"/>
              <w:ind w:left="105" w:right="1511"/>
              <w:rPr>
                <w:i/>
                <w:sz w:val="24"/>
              </w:rPr>
            </w:pPr>
            <w:r>
              <w:rPr>
                <w:i/>
                <w:sz w:val="24"/>
              </w:rPr>
              <w:t>Полученныерезультаты</w:t>
            </w:r>
          </w:p>
        </w:tc>
        <w:tc>
          <w:tcPr>
            <w:tcW w:w="5811" w:type="dxa"/>
          </w:tcPr>
          <w:p w:rsidR="00FB7531" w:rsidRPr="00FA722C" w:rsidRDefault="00FB7531" w:rsidP="0026441A">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опыт конструктивного взаимодействия с различными социа</w:t>
            </w:r>
            <w:r>
              <w:rPr>
                <w:sz w:val="24"/>
                <w:lang w:val="ru-RU"/>
              </w:rPr>
              <w:t xml:space="preserve">льными партнерами </w:t>
            </w:r>
          </w:p>
          <w:p w:rsidR="00FB7531" w:rsidRPr="00FA722C" w:rsidRDefault="00FB7531" w:rsidP="0026441A">
            <w:pPr>
              <w:pStyle w:val="TableParagraph"/>
              <w:ind w:left="106" w:right="92"/>
              <w:jc w:val="both"/>
              <w:rPr>
                <w:sz w:val="24"/>
                <w:lang w:val="ru-RU"/>
              </w:rPr>
            </w:pPr>
            <w:r w:rsidRPr="00FA722C">
              <w:rPr>
                <w:i/>
                <w:sz w:val="24"/>
                <w:lang w:val="ru-RU"/>
              </w:rPr>
              <w:t xml:space="preserve">Для школы: </w:t>
            </w:r>
            <w:r w:rsidRPr="00FA722C">
              <w:rPr>
                <w:sz w:val="24"/>
                <w:lang w:val="ru-RU"/>
              </w:rPr>
              <w:t>систематизация и обновление имеющихся краеведческих материалов, создание экспозиции в школьном музее.</w:t>
            </w:r>
          </w:p>
          <w:p w:rsidR="00FB7531" w:rsidRPr="00FA722C" w:rsidRDefault="00FB7531" w:rsidP="0026441A">
            <w:pPr>
              <w:pStyle w:val="TableParagraph"/>
              <w:ind w:left="106" w:right="94"/>
              <w:jc w:val="both"/>
              <w:rPr>
                <w:sz w:val="24"/>
                <w:lang w:val="ru-RU"/>
              </w:rPr>
            </w:pPr>
            <w:r w:rsidRPr="00FA722C">
              <w:rPr>
                <w:i/>
                <w:sz w:val="24"/>
                <w:lang w:val="ru-RU"/>
              </w:rPr>
              <w:t xml:space="preserve">Для социума: </w:t>
            </w:r>
            <w:r w:rsidRPr="00FA722C">
              <w:rPr>
                <w:sz w:val="24"/>
                <w:lang w:val="ru-RU"/>
              </w:rPr>
              <w:t>обновле</w:t>
            </w:r>
            <w:r>
              <w:rPr>
                <w:sz w:val="24"/>
                <w:lang w:val="ru-RU"/>
              </w:rPr>
              <w:t xml:space="preserve">ние содержания материалов об историческом прошлом края, </w:t>
            </w:r>
            <w:r w:rsidRPr="00FA722C">
              <w:rPr>
                <w:sz w:val="24"/>
                <w:lang w:val="ru-RU"/>
              </w:rPr>
              <w:t xml:space="preserve"> создание виртуальной экскурсии по памятным местам </w:t>
            </w:r>
            <w:r>
              <w:rPr>
                <w:sz w:val="24"/>
                <w:lang w:val="ru-RU"/>
              </w:rPr>
              <w:t>поселения</w:t>
            </w:r>
          </w:p>
        </w:tc>
      </w:tr>
      <w:tr w:rsidR="00FB7531" w:rsidTr="0026441A">
        <w:trPr>
          <w:trHeight w:val="551"/>
        </w:trPr>
        <w:tc>
          <w:tcPr>
            <w:tcW w:w="595" w:type="dxa"/>
          </w:tcPr>
          <w:p w:rsidR="00FB7531" w:rsidRDefault="00FB7531" w:rsidP="0026441A">
            <w:pPr>
              <w:pStyle w:val="TableParagraph"/>
              <w:spacing w:line="262" w:lineRule="exact"/>
              <w:ind w:left="115"/>
              <w:rPr>
                <w:sz w:val="24"/>
              </w:rPr>
            </w:pPr>
            <w:r>
              <w:rPr>
                <w:sz w:val="24"/>
              </w:rPr>
              <w:t>14.</w:t>
            </w:r>
          </w:p>
        </w:tc>
        <w:tc>
          <w:tcPr>
            <w:tcW w:w="2916" w:type="dxa"/>
          </w:tcPr>
          <w:p w:rsidR="00FB7531" w:rsidRDefault="00FB7531" w:rsidP="0026441A">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FB7531" w:rsidRDefault="00FB7531" w:rsidP="0026441A">
            <w:pPr>
              <w:pStyle w:val="TableParagraph"/>
              <w:spacing w:line="269" w:lineRule="exact"/>
              <w:ind w:left="105"/>
              <w:rPr>
                <w:i/>
                <w:sz w:val="24"/>
              </w:rPr>
            </w:pPr>
            <w:r>
              <w:rPr>
                <w:i/>
                <w:sz w:val="24"/>
              </w:rPr>
              <w:t>результатов</w:t>
            </w:r>
          </w:p>
        </w:tc>
        <w:tc>
          <w:tcPr>
            <w:tcW w:w="5811" w:type="dxa"/>
          </w:tcPr>
          <w:p w:rsidR="00FB7531" w:rsidRPr="00FA722C" w:rsidRDefault="00FB7531" w:rsidP="0026441A">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FB7531" w:rsidTr="0026441A">
        <w:trPr>
          <w:trHeight w:val="551"/>
        </w:trPr>
        <w:tc>
          <w:tcPr>
            <w:tcW w:w="595" w:type="dxa"/>
          </w:tcPr>
          <w:p w:rsidR="00FB7531" w:rsidRDefault="00FB7531" w:rsidP="0026441A">
            <w:pPr>
              <w:pStyle w:val="TableParagraph"/>
              <w:spacing w:line="262" w:lineRule="exact"/>
              <w:ind w:left="115"/>
              <w:rPr>
                <w:sz w:val="24"/>
              </w:rPr>
            </w:pPr>
            <w:r>
              <w:rPr>
                <w:sz w:val="24"/>
              </w:rPr>
              <w:t>15.</w:t>
            </w:r>
          </w:p>
        </w:tc>
        <w:tc>
          <w:tcPr>
            <w:tcW w:w="2916" w:type="dxa"/>
          </w:tcPr>
          <w:p w:rsidR="00FB7531" w:rsidRDefault="00FB7531" w:rsidP="0026441A">
            <w:pPr>
              <w:pStyle w:val="TableParagraph"/>
              <w:spacing w:line="262" w:lineRule="exact"/>
              <w:ind w:left="105"/>
              <w:rPr>
                <w:i/>
                <w:sz w:val="24"/>
              </w:rPr>
            </w:pPr>
            <w:r>
              <w:rPr>
                <w:i/>
                <w:sz w:val="24"/>
              </w:rPr>
              <w:t>Проблемы</w:t>
            </w:r>
          </w:p>
        </w:tc>
        <w:tc>
          <w:tcPr>
            <w:tcW w:w="5811" w:type="dxa"/>
          </w:tcPr>
          <w:p w:rsidR="00FB7531" w:rsidRPr="00FA722C" w:rsidRDefault="00FB7531" w:rsidP="0026441A">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w:t>
            </w:r>
            <w:r>
              <w:rPr>
                <w:sz w:val="24"/>
                <w:lang w:val="ru-RU"/>
              </w:rPr>
              <w:t xml:space="preserve">   </w:t>
            </w:r>
            <w:r w:rsidRPr="00FA722C">
              <w:rPr>
                <w:sz w:val="24"/>
                <w:lang w:val="ru-RU"/>
              </w:rPr>
              <w:t>обеспечение</w:t>
            </w:r>
          </w:p>
        </w:tc>
      </w:tr>
      <w:tr w:rsidR="00FB7531" w:rsidTr="0026441A">
        <w:trPr>
          <w:trHeight w:val="553"/>
        </w:trPr>
        <w:tc>
          <w:tcPr>
            <w:tcW w:w="595" w:type="dxa"/>
          </w:tcPr>
          <w:p w:rsidR="00FB7531" w:rsidRDefault="00FB7531" w:rsidP="0026441A">
            <w:pPr>
              <w:pStyle w:val="TableParagraph"/>
              <w:spacing w:line="264" w:lineRule="exact"/>
              <w:ind w:left="115"/>
              <w:rPr>
                <w:sz w:val="24"/>
              </w:rPr>
            </w:pPr>
            <w:r>
              <w:rPr>
                <w:sz w:val="24"/>
              </w:rPr>
              <w:t>16.</w:t>
            </w:r>
          </w:p>
        </w:tc>
        <w:tc>
          <w:tcPr>
            <w:tcW w:w="2916" w:type="dxa"/>
          </w:tcPr>
          <w:p w:rsidR="00FB7531" w:rsidRDefault="00FB7531" w:rsidP="0026441A">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5811" w:type="dxa"/>
          </w:tcPr>
          <w:p w:rsidR="00FB7531" w:rsidRPr="00246C14" w:rsidRDefault="00FB7531" w:rsidP="0026441A">
            <w:pPr>
              <w:pStyle w:val="TableParagraph"/>
              <w:tabs>
                <w:tab w:val="left" w:pos="1194"/>
                <w:tab w:val="left" w:pos="2283"/>
                <w:tab w:val="left" w:pos="4185"/>
              </w:tabs>
              <w:spacing w:line="264" w:lineRule="exact"/>
              <w:ind w:left="106"/>
              <w:rPr>
                <w:sz w:val="24"/>
                <w:lang w:val="ru-RU"/>
              </w:rPr>
            </w:pPr>
            <w:r w:rsidRPr="00246C14">
              <w:rPr>
                <w:sz w:val="24"/>
                <w:lang w:val="ru-RU"/>
              </w:rPr>
              <w:t>Поиск</w:t>
            </w:r>
            <w:r>
              <w:rPr>
                <w:sz w:val="24"/>
                <w:lang w:val="ru-RU"/>
              </w:rPr>
              <w:t xml:space="preserve"> </w:t>
            </w:r>
            <w:r w:rsidRPr="00246C14">
              <w:rPr>
                <w:sz w:val="24"/>
                <w:lang w:val="ru-RU"/>
              </w:rPr>
              <w:t>новых</w:t>
            </w:r>
            <w:r>
              <w:rPr>
                <w:sz w:val="24"/>
                <w:lang w:val="ru-RU"/>
              </w:rPr>
              <w:t xml:space="preserve"> </w:t>
            </w:r>
            <w:r w:rsidRPr="00246C14">
              <w:rPr>
                <w:sz w:val="24"/>
                <w:lang w:val="ru-RU"/>
              </w:rPr>
              <w:t>возможностей</w:t>
            </w:r>
            <w:r>
              <w:rPr>
                <w:sz w:val="24"/>
                <w:lang w:val="ru-RU"/>
              </w:rPr>
              <w:t xml:space="preserve">  </w:t>
            </w:r>
            <w:r w:rsidRPr="00246C14">
              <w:rPr>
                <w:sz w:val="24"/>
                <w:lang w:val="ru-RU"/>
              </w:rPr>
              <w:t>использования</w:t>
            </w:r>
          </w:p>
          <w:p w:rsidR="00FB7531" w:rsidRPr="00246C14" w:rsidRDefault="00FB7531" w:rsidP="0026441A">
            <w:pPr>
              <w:pStyle w:val="TableParagraph"/>
              <w:spacing w:line="269" w:lineRule="exact"/>
              <w:ind w:left="106"/>
              <w:rPr>
                <w:sz w:val="24"/>
                <w:lang w:val="ru-RU"/>
              </w:rPr>
            </w:pPr>
            <w:r>
              <w:rPr>
                <w:sz w:val="24"/>
                <w:lang w:val="ru-RU"/>
              </w:rPr>
              <w:t>собранных материалов.</w:t>
            </w:r>
          </w:p>
        </w:tc>
      </w:tr>
    </w:tbl>
    <w:p w:rsidR="00393CC5" w:rsidRDefault="00393CC5" w:rsidP="00393CC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Технологическая карта долгосрочного социального проекта </w:t>
      </w:r>
    </w:p>
    <w:p w:rsidR="00393CC5" w:rsidRDefault="00393CC5" w:rsidP="00393CC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духовно-нравственной направленности</w:t>
      </w:r>
    </w:p>
    <w:p w:rsidR="00393CC5" w:rsidRDefault="00393CC5" w:rsidP="00393CC5">
      <w:pPr>
        <w:spacing w:before="131" w:after="0" w:line="240" w:lineRule="auto"/>
        <w:ind w:left="788"/>
        <w:rPr>
          <w:rFonts w:ascii="Times New Roman" w:eastAsia="Times New Roman" w:hAnsi="Times New Roman" w:cs="Times New Roman"/>
          <w:sz w:val="24"/>
        </w:rPr>
      </w:pPr>
      <w:r>
        <w:rPr>
          <w:rFonts w:ascii="Times New Roman" w:eastAsia="Times New Roman" w:hAnsi="Times New Roman" w:cs="Times New Roman"/>
          <w:sz w:val="24"/>
          <w:u w:val="single"/>
        </w:rPr>
        <w:t>Наименование ОО</w:t>
      </w:r>
      <w:r>
        <w:rPr>
          <w:rFonts w:ascii="Times New Roman" w:eastAsia="Times New Roman" w:hAnsi="Times New Roman" w:cs="Times New Roman"/>
          <w:sz w:val="24"/>
        </w:rPr>
        <w:t xml:space="preserve"> МБОУ Прудковская СШ</w:t>
      </w:r>
    </w:p>
    <w:p w:rsidR="00393CC5" w:rsidRDefault="00393CC5" w:rsidP="00393CC5">
      <w:pPr>
        <w:spacing w:after="0" w:line="240" w:lineRule="auto"/>
        <w:ind w:left="788"/>
        <w:rPr>
          <w:rFonts w:ascii="Times New Roman" w:eastAsia="Times New Roman" w:hAnsi="Times New Roman" w:cs="Times New Roman"/>
          <w:sz w:val="24"/>
        </w:rPr>
      </w:pPr>
      <w:r>
        <w:rPr>
          <w:rFonts w:ascii="Times New Roman" w:eastAsia="Times New Roman" w:hAnsi="Times New Roman" w:cs="Times New Roman"/>
          <w:sz w:val="24"/>
          <w:u w:val="single"/>
        </w:rPr>
        <w:t>Наименование долгосрочного социального проекта</w:t>
      </w:r>
      <w:r>
        <w:rPr>
          <w:rFonts w:ascii="Times New Roman" w:eastAsia="Times New Roman" w:hAnsi="Times New Roman" w:cs="Times New Roman"/>
          <w:sz w:val="24"/>
        </w:rPr>
        <w:t xml:space="preserve"> "Традиции вне времени"</w:t>
      </w:r>
    </w:p>
    <w:p w:rsidR="00393CC5" w:rsidRDefault="00393CC5" w:rsidP="00393CC5">
      <w:pPr>
        <w:spacing w:after="0" w:line="240" w:lineRule="auto"/>
        <w:ind w:left="788"/>
        <w:rPr>
          <w:rFonts w:ascii="Times New Roman" w:eastAsia="Times New Roman" w:hAnsi="Times New Roman" w:cs="Times New Roman"/>
          <w:sz w:val="24"/>
        </w:rPr>
      </w:pPr>
      <w:r>
        <w:rPr>
          <w:rFonts w:ascii="Times New Roman" w:eastAsia="Times New Roman" w:hAnsi="Times New Roman" w:cs="Times New Roman"/>
          <w:sz w:val="24"/>
          <w:u w:val="single"/>
        </w:rPr>
        <w:t xml:space="preserve">Сроки реализации проекта </w:t>
      </w:r>
      <w:r>
        <w:rPr>
          <w:rFonts w:ascii="Times New Roman" w:eastAsia="Times New Roman" w:hAnsi="Times New Roman" w:cs="Times New Roman"/>
          <w:sz w:val="24"/>
        </w:rPr>
        <w:t xml:space="preserve"> сентябрь 2019 г.-сентябрь 2022г.</w:t>
      </w:r>
    </w:p>
    <w:p w:rsidR="00393CC5" w:rsidRDefault="00393CC5" w:rsidP="00393CC5">
      <w:pPr>
        <w:spacing w:after="0" w:line="240" w:lineRule="auto"/>
        <w:ind w:left="788"/>
        <w:rPr>
          <w:rFonts w:ascii="Times New Roman" w:eastAsia="Times New Roman" w:hAnsi="Times New Roman" w:cs="Times New Roman"/>
          <w:sz w:val="24"/>
        </w:rPr>
      </w:pPr>
      <w:r>
        <w:rPr>
          <w:rFonts w:ascii="Times New Roman" w:eastAsia="Times New Roman" w:hAnsi="Times New Roman" w:cs="Times New Roman"/>
          <w:sz w:val="24"/>
          <w:u w:val="single"/>
        </w:rPr>
        <w:t>Классы</w:t>
      </w:r>
      <w:r>
        <w:rPr>
          <w:rFonts w:ascii="Times New Roman" w:eastAsia="Times New Roman" w:hAnsi="Times New Roman" w:cs="Times New Roman"/>
          <w:sz w:val="24"/>
        </w:rPr>
        <w:t xml:space="preserve">  2-8 кл.</w:t>
      </w:r>
    </w:p>
    <w:p w:rsidR="00393CC5" w:rsidRDefault="00393CC5" w:rsidP="00393CC5">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u w:val="single"/>
        </w:rPr>
        <w:t>Актуальность проекта</w:t>
      </w:r>
      <w:r>
        <w:rPr>
          <w:rFonts w:ascii="Times New Roman" w:eastAsia="Times New Roman" w:hAnsi="Times New Roman" w:cs="Times New Roman"/>
          <w:sz w:val="24"/>
        </w:rPr>
        <w:t xml:space="preserve"> Проект «Традиции вне времени» направлен на формирование у школьников гражданской позиции, патриотизма и любви к своей Родине. Сегодня России нужны свободные, смело мыслящие граждане, талантливые организаторы, любящие свою родину и направляющие свою энергию на её процветание. Поэтому ребята с самого раннего детства должны жить в системе сопережевания с тем, что происходит в обществе. Только в таком случае появится потребность в активной гражданской позиции. </w:t>
      </w:r>
    </w:p>
    <w:p w:rsidR="00393CC5" w:rsidRDefault="00393CC5" w:rsidP="00393CC5">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4"/>
        </w:rPr>
        <w:t>Возрождение традиций,  организация и  участие в общих праздниках будет способствовать сплочению жителей поселка и  школы. Результатом проекта станет повышение социальной активности и организация социально значимой деятельности  через совместные мероприятия.</w:t>
      </w:r>
    </w:p>
    <w:p w:rsidR="00393CC5" w:rsidRDefault="00393CC5" w:rsidP="00393CC5">
      <w:pPr>
        <w:spacing w:after="0" w:line="240" w:lineRule="auto"/>
        <w:ind w:left="222" w:right="265" w:firstLine="566"/>
        <w:jc w:val="both"/>
        <w:rPr>
          <w:rFonts w:ascii="Times New Roman" w:eastAsia="Times New Roman" w:hAnsi="Times New Roman" w:cs="Times New Roman"/>
          <w:sz w:val="24"/>
        </w:rPr>
      </w:pPr>
    </w:p>
    <w:p w:rsidR="00393CC5" w:rsidRDefault="00393CC5" w:rsidP="00393CC5">
      <w:pPr>
        <w:spacing w:before="8" w:after="1" w:line="240" w:lineRule="auto"/>
        <w:rPr>
          <w:rFonts w:ascii="Times New Roman" w:eastAsia="Times New Roman" w:hAnsi="Times New Roman" w:cs="Times New Roman"/>
          <w:sz w:val="24"/>
        </w:rPr>
      </w:pPr>
    </w:p>
    <w:tbl>
      <w:tblPr>
        <w:tblW w:w="0" w:type="auto"/>
        <w:tblInd w:w="119" w:type="dxa"/>
        <w:tblCellMar>
          <w:left w:w="10" w:type="dxa"/>
          <w:right w:w="10" w:type="dxa"/>
        </w:tblCellMar>
        <w:tblLook w:val="0000"/>
      </w:tblPr>
      <w:tblGrid>
        <w:gridCol w:w="450"/>
        <w:gridCol w:w="4048"/>
        <w:gridCol w:w="5598"/>
      </w:tblGrid>
      <w:tr w:rsidR="00393CC5" w:rsidTr="0026441A">
        <w:trPr>
          <w:trHeight w:val="552"/>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82"/>
              <w:rPr>
                <w:rFonts w:ascii="Times New Roman" w:eastAsia="Times New Roman" w:hAnsi="Times New Roman" w:cs="Times New Roman"/>
                <w:i/>
                <w:sz w:val="24"/>
              </w:rPr>
            </w:pPr>
            <w:r>
              <w:rPr>
                <w:rFonts w:ascii="Times New Roman" w:eastAsia="Times New Roman" w:hAnsi="Times New Roman" w:cs="Times New Roman"/>
                <w:i/>
                <w:sz w:val="24"/>
              </w:rPr>
              <w:t>№</w:t>
            </w:r>
          </w:p>
          <w:p w:rsidR="00393CC5" w:rsidRDefault="00393CC5" w:rsidP="0026441A">
            <w:pPr>
              <w:spacing w:after="0" w:line="264" w:lineRule="auto"/>
              <w:ind w:left="141"/>
            </w:pPr>
            <w:r>
              <w:rPr>
                <w:rFonts w:ascii="Times New Roman" w:eastAsia="Times New Roman" w:hAnsi="Times New Roman" w:cs="Times New Roman"/>
                <w:i/>
                <w:sz w:val="24"/>
              </w:rPr>
              <w:t>п/п</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004" w:right="1003"/>
              <w:jc w:val="center"/>
            </w:pPr>
            <w:r>
              <w:rPr>
                <w:rFonts w:ascii="Times New Roman" w:eastAsia="Times New Roman" w:hAnsi="Times New Roman" w:cs="Times New Roman"/>
                <w:i/>
                <w:sz w:val="24"/>
              </w:rPr>
              <w:t>Позиция</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930" w:right="1926"/>
              <w:jc w:val="center"/>
            </w:pPr>
            <w:r>
              <w:rPr>
                <w:rFonts w:ascii="Times New Roman" w:eastAsia="Times New Roman" w:hAnsi="Times New Roman" w:cs="Times New Roman"/>
                <w:i/>
                <w:sz w:val="24"/>
              </w:rPr>
              <w:t>Краткоеописание</w:t>
            </w:r>
          </w:p>
        </w:tc>
      </w:tr>
      <w:tr w:rsidR="00393CC5" w:rsidTr="0026441A">
        <w:trPr>
          <w:trHeight w:val="467"/>
        </w:trPr>
        <w:tc>
          <w:tcPr>
            <w:tcW w:w="932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3" w:lineRule="auto"/>
              <w:ind w:left="2654"/>
            </w:pPr>
            <w:r>
              <w:rPr>
                <w:rFonts w:ascii="Times New Roman" w:eastAsia="Times New Roman" w:hAnsi="Times New Roman" w:cs="Times New Roman"/>
                <w:b/>
                <w:sz w:val="24"/>
              </w:rPr>
              <w:t>I. Подготовка к реализации проекта.</w:t>
            </w:r>
          </w:p>
        </w:tc>
      </w:tr>
      <w:tr w:rsidR="00393CC5" w:rsidTr="0026441A">
        <w:trPr>
          <w:trHeight w:val="712"/>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15"/>
            </w:pPr>
            <w:r>
              <w:rPr>
                <w:rFonts w:ascii="Times New Roman" w:eastAsia="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05"/>
            </w:pPr>
            <w:r>
              <w:rPr>
                <w:rFonts w:ascii="Times New Roman" w:eastAsia="Times New Roman" w:hAnsi="Times New Roman" w:cs="Times New Roman"/>
                <w:i/>
                <w:sz w:val="24"/>
              </w:rPr>
              <w:t>Наименование плана</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975"/>
              <w:rPr>
                <w:rFonts w:ascii="Times New Roman" w:eastAsia="Times New Roman" w:hAnsi="Times New Roman" w:cs="Times New Roman"/>
                <w:sz w:val="24"/>
              </w:rPr>
            </w:pPr>
            <w:r>
              <w:rPr>
                <w:rFonts w:ascii="Times New Roman" w:eastAsia="Times New Roman" w:hAnsi="Times New Roman" w:cs="Times New Roman"/>
                <w:sz w:val="24"/>
              </w:rPr>
              <w:t>Планы работы классных руководителей</w:t>
            </w:r>
          </w:p>
          <w:p w:rsidR="00393CC5" w:rsidRDefault="00393CC5" w:rsidP="0026441A">
            <w:pPr>
              <w:spacing w:after="0" w:line="240" w:lineRule="auto"/>
              <w:ind w:left="106" w:right="975"/>
            </w:pPr>
            <w:r>
              <w:rPr>
                <w:rFonts w:ascii="Times New Roman" w:eastAsia="Times New Roman" w:hAnsi="Times New Roman" w:cs="Times New Roman"/>
                <w:sz w:val="24"/>
              </w:rPr>
              <w:t>План воспитательной работы школы</w:t>
            </w:r>
          </w:p>
        </w:tc>
      </w:tr>
      <w:tr w:rsidR="00393CC5" w:rsidTr="0026441A">
        <w:trPr>
          <w:trHeight w:val="724"/>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15"/>
            </w:pPr>
            <w:r>
              <w:rPr>
                <w:rFonts w:ascii="Times New Roman" w:eastAsia="Times New Roman" w:hAnsi="Times New Roman" w:cs="Times New Roman"/>
                <w:sz w:val="24"/>
              </w:rPr>
              <w:t>2.</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05"/>
            </w:pPr>
            <w:r>
              <w:rPr>
                <w:rFonts w:ascii="Times New Roman" w:eastAsia="Times New Roman" w:hAnsi="Times New Roman" w:cs="Times New Roman"/>
                <w:i/>
                <w:sz w:val="24"/>
              </w:rPr>
              <w:t>Кем реализуется план</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1710"/>
            </w:pPr>
            <w:r>
              <w:rPr>
                <w:rFonts w:ascii="Times New Roman" w:eastAsia="Times New Roman" w:hAnsi="Times New Roman" w:cs="Times New Roman"/>
                <w:sz w:val="24"/>
              </w:rPr>
              <w:t>Классные руководители 2-8 классов. Руководитель школьного музея.</w:t>
            </w:r>
          </w:p>
        </w:tc>
      </w:tr>
      <w:tr w:rsidR="00393CC5" w:rsidTr="0026441A">
        <w:trPr>
          <w:trHeight w:val="678"/>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15"/>
            </w:pPr>
            <w:r>
              <w:rPr>
                <w:rFonts w:ascii="Times New Roman" w:eastAsia="Times New Roman" w:hAnsi="Times New Roman" w:cs="Times New Roman"/>
                <w:sz w:val="24"/>
              </w:rPr>
              <w:t>3.</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05"/>
            </w:pPr>
            <w:r>
              <w:rPr>
                <w:rFonts w:ascii="Times New Roman" w:eastAsia="Times New Roman" w:hAnsi="Times New Roman" w:cs="Times New Roman"/>
                <w:i/>
                <w:sz w:val="24"/>
              </w:rPr>
              <w:t>Адресаты плана</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tabs>
                <w:tab w:val="left" w:pos="1379"/>
                <w:tab w:val="left" w:pos="2143"/>
                <w:tab w:val="left" w:pos="3232"/>
                <w:tab w:val="left" w:pos="4486"/>
              </w:tabs>
              <w:spacing w:after="0" w:line="240" w:lineRule="auto"/>
              <w:ind w:left="106" w:right="96"/>
            </w:pPr>
            <w:r>
              <w:rPr>
                <w:rFonts w:ascii="Times New Roman" w:eastAsia="Times New Roman" w:hAnsi="Times New Roman" w:cs="Times New Roman"/>
                <w:sz w:val="24"/>
              </w:rPr>
              <w:t xml:space="preserve">Учащиеся 2–8-хклассов, родители, </w:t>
            </w:r>
            <w:r>
              <w:rPr>
                <w:rFonts w:ascii="Times New Roman" w:eastAsia="Times New Roman" w:hAnsi="Times New Roman" w:cs="Times New Roman"/>
                <w:spacing w:val="-3"/>
                <w:sz w:val="24"/>
              </w:rPr>
              <w:t xml:space="preserve">социальные </w:t>
            </w:r>
            <w:r>
              <w:rPr>
                <w:rFonts w:ascii="Times New Roman" w:eastAsia="Times New Roman" w:hAnsi="Times New Roman" w:cs="Times New Roman"/>
                <w:sz w:val="24"/>
              </w:rPr>
              <w:t>партнеры.</w:t>
            </w:r>
          </w:p>
        </w:tc>
      </w:tr>
      <w:tr w:rsidR="00393CC5" w:rsidTr="0026441A">
        <w:trPr>
          <w:trHeight w:val="700"/>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15"/>
            </w:pPr>
            <w:r>
              <w:rPr>
                <w:rFonts w:ascii="Times New Roman" w:eastAsia="Times New Roman" w:hAnsi="Times New Roman" w:cs="Times New Roman"/>
                <w:sz w:val="24"/>
              </w:rPr>
              <w:t>4.</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05"/>
            </w:pPr>
            <w:r>
              <w:rPr>
                <w:rFonts w:ascii="Times New Roman" w:eastAsia="Times New Roman" w:hAnsi="Times New Roman" w:cs="Times New Roman"/>
                <w:i/>
                <w:sz w:val="24"/>
              </w:rPr>
              <w:t>Формируемые ценности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393CC5">
            <w:pPr>
              <w:numPr>
                <w:ilvl w:val="0"/>
                <w:numId w:val="13"/>
              </w:numPr>
              <w:spacing w:after="0" w:line="240" w:lineRule="auto"/>
              <w:ind w:left="540" w:hanging="540"/>
              <w:jc w:val="both"/>
            </w:pPr>
            <w:r>
              <w:rPr>
                <w:rFonts w:ascii="Times New Roman" w:eastAsia="Times New Roman" w:hAnsi="Times New Roman" w:cs="Times New Roman"/>
                <w:sz w:val="24"/>
              </w:rPr>
              <w:t>Любовь к России,  социальная солидарность, уважение культур и народов</w:t>
            </w:r>
            <w:r>
              <w:rPr>
                <w:rFonts w:ascii="Calibri" w:eastAsia="Calibri" w:hAnsi="Calibri" w:cs="Calibri"/>
              </w:rPr>
              <w:t>, справедливость, милосердие, социальная ответственность</w:t>
            </w:r>
          </w:p>
        </w:tc>
      </w:tr>
      <w:tr w:rsidR="00393CC5" w:rsidTr="0026441A">
        <w:trPr>
          <w:trHeight w:val="1958"/>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15"/>
            </w:pPr>
            <w:r>
              <w:rPr>
                <w:rFonts w:ascii="Times New Roman" w:eastAsia="Times New Roman" w:hAnsi="Times New Roman" w:cs="Times New Roman"/>
                <w:sz w:val="24"/>
              </w:rPr>
              <w:lastRenderedPageBreak/>
              <w:t>5.</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591"/>
            </w:pPr>
            <w:r>
              <w:rPr>
                <w:rFonts w:ascii="Times New Roman" w:eastAsia="Times New Roman" w:hAnsi="Times New Roman" w:cs="Times New Roman"/>
                <w:i/>
                <w:sz w:val="24"/>
              </w:rPr>
              <w:t>Преимущественные формы реализации с указанием тематики мероприятий</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Pr>
                <w:rFonts w:ascii="Times New Roman" w:eastAsia="Times New Roman" w:hAnsi="Times New Roman" w:cs="Times New Roman"/>
                <w:sz w:val="24"/>
              </w:rPr>
            </w:pPr>
            <w:r>
              <w:rPr>
                <w:rFonts w:ascii="Times New Roman" w:eastAsia="Times New Roman" w:hAnsi="Times New Roman" w:cs="Times New Roman"/>
                <w:sz w:val="24"/>
              </w:rPr>
              <w:t>Экскурсии в музей, к памятным местам.</w:t>
            </w:r>
          </w:p>
          <w:p w:rsidR="00393CC5" w:rsidRDefault="00393CC5" w:rsidP="0026441A">
            <w:pPr>
              <w:spacing w:after="0" w:line="240" w:lineRule="auto"/>
              <w:ind w:left="106" w:right="128"/>
              <w:rPr>
                <w:rFonts w:ascii="Times New Roman" w:eastAsia="Times New Roman" w:hAnsi="Times New Roman" w:cs="Times New Roman"/>
                <w:sz w:val="24"/>
              </w:rPr>
            </w:pPr>
            <w:r>
              <w:rPr>
                <w:rFonts w:ascii="Times New Roman" w:eastAsia="Times New Roman" w:hAnsi="Times New Roman" w:cs="Times New Roman"/>
                <w:sz w:val="24"/>
              </w:rPr>
              <w:t>Работа с архивом музея, изучение литературы о историческом прошлом деревни и ее жителях.</w:t>
            </w:r>
          </w:p>
          <w:p w:rsidR="00393CC5" w:rsidRDefault="00393CC5" w:rsidP="0026441A">
            <w:pPr>
              <w:spacing w:after="0" w:line="240" w:lineRule="auto"/>
              <w:ind w:left="106" w:right="128"/>
              <w:rPr>
                <w:rFonts w:ascii="Times New Roman" w:eastAsia="Times New Roman" w:hAnsi="Times New Roman" w:cs="Times New Roman"/>
                <w:sz w:val="24"/>
              </w:rPr>
            </w:pPr>
            <w:r>
              <w:rPr>
                <w:rFonts w:ascii="Times New Roman" w:eastAsia="Times New Roman" w:hAnsi="Times New Roman" w:cs="Times New Roman"/>
                <w:sz w:val="24"/>
              </w:rPr>
              <w:t>Уроки мужества</w:t>
            </w:r>
          </w:p>
          <w:p w:rsidR="00393CC5" w:rsidRDefault="00393CC5" w:rsidP="0026441A">
            <w:pPr>
              <w:spacing w:after="0" w:line="240" w:lineRule="auto"/>
              <w:ind w:left="106" w:right="128"/>
              <w:rPr>
                <w:rFonts w:ascii="Times New Roman" w:eastAsia="Times New Roman" w:hAnsi="Times New Roman" w:cs="Times New Roman"/>
                <w:sz w:val="24"/>
              </w:rPr>
            </w:pPr>
            <w:r>
              <w:rPr>
                <w:rFonts w:ascii="Times New Roman" w:eastAsia="Times New Roman" w:hAnsi="Times New Roman" w:cs="Times New Roman"/>
                <w:sz w:val="24"/>
              </w:rPr>
              <w:t>Праздники</w:t>
            </w:r>
          </w:p>
          <w:p w:rsidR="00393CC5" w:rsidRDefault="00393CC5" w:rsidP="0026441A">
            <w:pPr>
              <w:spacing w:after="0" w:line="240" w:lineRule="auto"/>
              <w:ind w:left="106" w:right="128"/>
              <w:rPr>
                <w:rFonts w:ascii="Times New Roman" w:eastAsia="Times New Roman" w:hAnsi="Times New Roman" w:cs="Times New Roman"/>
                <w:sz w:val="24"/>
              </w:rPr>
            </w:pPr>
            <w:r>
              <w:rPr>
                <w:rFonts w:ascii="Times New Roman" w:eastAsia="Times New Roman" w:hAnsi="Times New Roman" w:cs="Times New Roman"/>
                <w:sz w:val="24"/>
              </w:rPr>
              <w:t>Акции</w:t>
            </w:r>
          </w:p>
          <w:p w:rsidR="00393CC5" w:rsidRDefault="00393CC5" w:rsidP="0026441A">
            <w:pPr>
              <w:spacing w:after="0" w:line="240" w:lineRule="auto"/>
              <w:ind w:left="106" w:right="128"/>
            </w:pPr>
            <w:r>
              <w:rPr>
                <w:rFonts w:ascii="Times New Roman" w:eastAsia="Times New Roman" w:hAnsi="Times New Roman" w:cs="Times New Roman"/>
                <w:sz w:val="24"/>
              </w:rPr>
              <w:t>Литературно-музыкальные композиции</w:t>
            </w:r>
          </w:p>
        </w:tc>
      </w:tr>
      <w:tr w:rsidR="00393CC5" w:rsidTr="0026441A">
        <w:trPr>
          <w:trHeight w:val="712"/>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70" w:lineRule="auto"/>
              <w:ind w:left="115"/>
            </w:pPr>
            <w:r>
              <w:rPr>
                <w:rFonts w:ascii="Times New Roman" w:eastAsia="Times New Roman" w:hAnsi="Times New Roman" w:cs="Times New Roman"/>
                <w:sz w:val="24"/>
              </w:rPr>
              <w:t>6.</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598"/>
            </w:pPr>
            <w:r>
              <w:rPr>
                <w:rFonts w:ascii="Times New Roman" w:eastAsia="Times New Roman" w:hAnsi="Times New Roman" w:cs="Times New Roman"/>
                <w:i/>
                <w:sz w:val="24"/>
              </w:rPr>
              <w:t>Приоритетные виды деятельности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88"/>
            </w:pPr>
            <w:r>
              <w:rPr>
                <w:rFonts w:ascii="Times New Roman" w:eastAsia="Times New Roman" w:hAnsi="Times New Roman" w:cs="Times New Roman"/>
                <w:sz w:val="24"/>
              </w:rPr>
              <w:t>Проблемно-ценностное общение, художественное и социальное творчество, проектная деятельность</w:t>
            </w:r>
          </w:p>
        </w:tc>
      </w:tr>
      <w:tr w:rsidR="00393CC5" w:rsidTr="0026441A">
        <w:trPr>
          <w:trHeight w:val="4132"/>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15"/>
            </w:pPr>
            <w:r>
              <w:rPr>
                <w:rFonts w:ascii="Times New Roman" w:eastAsia="Times New Roman" w:hAnsi="Times New Roman" w:cs="Times New Roman"/>
                <w:sz w:val="24"/>
              </w:rPr>
              <w:t>7.</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8" w:lineRule="auto"/>
              <w:ind w:left="105"/>
            </w:pPr>
            <w:r>
              <w:rPr>
                <w:rFonts w:ascii="Times New Roman" w:eastAsia="Times New Roman" w:hAnsi="Times New Roman" w:cs="Times New Roman"/>
                <w:i/>
                <w:sz w:val="24"/>
              </w:rPr>
              <w:t>Полученные результаты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393CC5">
            <w:pPr>
              <w:numPr>
                <w:ilvl w:val="0"/>
                <w:numId w:val="14"/>
              </w:numPr>
              <w:tabs>
                <w:tab w:val="left" w:pos="306"/>
              </w:tabs>
              <w:spacing w:after="0" w:line="240" w:lineRule="auto"/>
              <w:ind w:left="106" w:right="96"/>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уровень 1:  </w:t>
            </w:r>
            <w:r>
              <w:rPr>
                <w:rFonts w:ascii="Times New Roman" w:eastAsia="Times New Roman" w:hAnsi="Times New Roman" w:cs="Times New Roman"/>
                <w:sz w:val="24"/>
              </w:rPr>
              <w:t>пробуждение в детях интереса и уважения к истории родного края, событиям и традициям русского народа</w:t>
            </w:r>
          </w:p>
          <w:p w:rsidR="00393CC5" w:rsidRDefault="00393CC5" w:rsidP="00393CC5">
            <w:pPr>
              <w:numPr>
                <w:ilvl w:val="0"/>
                <w:numId w:val="14"/>
              </w:numPr>
              <w:tabs>
                <w:tab w:val="left" w:pos="572"/>
              </w:tabs>
              <w:spacing w:after="0" w:line="240" w:lineRule="auto"/>
              <w:ind w:left="106" w:right="95"/>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уровень 2: </w:t>
            </w:r>
            <w:r>
              <w:rPr>
                <w:rFonts w:ascii="Times New Roman" w:eastAsia="Times New Roman" w:hAnsi="Times New Roman" w:cs="Times New Roman"/>
                <w:sz w:val="24"/>
              </w:rPr>
              <w:t>у детей выработалась чувство сопричастности  и уважения к прошлому и настоящему нашей страны и сформировалась потребность участия в  данном проекте.</w:t>
            </w:r>
          </w:p>
          <w:p w:rsidR="00393CC5" w:rsidRDefault="00393CC5" w:rsidP="00393CC5">
            <w:pPr>
              <w:numPr>
                <w:ilvl w:val="0"/>
                <w:numId w:val="14"/>
              </w:numPr>
              <w:tabs>
                <w:tab w:val="left" w:pos="344"/>
              </w:tabs>
              <w:spacing w:after="0" w:line="240" w:lineRule="auto"/>
              <w:ind w:left="106" w:right="98"/>
              <w:jc w:val="both"/>
            </w:pPr>
            <w:r>
              <w:rPr>
                <w:rFonts w:ascii="Times New Roman" w:eastAsia="Times New Roman" w:hAnsi="Times New Roman" w:cs="Times New Roman"/>
                <w:i/>
                <w:sz w:val="24"/>
              </w:rPr>
              <w:t xml:space="preserve">уровень 3: </w:t>
            </w:r>
            <w:r>
              <w:rPr>
                <w:rFonts w:ascii="Times New Roman" w:eastAsia="Times New Roman" w:hAnsi="Times New Roman" w:cs="Times New Roman"/>
                <w:sz w:val="24"/>
              </w:rPr>
              <w:t xml:space="preserve">ребята приобрели опыт конструктивного взаимодействия с разными социальными партнерами </w:t>
            </w:r>
          </w:p>
        </w:tc>
      </w:tr>
      <w:tr w:rsidR="00393CC5" w:rsidTr="0026441A">
        <w:trPr>
          <w:trHeight w:val="414"/>
        </w:trPr>
        <w:tc>
          <w:tcPr>
            <w:tcW w:w="932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9" w:lineRule="auto"/>
              <w:ind w:left="2561"/>
            </w:pPr>
            <w:r>
              <w:rPr>
                <w:rFonts w:ascii="Times New Roman" w:eastAsia="Times New Roman" w:hAnsi="Times New Roman" w:cs="Times New Roman"/>
                <w:b/>
                <w:sz w:val="24"/>
              </w:rPr>
              <w:t>II. Долгосрочныйсоциальныйпроект.</w:t>
            </w:r>
          </w:p>
        </w:tc>
      </w:tr>
      <w:tr w:rsidR="00393CC5" w:rsidTr="0026441A">
        <w:trPr>
          <w:trHeight w:val="974"/>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8.</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552"/>
            </w:pPr>
            <w:r>
              <w:rPr>
                <w:rFonts w:ascii="Times New Roman" w:eastAsia="Times New Roman" w:hAnsi="Times New Roman" w:cs="Times New Roman"/>
                <w:i/>
                <w:sz w:val="24"/>
              </w:rPr>
              <w:t>Концептуальная идея проекта</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jc w:val="both"/>
              <w:rPr>
                <w:sz w:val="24"/>
              </w:rPr>
            </w:pPr>
            <w:r>
              <w:rPr>
                <w:rFonts w:ascii="Times New Roman" w:eastAsia="Times New Roman" w:hAnsi="Times New Roman" w:cs="Times New Roman"/>
                <w:sz w:val="24"/>
              </w:rPr>
              <w:t>Повышение социальной активностии организация социально значимой деятельности через совместные мероприятия.Научить подростков проявлять более серьёзный интерес к делам общества, заботиться о старшем поколении через осмысление опыта старшего поколения, наложение опыта молодых и совместное переживания в рамках совместной работы над проектом.</w:t>
            </w:r>
          </w:p>
        </w:tc>
      </w:tr>
      <w:tr w:rsidR="00393CC5" w:rsidTr="0026441A">
        <w:trPr>
          <w:trHeight w:val="1655"/>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9.</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1699"/>
            </w:pPr>
            <w:r>
              <w:rPr>
                <w:rFonts w:ascii="Times New Roman" w:eastAsia="Times New Roman" w:hAnsi="Times New Roman" w:cs="Times New Roman"/>
                <w:i/>
                <w:sz w:val="24"/>
              </w:rPr>
              <w:t>Целевые установки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92"/>
              <w:jc w:val="both"/>
              <w:rPr>
                <w:rFonts w:ascii="Times New Roman" w:eastAsia="Times New Roman" w:hAnsi="Times New Roman" w:cs="Times New Roman"/>
                <w:sz w:val="24"/>
              </w:rPr>
            </w:pPr>
            <w:r>
              <w:rPr>
                <w:rFonts w:ascii="Times New Roman" w:eastAsia="Times New Roman" w:hAnsi="Times New Roman" w:cs="Times New Roman"/>
                <w:sz w:val="24"/>
              </w:rPr>
              <w:t>Воспитание у молодого поколения чувства сопричастности к историческому прошлому через традиционны дела</w:t>
            </w:r>
          </w:p>
          <w:p w:rsidR="00393CC5" w:rsidRDefault="00393CC5" w:rsidP="0026441A">
            <w:pPr>
              <w:spacing w:after="0" w:line="240" w:lineRule="auto"/>
              <w:ind w:left="106"/>
              <w:jc w:val="both"/>
            </w:pPr>
          </w:p>
        </w:tc>
      </w:tr>
      <w:tr w:rsidR="00393CC5" w:rsidTr="0026441A">
        <w:trPr>
          <w:trHeight w:val="74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10.</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1534"/>
            </w:pPr>
            <w:r>
              <w:rPr>
                <w:rFonts w:ascii="Times New Roman" w:eastAsia="Times New Roman" w:hAnsi="Times New Roman" w:cs="Times New Roman"/>
                <w:i/>
                <w:sz w:val="24"/>
              </w:rPr>
              <w:t>Ресурсное обеспечение</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88"/>
            </w:pPr>
            <w:r>
              <w:rPr>
                <w:rFonts w:ascii="Times New Roman" w:eastAsia="Times New Roman" w:hAnsi="Times New Roman" w:cs="Times New Roman"/>
              </w:rPr>
              <w:t>Ресурсы школы.</w:t>
            </w:r>
          </w:p>
        </w:tc>
      </w:tr>
      <w:tr w:rsidR="00393CC5" w:rsidTr="0026441A">
        <w:trPr>
          <w:trHeight w:val="1545"/>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11.</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576"/>
            </w:pPr>
            <w:r>
              <w:rPr>
                <w:rFonts w:ascii="Times New Roman" w:eastAsia="Times New Roman" w:hAnsi="Times New Roman" w:cs="Times New Roman"/>
                <w:i/>
                <w:sz w:val="24"/>
              </w:rPr>
              <w:t>Перечень социальных партнеров</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6" w:right="94"/>
              <w:jc w:val="both"/>
            </w:pPr>
            <w:r>
              <w:rPr>
                <w:rFonts w:ascii="Times New Roman" w:eastAsia="Times New Roman" w:hAnsi="Times New Roman" w:cs="Times New Roman"/>
                <w:sz w:val="24"/>
              </w:rPr>
              <w:t>Администрация Прудковского сельского поселения, сельская библиотека,  школьный краеведческий музей, Дом культуры</w:t>
            </w:r>
          </w:p>
        </w:tc>
      </w:tr>
      <w:tr w:rsidR="00393CC5" w:rsidTr="0026441A">
        <w:trPr>
          <w:trHeight w:val="3864"/>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lastRenderedPageBreak/>
              <w:t>12.</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877"/>
            </w:pPr>
            <w:r>
              <w:rPr>
                <w:rFonts w:ascii="Times New Roman" w:eastAsia="Times New Roman" w:hAnsi="Times New Roman" w:cs="Times New Roman"/>
                <w:i/>
                <w:sz w:val="24"/>
              </w:rPr>
              <w:t>Краткое описание содержания деятельности (по этапам)</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Подготовительный этап: </w:t>
            </w:r>
            <w:r>
              <w:rPr>
                <w:rFonts w:ascii="Times New Roman" w:eastAsia="Times New Roman" w:hAnsi="Times New Roman" w:cs="Times New Roman"/>
                <w:sz w:val="24"/>
              </w:rPr>
              <w:t>изучение архивных материалов, встречи со старожилами деревни о сохранившихся обычаях и традициях, экскурсии к памятным местам</w:t>
            </w:r>
          </w:p>
          <w:p w:rsidR="00393CC5" w:rsidRDefault="00393CC5" w:rsidP="0026441A">
            <w:pPr>
              <w:spacing w:after="0" w:line="240" w:lineRule="auto"/>
              <w:ind w:left="106"/>
              <w:rPr>
                <w:rFonts w:ascii="Times New Roman" w:eastAsia="Times New Roman" w:hAnsi="Times New Roman" w:cs="Times New Roman"/>
                <w:sz w:val="24"/>
              </w:rPr>
            </w:pPr>
            <w:r>
              <w:rPr>
                <w:rFonts w:ascii="Times New Roman" w:eastAsia="Times New Roman" w:hAnsi="Times New Roman" w:cs="Times New Roman"/>
                <w:i/>
                <w:sz w:val="24"/>
              </w:rPr>
              <w:t xml:space="preserve">Основной этап: </w:t>
            </w:r>
            <w:r>
              <w:rPr>
                <w:rFonts w:ascii="Times New Roman" w:eastAsia="Times New Roman" w:hAnsi="Times New Roman" w:cs="Times New Roman"/>
                <w:sz w:val="24"/>
              </w:rPr>
              <w:t xml:space="preserve">Реализация  проекта через традиционные дела школы под девизом "Сохраняя традиции - создаем будущее"  </w:t>
            </w:r>
          </w:p>
          <w:p w:rsidR="00393CC5" w:rsidRDefault="00393CC5" w:rsidP="0026441A">
            <w:pPr>
              <w:spacing w:after="0" w:line="270" w:lineRule="auto"/>
              <w:ind w:left="106" w:right="94"/>
              <w:jc w:val="both"/>
            </w:pPr>
            <w:r>
              <w:rPr>
                <w:rFonts w:ascii="Times New Roman" w:eastAsia="Times New Roman" w:hAnsi="Times New Roman" w:cs="Times New Roman"/>
                <w:i/>
                <w:sz w:val="24"/>
              </w:rPr>
              <w:t xml:space="preserve">Заключительный этап: </w:t>
            </w:r>
            <w:r>
              <w:rPr>
                <w:rFonts w:ascii="Times New Roman" w:eastAsia="Times New Roman" w:hAnsi="Times New Roman" w:cs="Times New Roman"/>
                <w:sz w:val="24"/>
              </w:rPr>
              <w:t>сплочение жителей деревни и  школы</w:t>
            </w:r>
          </w:p>
        </w:tc>
      </w:tr>
      <w:tr w:rsidR="00393CC5" w:rsidTr="0026441A">
        <w:trPr>
          <w:trHeight w:val="3117"/>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13.</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105" w:right="1511"/>
            </w:pPr>
            <w:r>
              <w:rPr>
                <w:rFonts w:ascii="Times New Roman" w:eastAsia="Times New Roman" w:hAnsi="Times New Roman" w:cs="Times New Roman"/>
                <w:i/>
                <w:sz w:val="24"/>
              </w:rPr>
              <w:t>Полученныерезультаты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i/>
                <w:sz w:val="24"/>
              </w:rPr>
              <w:t xml:space="preserve">Для обучающегося: </w:t>
            </w:r>
            <w:r>
              <w:rPr>
                <w:rFonts w:ascii="Times New Roman" w:eastAsia="Times New Roman" w:hAnsi="Times New Roman" w:cs="Times New Roman"/>
                <w:sz w:val="24"/>
              </w:rPr>
              <w:t>опыт конструктивного взаимодействия с различными социальными партнерами, осваение народное творчество через  развитию музыкально-творческих способностей</w:t>
            </w:r>
          </w:p>
          <w:p w:rsidR="00393CC5" w:rsidRDefault="00393CC5" w:rsidP="0026441A">
            <w:pPr>
              <w:spacing w:after="0" w:line="240" w:lineRule="auto"/>
              <w:ind w:left="106" w:right="92"/>
              <w:jc w:val="both"/>
              <w:rPr>
                <w:rFonts w:ascii="Times New Roman" w:eastAsia="Times New Roman" w:hAnsi="Times New Roman" w:cs="Times New Roman"/>
                <w:sz w:val="24"/>
              </w:rPr>
            </w:pPr>
          </w:p>
          <w:p w:rsidR="00393CC5" w:rsidRDefault="00393CC5" w:rsidP="0026441A">
            <w:pPr>
              <w:spacing w:after="0" w:line="240" w:lineRule="auto"/>
              <w:ind w:left="106" w:right="92"/>
              <w:jc w:val="both"/>
              <w:rPr>
                <w:rFonts w:ascii="Times New Roman" w:eastAsia="Times New Roman" w:hAnsi="Times New Roman" w:cs="Times New Roman"/>
                <w:sz w:val="24"/>
              </w:rPr>
            </w:pPr>
            <w:r>
              <w:rPr>
                <w:rFonts w:ascii="Times New Roman" w:eastAsia="Times New Roman" w:hAnsi="Times New Roman" w:cs="Times New Roman"/>
                <w:i/>
                <w:sz w:val="24"/>
              </w:rPr>
              <w:t xml:space="preserve">Для школы: </w:t>
            </w:r>
            <w:r>
              <w:rPr>
                <w:rFonts w:ascii="Times New Roman" w:eastAsia="Times New Roman" w:hAnsi="Times New Roman" w:cs="Times New Roman"/>
                <w:sz w:val="24"/>
              </w:rPr>
              <w:t xml:space="preserve">систематизация и обновление имеющихся краеведческих материалов, создание экспозиции в школьном музее, </w:t>
            </w:r>
            <w:r>
              <w:rPr>
                <w:rFonts w:ascii="Symbol" w:eastAsia="Symbol" w:hAnsi="Symbol" w:cs="Symbol"/>
                <w:sz w:val="24"/>
              </w:rPr>
              <w:tab/>
            </w:r>
            <w:r>
              <w:rPr>
                <w:rFonts w:ascii="Times New Roman" w:eastAsia="Times New Roman" w:hAnsi="Times New Roman" w:cs="Times New Roman"/>
                <w:sz w:val="24"/>
              </w:rPr>
              <w:t>продолжить летопись истории деревни;</w:t>
            </w:r>
          </w:p>
          <w:p w:rsidR="00393CC5" w:rsidRDefault="00393CC5" w:rsidP="0026441A">
            <w:pPr>
              <w:spacing w:after="0" w:line="240" w:lineRule="auto"/>
              <w:ind w:left="106" w:right="92"/>
              <w:jc w:val="both"/>
            </w:pPr>
            <w:r>
              <w:rPr>
                <w:rFonts w:ascii="Times New Roman" w:eastAsia="Times New Roman" w:hAnsi="Times New Roman" w:cs="Times New Roman"/>
                <w:i/>
                <w:sz w:val="24"/>
              </w:rPr>
              <w:t xml:space="preserve">Для социума: </w:t>
            </w:r>
            <w:r>
              <w:rPr>
                <w:rFonts w:ascii="Symbol" w:eastAsia="Symbol" w:hAnsi="Symbol" w:cs="Symbol"/>
                <w:sz w:val="24"/>
              </w:rPr>
              <w:tab/>
            </w:r>
            <w:r>
              <w:rPr>
                <w:rFonts w:ascii="Times New Roman" w:eastAsia="Times New Roman" w:hAnsi="Times New Roman" w:cs="Times New Roman"/>
                <w:sz w:val="24"/>
              </w:rPr>
              <w:t>функционирование площадки для проведения  национальных игр для младших школьников на территории деревни</w:t>
            </w:r>
          </w:p>
        </w:tc>
      </w:tr>
      <w:tr w:rsidR="00393CC5" w:rsidTr="0026441A">
        <w:trPr>
          <w:trHeight w:val="55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14.</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05"/>
            </w:pPr>
            <w:r>
              <w:rPr>
                <w:rFonts w:ascii="Times New Roman" w:eastAsia="Times New Roman" w:hAnsi="Times New Roman" w:cs="Times New Roman"/>
                <w:i/>
                <w:sz w:val="24"/>
              </w:rPr>
              <w:t>Способы измерения результатов</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06"/>
            </w:pPr>
            <w:r>
              <w:rPr>
                <w:rFonts w:ascii="Times New Roman" w:eastAsia="Times New Roman" w:hAnsi="Times New Roman" w:cs="Times New Roman"/>
                <w:sz w:val="24"/>
              </w:rPr>
              <w:t>Анкетирование, социальный опрос</w:t>
            </w:r>
          </w:p>
        </w:tc>
      </w:tr>
      <w:tr w:rsidR="00393CC5" w:rsidTr="0026441A">
        <w:trPr>
          <w:trHeight w:val="55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15"/>
            </w:pPr>
            <w:r>
              <w:rPr>
                <w:rFonts w:ascii="Times New Roman" w:eastAsia="Times New Roman" w:hAnsi="Times New Roman" w:cs="Times New Roman"/>
                <w:sz w:val="24"/>
              </w:rPr>
              <w:t>15.</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2" w:lineRule="auto"/>
              <w:ind w:left="105"/>
            </w:pPr>
            <w:r>
              <w:rPr>
                <w:rFonts w:ascii="Times New Roman" w:eastAsia="Times New Roman" w:hAnsi="Times New Roman" w:cs="Times New Roman"/>
                <w:i/>
                <w:sz w:val="24"/>
              </w:rPr>
              <w:t>Проблемы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tabs>
                <w:tab w:val="left" w:pos="3066"/>
                <w:tab w:val="left" w:pos="4647"/>
              </w:tabs>
              <w:spacing w:after="0" w:line="262" w:lineRule="auto"/>
              <w:ind w:left="106"/>
              <w:rPr>
                <w:rFonts w:ascii="Times New Roman" w:eastAsia="Times New Roman" w:hAnsi="Times New Roman" w:cs="Times New Roman"/>
                <w:sz w:val="24"/>
              </w:rPr>
            </w:pPr>
            <w:r>
              <w:rPr>
                <w:rFonts w:ascii="Times New Roman" w:eastAsia="Times New Roman" w:hAnsi="Times New Roman" w:cs="Times New Roman"/>
                <w:sz w:val="24"/>
              </w:rPr>
              <w:t>Материально-техническое обеспечение,трудности</w:t>
            </w:r>
          </w:p>
          <w:p w:rsidR="00393CC5" w:rsidRDefault="00393CC5" w:rsidP="0026441A">
            <w:pPr>
              <w:spacing w:after="0" w:line="269" w:lineRule="auto"/>
              <w:ind w:left="106"/>
            </w:pPr>
            <w:r>
              <w:rPr>
                <w:rFonts w:ascii="Times New Roman" w:eastAsia="Times New Roman" w:hAnsi="Times New Roman" w:cs="Times New Roman"/>
                <w:sz w:val="24"/>
              </w:rPr>
              <w:t>социального взаимодействия.</w:t>
            </w:r>
          </w:p>
        </w:tc>
      </w:tr>
      <w:tr w:rsidR="00393CC5" w:rsidTr="0026441A">
        <w:trPr>
          <w:trHeight w:val="553"/>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4" w:lineRule="auto"/>
              <w:ind w:left="115"/>
            </w:pPr>
            <w:r>
              <w:rPr>
                <w:rFonts w:ascii="Times New Roman" w:eastAsia="Times New Roman" w:hAnsi="Times New Roman" w:cs="Times New Roman"/>
                <w:sz w:val="24"/>
              </w:rPr>
              <w:t>16.</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4" w:lineRule="auto"/>
              <w:ind w:left="105"/>
            </w:pPr>
            <w:r>
              <w:rPr>
                <w:rFonts w:ascii="Times New Roman" w:eastAsia="Times New Roman" w:hAnsi="Times New Roman" w:cs="Times New Roman"/>
                <w:i/>
                <w:sz w:val="24"/>
              </w:rPr>
              <w:t>Перспективы развития</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93CC5" w:rsidRDefault="00393CC5" w:rsidP="0026441A">
            <w:pPr>
              <w:spacing w:after="0" w:line="269" w:lineRule="auto"/>
              <w:ind w:left="106"/>
            </w:pPr>
            <w:r>
              <w:rPr>
                <w:rFonts w:ascii="Times New Roman" w:eastAsia="Times New Roman" w:hAnsi="Times New Roman" w:cs="Times New Roman"/>
                <w:sz w:val="28"/>
              </w:rPr>
              <w:t xml:space="preserve"> </w:t>
            </w:r>
            <w:r>
              <w:rPr>
                <w:rFonts w:ascii="Times New Roman" w:eastAsia="Times New Roman" w:hAnsi="Times New Roman" w:cs="Times New Roman"/>
                <w:sz w:val="24"/>
              </w:rPr>
              <w:t>Сохранение национальных традиций в д.Прудки, изменение социальной и гражданской позиции учащихся; определение системы дальнейшей деятельности по данному направлению деятельности среди учащихся.</w:t>
            </w:r>
          </w:p>
        </w:tc>
      </w:tr>
    </w:tbl>
    <w:p w:rsidR="00FA167C" w:rsidRDefault="00FA167C" w:rsidP="00FA167C">
      <w:pPr>
        <w:spacing w:after="0"/>
        <w:ind w:firstLine="709"/>
        <w:jc w:val="center"/>
        <w:rPr>
          <w:rFonts w:ascii="Times New Roman" w:hAnsi="Times New Roman" w:cs="Times New Roman"/>
          <w:sz w:val="28"/>
          <w:szCs w:val="28"/>
        </w:rPr>
      </w:pPr>
    </w:p>
    <w:p w:rsidR="000511D8" w:rsidRDefault="000511D8" w:rsidP="000511D8">
      <w:pPr>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ТЕХНОЛОГИЧЕСКАЯ КАРТА </w:t>
      </w:r>
    </w:p>
    <w:p w:rsidR="000511D8" w:rsidRDefault="000511D8" w:rsidP="000511D8">
      <w:pPr>
        <w:jc w:val="center"/>
        <w:rPr>
          <w:rFonts w:ascii="Times New Roman" w:hAnsi="Times New Roman" w:cs="Times New Roman"/>
          <w:b/>
          <w:sz w:val="24"/>
          <w:szCs w:val="24"/>
        </w:rPr>
      </w:pPr>
      <w:r>
        <w:rPr>
          <w:rFonts w:ascii="Times New Roman" w:hAnsi="Times New Roman" w:cs="Times New Roman"/>
          <w:b/>
          <w:sz w:val="24"/>
          <w:szCs w:val="24"/>
        </w:rPr>
        <w:t>долгосрочного социального проекта духовно-нравственной направленности</w:t>
      </w:r>
    </w:p>
    <w:p w:rsidR="000511D8" w:rsidRDefault="000511D8" w:rsidP="000511D8">
      <w:pPr>
        <w:rPr>
          <w:rFonts w:ascii="Times New Roman" w:hAnsi="Times New Roman" w:cs="Times New Roman"/>
        </w:rPr>
      </w:pPr>
      <w:r>
        <w:rPr>
          <w:rFonts w:ascii="Times New Roman" w:hAnsi="Times New Roman" w:cs="Times New Roman"/>
          <w:u w:val="single"/>
        </w:rPr>
        <w:t>Наименование</w:t>
      </w:r>
      <w:r>
        <w:rPr>
          <w:rFonts w:ascii="Times New Roman" w:hAnsi="Times New Roman" w:cs="Times New Roman"/>
        </w:rPr>
        <w:t xml:space="preserve"> МБОУ Стодолищенская СШ </w:t>
      </w:r>
    </w:p>
    <w:p w:rsidR="000511D8" w:rsidRDefault="000511D8" w:rsidP="000511D8">
      <w:pPr>
        <w:rPr>
          <w:rFonts w:ascii="Times New Roman" w:hAnsi="Times New Roman" w:cs="Times New Roman"/>
        </w:rPr>
      </w:pPr>
      <w:r>
        <w:rPr>
          <w:rFonts w:ascii="Times New Roman" w:hAnsi="Times New Roman" w:cs="Times New Roman"/>
          <w:u w:val="single"/>
        </w:rPr>
        <w:t>Наименование долгосрочного социального проекта</w:t>
      </w:r>
      <w:r>
        <w:rPr>
          <w:rFonts w:ascii="Times New Roman" w:hAnsi="Times New Roman" w:cs="Times New Roman"/>
        </w:rPr>
        <w:t xml:space="preserve"> «Дорогами Победы». </w:t>
      </w:r>
    </w:p>
    <w:p w:rsidR="000511D8" w:rsidRDefault="000511D8" w:rsidP="000511D8">
      <w:pPr>
        <w:rPr>
          <w:rFonts w:ascii="Times New Roman" w:hAnsi="Times New Roman" w:cs="Times New Roman"/>
        </w:rPr>
      </w:pPr>
      <w:r>
        <w:rPr>
          <w:rFonts w:ascii="Times New Roman" w:hAnsi="Times New Roman" w:cs="Times New Roman"/>
          <w:u w:val="single"/>
        </w:rPr>
        <w:t>Сроки реализации проекта</w:t>
      </w:r>
      <w:r>
        <w:rPr>
          <w:rFonts w:ascii="Times New Roman" w:hAnsi="Times New Roman" w:cs="Times New Roman"/>
        </w:rPr>
        <w:t xml:space="preserve"> 2019-2022 г.г.</w:t>
      </w:r>
    </w:p>
    <w:p w:rsidR="000511D8" w:rsidRDefault="000511D8" w:rsidP="000511D8">
      <w:pPr>
        <w:rPr>
          <w:rFonts w:ascii="Times New Roman" w:hAnsi="Times New Roman" w:cs="Times New Roman"/>
        </w:rPr>
      </w:pPr>
      <w:r>
        <w:rPr>
          <w:rFonts w:ascii="Times New Roman" w:hAnsi="Times New Roman" w:cs="Times New Roman"/>
          <w:i/>
        </w:rPr>
        <w:t>Классы</w:t>
      </w:r>
      <w:r>
        <w:rPr>
          <w:rFonts w:ascii="Times New Roman" w:hAnsi="Times New Roman" w:cs="Times New Roman"/>
        </w:rPr>
        <w:t xml:space="preserve"> 2-8 кл. </w:t>
      </w:r>
    </w:p>
    <w:p w:rsidR="000511D8" w:rsidRDefault="000511D8" w:rsidP="000511D8">
      <w:pPr>
        <w:rPr>
          <w:rFonts w:ascii="Times New Roman" w:hAnsi="Times New Roman" w:cs="Times New Roman"/>
        </w:rPr>
      </w:pPr>
      <w:r>
        <w:rPr>
          <w:rFonts w:ascii="Times New Roman" w:hAnsi="Times New Roman" w:cs="Times New Roman"/>
          <w:u w:val="single"/>
        </w:rPr>
        <w:t>Актуальность проекта</w:t>
      </w:r>
      <w:r>
        <w:rPr>
          <w:rFonts w:ascii="Times New Roman" w:hAnsi="Times New Roman" w:cs="Times New Roman"/>
        </w:rPr>
        <w:t xml:space="preserve"> Проект «Дорогами Победы» направлен на работу по воспитанию у школьников чувства гордости за свой народ, постепенное формирование любви к своей Родине и близким. Реализация </w:t>
      </w:r>
      <w:r>
        <w:rPr>
          <w:rFonts w:ascii="Times New Roman" w:hAnsi="Times New Roman" w:cs="Times New Roman"/>
        </w:rPr>
        <w:lastRenderedPageBreak/>
        <w:t xml:space="preserve">проекта позволяет задействовать различные виды деятельности, предполагает привлечение учащихся и родителей к изучению знаменательных дат Великой Отечественной войны, сохранение воспоминаний о событиях Великой Отечественной войны для современного и будущего поколения, освещение судеб участников и свидетелей страниц Великой Отечественной войны. </w:t>
      </w:r>
    </w:p>
    <w:tbl>
      <w:tblPr>
        <w:tblStyle w:val="a3"/>
        <w:tblW w:w="0" w:type="auto"/>
        <w:tblLook w:val="04A0"/>
      </w:tblPr>
      <w:tblGrid>
        <w:gridCol w:w="534"/>
        <w:gridCol w:w="3118"/>
        <w:gridCol w:w="2728"/>
        <w:gridCol w:w="3191"/>
      </w:tblGrid>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 п/п</w:t>
            </w:r>
          </w:p>
        </w:tc>
        <w:tc>
          <w:tcPr>
            <w:tcW w:w="5846"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jc w:val="center"/>
              <w:rPr>
                <w:rFonts w:ascii="Times New Roman" w:hAnsi="Times New Roman" w:cs="Times New Roman"/>
                <w:i/>
              </w:rPr>
            </w:pPr>
            <w:r>
              <w:rPr>
                <w:rFonts w:ascii="Times New Roman" w:hAnsi="Times New Roman" w:cs="Times New Roman"/>
                <w:i/>
              </w:rPr>
              <w:t>Позиция</w:t>
            </w:r>
          </w:p>
        </w:tc>
        <w:tc>
          <w:tcPr>
            <w:tcW w:w="3191" w:type="dxa"/>
            <w:tcBorders>
              <w:top w:val="single" w:sz="4" w:space="0" w:color="auto"/>
              <w:left w:val="single" w:sz="4" w:space="0" w:color="auto"/>
              <w:bottom w:val="single" w:sz="4" w:space="0" w:color="auto"/>
              <w:right w:val="single" w:sz="4" w:space="0" w:color="auto"/>
            </w:tcBorders>
            <w:hideMark/>
          </w:tcPr>
          <w:p w:rsidR="000511D8" w:rsidRDefault="000511D8" w:rsidP="00F06C75">
            <w:pPr>
              <w:jc w:val="center"/>
              <w:rPr>
                <w:rFonts w:ascii="Times New Roman" w:hAnsi="Times New Roman" w:cs="Times New Roman"/>
                <w:i/>
              </w:rPr>
            </w:pPr>
            <w:r>
              <w:rPr>
                <w:rFonts w:ascii="Times New Roman" w:hAnsi="Times New Roman" w:cs="Times New Roman"/>
                <w:i/>
              </w:rPr>
              <w:t>Краткое описание</w:t>
            </w:r>
          </w:p>
        </w:tc>
      </w:tr>
      <w:tr w:rsidR="000511D8" w:rsidTr="00F06C75">
        <w:tc>
          <w:tcPr>
            <w:tcW w:w="9571" w:type="dxa"/>
            <w:gridSpan w:val="4"/>
            <w:tcBorders>
              <w:top w:val="single" w:sz="4" w:space="0" w:color="auto"/>
              <w:left w:val="single" w:sz="4" w:space="0" w:color="auto"/>
              <w:bottom w:val="single" w:sz="4" w:space="0" w:color="auto"/>
              <w:right w:val="single" w:sz="4" w:space="0" w:color="auto"/>
            </w:tcBorders>
          </w:tcPr>
          <w:p w:rsidR="000511D8" w:rsidRDefault="000511D8" w:rsidP="00F06C75">
            <w:pPr>
              <w:jc w:val="center"/>
              <w:rPr>
                <w:rFonts w:ascii="Times New Roman" w:hAnsi="Times New Roman" w:cs="Times New Roman"/>
                <w:b/>
              </w:rPr>
            </w:pPr>
            <w:r>
              <w:rPr>
                <w:rFonts w:ascii="Times New Roman" w:hAnsi="Times New Roman" w:cs="Times New Roman"/>
                <w:b/>
              </w:rPr>
              <w:t>I. Подготовка к реализации проекта.</w:t>
            </w:r>
          </w:p>
          <w:p w:rsidR="000511D8" w:rsidRDefault="000511D8" w:rsidP="00F06C75">
            <w:pPr>
              <w:rPr>
                <w:rFonts w:ascii="Times New Roman" w:hAnsi="Times New Roman" w:cs="Times New Roman"/>
              </w:rPr>
            </w:pP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rPr>
              <w:t>Наименование плана</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План планы работы классных руководителей. План работы школьного музея. План работы детского общественного движения «Юность России». План работы школьного отряда «Юнармия».</w:t>
            </w: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2. Кем реализуется план</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Классные руководители 2-8-х классов. Руководитель школьного музея Шугарова Е.И. Старшая вожатая Тимошенкова И.А. Преподаватель-организатор ОБЖ Сидоренкова Н.Л.</w:t>
            </w: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3. Адресаты плана</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Учащиеся 2-8-х классов, родители, социальные партнеры.</w:t>
            </w: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4. Формируемые ценности</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Любовь к России, служение Отчеству, социальная солидарность.</w:t>
            </w:r>
          </w:p>
        </w:tc>
      </w:tr>
      <w:tr w:rsidR="000511D8" w:rsidTr="00F06C75">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5. Преимущественные формы реализации с указанием тематики мероприятий</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Беседы о героическом прошлом Смоленщины во время Великой Отечественной войны. Встречи с ветеранами, долгожителями, пережившими войну. Экскурсии в музей, к памятным местам. Работа с архивом музея, изучение литературы о войне. Уроки Мужества. Сборы ДО.</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 xml:space="preserve">6.  Приоритетные виды деятельности </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Проблемно-ценностное общение, художественное и социальное творчество.</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7. Полученные результаты</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i/>
              </w:rPr>
              <w:t>1 уровень:</w:t>
            </w:r>
            <w:r>
              <w:rPr>
                <w:rFonts w:ascii="Times New Roman" w:hAnsi="Times New Roman" w:cs="Times New Roman"/>
              </w:rPr>
              <w:t xml:space="preserve"> пробуждение в детях интереса и уважения к истории России и родного края, событиям, ставших основой памятных дат и мест Смоленской области. </w:t>
            </w:r>
          </w:p>
          <w:p w:rsidR="000511D8" w:rsidRDefault="000511D8" w:rsidP="00F06C75">
            <w:pPr>
              <w:rPr>
                <w:rFonts w:ascii="Times New Roman" w:hAnsi="Times New Roman" w:cs="Times New Roman"/>
              </w:rPr>
            </w:pPr>
            <w:r>
              <w:rPr>
                <w:rFonts w:ascii="Times New Roman" w:hAnsi="Times New Roman" w:cs="Times New Roman"/>
                <w:i/>
              </w:rPr>
              <w:t>2 уровень:</w:t>
            </w:r>
            <w:r>
              <w:rPr>
                <w:rFonts w:ascii="Times New Roman" w:hAnsi="Times New Roman" w:cs="Times New Roman"/>
              </w:rPr>
              <w:t xml:space="preserve"> у детей выработалась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 </w:t>
            </w:r>
          </w:p>
          <w:p w:rsidR="000511D8" w:rsidRDefault="000511D8" w:rsidP="00F06C75">
            <w:pPr>
              <w:rPr>
                <w:rFonts w:ascii="Times New Roman" w:hAnsi="Times New Roman" w:cs="Times New Roman"/>
              </w:rPr>
            </w:pPr>
            <w:r>
              <w:rPr>
                <w:rFonts w:ascii="Times New Roman" w:hAnsi="Times New Roman" w:cs="Times New Roman"/>
                <w:i/>
              </w:rPr>
              <w:t>3 уровень:</w:t>
            </w:r>
            <w:r>
              <w:rPr>
                <w:rFonts w:ascii="Times New Roman" w:hAnsi="Times New Roman" w:cs="Times New Roman"/>
              </w:rPr>
              <w:t xml:space="preserve"> ребята приобрели опыт конструктивного взаимодействия с разными социальными партнерами в процессе работы над проектом « Дорогами Победы», опыт публичной демонстрации своей гражданской позиции в разных формах и видах деятельности</w:t>
            </w:r>
          </w:p>
        </w:tc>
      </w:tr>
      <w:tr w:rsidR="000511D8" w:rsidTr="00F06C75">
        <w:trPr>
          <w:trHeight w:val="615"/>
        </w:trPr>
        <w:tc>
          <w:tcPr>
            <w:tcW w:w="9571" w:type="dxa"/>
            <w:gridSpan w:val="4"/>
            <w:tcBorders>
              <w:top w:val="single" w:sz="4" w:space="0" w:color="auto"/>
              <w:left w:val="single" w:sz="4" w:space="0" w:color="auto"/>
              <w:bottom w:val="single" w:sz="4" w:space="0" w:color="auto"/>
              <w:right w:val="single" w:sz="4" w:space="0" w:color="auto"/>
            </w:tcBorders>
            <w:hideMark/>
          </w:tcPr>
          <w:p w:rsidR="000511D8" w:rsidRDefault="000511D8" w:rsidP="00F06C75">
            <w:pPr>
              <w:jc w:val="center"/>
              <w:rPr>
                <w:rFonts w:ascii="Times New Roman" w:hAnsi="Times New Roman" w:cs="Times New Roman"/>
                <w:b/>
              </w:rPr>
            </w:pPr>
            <w:r>
              <w:rPr>
                <w:rFonts w:ascii="Times New Roman" w:hAnsi="Times New Roman" w:cs="Times New Roman"/>
                <w:b/>
              </w:rPr>
              <w:t>II. Долгосрочный социальный проект.</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8. Концептуальная идея проекта</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Объединить учащихся школы и социальных партнеров для создания проекта «Дорогами Победы».</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9. Целевые установки</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Воспитание у молодого поколения чувства сопричастности к историческому и героическому прошлому народа. Увековечивание памяти о подвигах защитников Отечества через создание проекта.</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10. Ресурсное обеспечение</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Архивы школьного музея , библиотеки , газета «Сельская новь».</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11. Перечень социальных партнеров</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МБУК «Стодолищенская МЦБС», редакция газеты «Сельская новь»</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12. Краткое описание содержания деятельности (по этапам</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i/>
              </w:rPr>
              <w:t>1. Подготовительный этап:</w:t>
            </w:r>
            <w:r>
              <w:rPr>
                <w:rFonts w:ascii="Times New Roman" w:hAnsi="Times New Roman" w:cs="Times New Roman"/>
              </w:rPr>
              <w:t xml:space="preserve"> изучение архивных материалов, встречи со старожилами поселка, с ветеранами Великой Отечественной войны, экскурсии к памятным местам, обмен информацией. </w:t>
            </w:r>
          </w:p>
          <w:p w:rsidR="000511D8" w:rsidRDefault="000511D8" w:rsidP="00F06C75">
            <w:pPr>
              <w:rPr>
                <w:rFonts w:ascii="Times New Roman" w:hAnsi="Times New Roman" w:cs="Times New Roman"/>
              </w:rPr>
            </w:pPr>
            <w:r>
              <w:rPr>
                <w:rFonts w:ascii="Times New Roman" w:hAnsi="Times New Roman" w:cs="Times New Roman"/>
                <w:i/>
              </w:rPr>
              <w:t>2. Основной этап:</w:t>
            </w:r>
            <w:r>
              <w:rPr>
                <w:rFonts w:ascii="Times New Roman" w:hAnsi="Times New Roman" w:cs="Times New Roman"/>
              </w:rPr>
              <w:t xml:space="preserve"> систематизация материалов, участие в торжественных мероприятиях в п.Стодолище, посвященных Великой Отечественной войне. </w:t>
            </w:r>
          </w:p>
          <w:p w:rsidR="000511D8" w:rsidRDefault="000511D8" w:rsidP="00F06C75">
            <w:pPr>
              <w:rPr>
                <w:rFonts w:ascii="Times New Roman" w:hAnsi="Times New Roman" w:cs="Times New Roman"/>
              </w:rPr>
            </w:pPr>
            <w:r>
              <w:rPr>
                <w:rFonts w:ascii="Times New Roman" w:hAnsi="Times New Roman" w:cs="Times New Roman"/>
                <w:i/>
              </w:rPr>
              <w:t>3. Заключительный этап:</w:t>
            </w:r>
            <w:r>
              <w:rPr>
                <w:rFonts w:ascii="Times New Roman" w:hAnsi="Times New Roman" w:cs="Times New Roman"/>
              </w:rPr>
              <w:t xml:space="preserve"> презентация результатов проекта.</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13. Полученные результаты</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i/>
              </w:rPr>
              <w:t>Для обучающихся:</w:t>
            </w:r>
            <w:r>
              <w:rPr>
                <w:rFonts w:ascii="Times New Roman" w:hAnsi="Times New Roman" w:cs="Times New Roman"/>
              </w:rPr>
              <w:t xml:space="preserve"> опыт конструктивного взаимодействия с различными социальными партнерами в процессе создания проекта «Дорогами Победы».</w:t>
            </w:r>
          </w:p>
          <w:p w:rsidR="000511D8" w:rsidRDefault="000511D8" w:rsidP="00F06C75">
            <w:pPr>
              <w:rPr>
                <w:rFonts w:ascii="Times New Roman" w:hAnsi="Times New Roman" w:cs="Times New Roman"/>
              </w:rPr>
            </w:pPr>
            <w:r>
              <w:rPr>
                <w:rFonts w:ascii="Times New Roman" w:hAnsi="Times New Roman" w:cs="Times New Roman"/>
              </w:rPr>
              <w:t>.</w:t>
            </w:r>
            <w:r>
              <w:rPr>
                <w:rFonts w:ascii="Times New Roman" w:hAnsi="Times New Roman" w:cs="Times New Roman"/>
                <w:i/>
              </w:rPr>
              <w:t>Для школы:</w:t>
            </w:r>
            <w:r>
              <w:rPr>
                <w:rFonts w:ascii="Times New Roman" w:hAnsi="Times New Roman" w:cs="Times New Roman"/>
              </w:rPr>
              <w:t xml:space="preserve"> систематизация и обновление имеющихся краеведческих материалов, создание экспозиции в школьном музее. Для социума: создание виртуальной экскурсии по памятным местам п. Стодолище и его окрестностям  в Великой Отечественной войне.</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14.</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14. Способы измерения результатов</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Анкетирование, социальный опрос.</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15.</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15. Проблемы</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 xml:space="preserve">Материально-технические обеспечение, трудности социального взаимодействия. </w:t>
            </w:r>
          </w:p>
        </w:tc>
      </w:tr>
      <w:tr w:rsidR="000511D8" w:rsidTr="00F06C75">
        <w:trPr>
          <w:trHeight w:val="615"/>
        </w:trPr>
        <w:tc>
          <w:tcPr>
            <w:tcW w:w="534"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16.</w:t>
            </w:r>
          </w:p>
        </w:tc>
        <w:tc>
          <w:tcPr>
            <w:tcW w:w="3118" w:type="dxa"/>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i/>
              </w:rPr>
            </w:pPr>
            <w:r>
              <w:rPr>
                <w:rFonts w:ascii="Times New Roman" w:hAnsi="Times New Roman" w:cs="Times New Roman"/>
                <w:i/>
              </w:rPr>
              <w:t xml:space="preserve">16. Перспективы развития </w:t>
            </w:r>
          </w:p>
        </w:tc>
        <w:tc>
          <w:tcPr>
            <w:tcW w:w="5919" w:type="dxa"/>
            <w:gridSpan w:val="2"/>
            <w:tcBorders>
              <w:top w:val="single" w:sz="4" w:space="0" w:color="auto"/>
              <w:left w:val="single" w:sz="4" w:space="0" w:color="auto"/>
              <w:bottom w:val="single" w:sz="4" w:space="0" w:color="auto"/>
              <w:right w:val="single" w:sz="4" w:space="0" w:color="auto"/>
            </w:tcBorders>
            <w:hideMark/>
          </w:tcPr>
          <w:p w:rsidR="000511D8" w:rsidRDefault="000511D8" w:rsidP="00F06C75">
            <w:pPr>
              <w:rPr>
                <w:rFonts w:ascii="Times New Roman" w:hAnsi="Times New Roman" w:cs="Times New Roman"/>
              </w:rPr>
            </w:pPr>
            <w:r>
              <w:rPr>
                <w:rFonts w:ascii="Times New Roman" w:hAnsi="Times New Roman" w:cs="Times New Roman"/>
              </w:rPr>
              <w:t>Поиск новых возможностей использования проекта «Дорогами Победы».</w:t>
            </w:r>
          </w:p>
        </w:tc>
      </w:tr>
    </w:tbl>
    <w:p w:rsidR="00F075B0" w:rsidRPr="0054544D" w:rsidRDefault="00F075B0" w:rsidP="00F075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ехнологическ</w:t>
      </w:r>
      <w:r>
        <w:rPr>
          <w:rFonts w:ascii="Times New Roman" w:hAnsi="Times New Roman" w:cs="Times New Roman"/>
          <w:b/>
          <w:sz w:val="28"/>
          <w:szCs w:val="28"/>
        </w:rPr>
        <w:t>ая</w:t>
      </w:r>
      <w:r w:rsidRPr="0054544D">
        <w:rPr>
          <w:rFonts w:ascii="Times New Roman" w:hAnsi="Times New Roman" w:cs="Times New Roman"/>
          <w:b/>
          <w:sz w:val="28"/>
          <w:szCs w:val="28"/>
        </w:rPr>
        <w:t xml:space="preserve"> карт</w:t>
      </w:r>
      <w:r>
        <w:rPr>
          <w:rFonts w:ascii="Times New Roman" w:hAnsi="Times New Roman" w:cs="Times New Roman"/>
          <w:b/>
          <w:sz w:val="28"/>
          <w:szCs w:val="28"/>
        </w:rPr>
        <w:t>адолго</w:t>
      </w:r>
      <w:r w:rsidRPr="0054544D">
        <w:rPr>
          <w:rFonts w:ascii="Times New Roman" w:hAnsi="Times New Roman" w:cs="Times New Roman"/>
          <w:b/>
          <w:sz w:val="28"/>
          <w:szCs w:val="28"/>
        </w:rPr>
        <w:t xml:space="preserve">срочного социального проекта </w:t>
      </w:r>
    </w:p>
    <w:p w:rsidR="00F075B0" w:rsidRPr="0054544D" w:rsidRDefault="00F075B0" w:rsidP="00F075B0">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075B0" w:rsidRPr="00D94F20" w:rsidRDefault="00F075B0" w:rsidP="00F075B0">
      <w:pPr>
        <w:pStyle w:val="a8"/>
        <w:spacing w:before="131"/>
        <w:ind w:left="788"/>
      </w:pPr>
      <w:r>
        <w:rPr>
          <w:u w:val="single"/>
        </w:rPr>
        <w:t xml:space="preserve">Наименование </w:t>
      </w:r>
      <w:r w:rsidRPr="00D94F20">
        <w:t>МБОУШаталовская СШ.</w:t>
      </w:r>
    </w:p>
    <w:p w:rsidR="00F075B0" w:rsidRDefault="00F075B0" w:rsidP="00F075B0">
      <w:pPr>
        <w:pStyle w:val="a8"/>
        <w:ind w:left="788"/>
      </w:pPr>
      <w:r>
        <w:rPr>
          <w:u w:val="single"/>
        </w:rPr>
        <w:t xml:space="preserve">Наименование </w:t>
      </w:r>
      <w:r>
        <w:t>долго</w:t>
      </w:r>
      <w:r w:rsidRPr="00D94F20">
        <w:t>срочного социального проекта</w:t>
      </w:r>
      <w:r>
        <w:t xml:space="preserve"> «Честь имею!».</w:t>
      </w:r>
    </w:p>
    <w:p w:rsidR="00F075B0" w:rsidRDefault="00F075B0" w:rsidP="00F075B0">
      <w:pPr>
        <w:pStyle w:val="a8"/>
        <w:ind w:left="788"/>
      </w:pPr>
      <w:r>
        <w:rPr>
          <w:u w:val="single"/>
        </w:rPr>
        <w:t xml:space="preserve">Сроки реализации проекта </w:t>
      </w:r>
      <w:r>
        <w:t>декабрь 2019 г. – декабрь 2022 г.</w:t>
      </w:r>
    </w:p>
    <w:p w:rsidR="00F075B0" w:rsidRDefault="00F075B0" w:rsidP="00F075B0">
      <w:pPr>
        <w:pStyle w:val="a8"/>
        <w:ind w:left="788"/>
      </w:pPr>
      <w:r>
        <w:rPr>
          <w:u w:val="single"/>
        </w:rPr>
        <w:t>Классы</w:t>
      </w:r>
      <w:r>
        <w:t>2–8 кл.</w:t>
      </w:r>
    </w:p>
    <w:p w:rsidR="00F075B0" w:rsidRDefault="00F075B0" w:rsidP="00F075B0">
      <w:pPr>
        <w:pStyle w:val="a8"/>
        <w:ind w:left="222" w:right="265" w:firstLine="566"/>
        <w:jc w:val="both"/>
      </w:pPr>
      <w:r>
        <w:rPr>
          <w:u w:val="single"/>
        </w:rPr>
        <w:t>Актуальность проекта</w:t>
      </w:r>
      <w:r w:rsidRPr="0099605B">
        <w:t>Реализация проекта «Честь имею!» позволит решить проблему слабой подготовленности юношей к службе в армии, повысить заинтересованность молодых людей к поступлению в высшие военные учебные заведения, поднять на новый уровень качественные показатели участия в соревнованиях различной направленности, улучшить здоровье детей, организовать досуг среди подростков и молодёжи.</w:t>
      </w:r>
    </w:p>
    <w:p w:rsidR="00F075B0" w:rsidRDefault="00F075B0" w:rsidP="00F075B0">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075B0" w:rsidTr="00ED077B">
        <w:trPr>
          <w:trHeight w:val="552"/>
        </w:trPr>
        <w:tc>
          <w:tcPr>
            <w:tcW w:w="595" w:type="dxa"/>
          </w:tcPr>
          <w:p w:rsidR="00F075B0" w:rsidRDefault="00F075B0" w:rsidP="00ED077B">
            <w:pPr>
              <w:pStyle w:val="TableParagraph"/>
              <w:spacing w:line="268" w:lineRule="exact"/>
              <w:ind w:left="182"/>
              <w:rPr>
                <w:i/>
                <w:sz w:val="24"/>
              </w:rPr>
            </w:pPr>
            <w:r>
              <w:rPr>
                <w:i/>
                <w:sz w:val="24"/>
              </w:rPr>
              <w:t>№</w:t>
            </w:r>
          </w:p>
          <w:p w:rsidR="00F075B0" w:rsidRDefault="00F075B0" w:rsidP="00ED077B">
            <w:pPr>
              <w:pStyle w:val="TableParagraph"/>
              <w:spacing w:line="264" w:lineRule="exact"/>
              <w:ind w:left="141"/>
              <w:rPr>
                <w:i/>
                <w:sz w:val="24"/>
              </w:rPr>
            </w:pPr>
            <w:r>
              <w:rPr>
                <w:i/>
                <w:sz w:val="24"/>
              </w:rPr>
              <w:t>п/п</w:t>
            </w:r>
          </w:p>
        </w:tc>
        <w:tc>
          <w:tcPr>
            <w:tcW w:w="2916" w:type="dxa"/>
          </w:tcPr>
          <w:p w:rsidR="00F075B0" w:rsidRDefault="00F075B0" w:rsidP="00ED077B">
            <w:pPr>
              <w:pStyle w:val="TableParagraph"/>
              <w:spacing w:line="268" w:lineRule="exact"/>
              <w:ind w:left="1004" w:right="1003"/>
              <w:jc w:val="center"/>
              <w:rPr>
                <w:i/>
                <w:sz w:val="24"/>
              </w:rPr>
            </w:pPr>
            <w:r>
              <w:rPr>
                <w:i/>
                <w:sz w:val="24"/>
              </w:rPr>
              <w:t>Позиция</w:t>
            </w:r>
          </w:p>
        </w:tc>
        <w:tc>
          <w:tcPr>
            <w:tcW w:w="5811" w:type="dxa"/>
          </w:tcPr>
          <w:p w:rsidR="00F075B0" w:rsidRDefault="00F075B0" w:rsidP="00ED077B">
            <w:pPr>
              <w:pStyle w:val="TableParagraph"/>
              <w:spacing w:line="268" w:lineRule="exact"/>
              <w:ind w:left="1930" w:right="1926"/>
              <w:jc w:val="center"/>
              <w:rPr>
                <w:i/>
                <w:sz w:val="24"/>
              </w:rPr>
            </w:pPr>
            <w:r>
              <w:rPr>
                <w:i/>
                <w:sz w:val="24"/>
              </w:rPr>
              <w:t>Краткоеописание</w:t>
            </w:r>
          </w:p>
        </w:tc>
      </w:tr>
      <w:tr w:rsidR="00F075B0" w:rsidTr="00ED077B">
        <w:trPr>
          <w:trHeight w:val="467"/>
        </w:trPr>
        <w:tc>
          <w:tcPr>
            <w:tcW w:w="9322" w:type="dxa"/>
            <w:gridSpan w:val="3"/>
          </w:tcPr>
          <w:p w:rsidR="00F075B0" w:rsidRPr="00FA722C" w:rsidRDefault="00F075B0"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075B0" w:rsidTr="00ED077B">
        <w:trPr>
          <w:trHeight w:val="712"/>
        </w:trPr>
        <w:tc>
          <w:tcPr>
            <w:tcW w:w="595" w:type="dxa"/>
          </w:tcPr>
          <w:p w:rsidR="00F075B0" w:rsidRDefault="00F075B0" w:rsidP="00ED077B">
            <w:pPr>
              <w:pStyle w:val="TableParagraph"/>
              <w:spacing w:line="270" w:lineRule="exact"/>
              <w:ind w:left="115"/>
              <w:rPr>
                <w:sz w:val="24"/>
              </w:rPr>
            </w:pPr>
            <w:r>
              <w:rPr>
                <w:sz w:val="24"/>
              </w:rPr>
              <w:t>1.</w:t>
            </w:r>
          </w:p>
        </w:tc>
        <w:tc>
          <w:tcPr>
            <w:tcW w:w="2916" w:type="dxa"/>
          </w:tcPr>
          <w:p w:rsidR="00F075B0" w:rsidRDefault="00F075B0" w:rsidP="00ED077B">
            <w:pPr>
              <w:pStyle w:val="TableParagraph"/>
              <w:spacing w:line="270" w:lineRule="exact"/>
              <w:ind w:left="105"/>
              <w:rPr>
                <w:i/>
                <w:sz w:val="24"/>
              </w:rPr>
            </w:pPr>
            <w:r>
              <w:rPr>
                <w:i/>
                <w:sz w:val="24"/>
              </w:rPr>
              <w:t>Наименованиеплана</w:t>
            </w:r>
          </w:p>
        </w:tc>
        <w:tc>
          <w:tcPr>
            <w:tcW w:w="5811" w:type="dxa"/>
          </w:tcPr>
          <w:p w:rsidR="00F075B0" w:rsidRDefault="00F075B0" w:rsidP="00ED077B">
            <w:pPr>
              <w:pStyle w:val="TableParagraph"/>
              <w:spacing w:line="237" w:lineRule="auto"/>
              <w:ind w:left="106" w:right="975"/>
              <w:rPr>
                <w:sz w:val="24"/>
                <w:lang w:val="ru-RU"/>
              </w:rPr>
            </w:pPr>
            <w:r>
              <w:rPr>
                <w:sz w:val="24"/>
                <w:lang w:val="ru-RU"/>
              </w:rPr>
              <w:t>План воспитательной работы школы.</w:t>
            </w:r>
          </w:p>
          <w:p w:rsidR="00F075B0" w:rsidRDefault="00F075B0" w:rsidP="00ED077B">
            <w:pPr>
              <w:pStyle w:val="TableParagraph"/>
              <w:spacing w:line="237" w:lineRule="auto"/>
              <w:ind w:left="106" w:right="975"/>
              <w:rPr>
                <w:sz w:val="24"/>
                <w:lang w:val="ru-RU"/>
              </w:rPr>
            </w:pPr>
            <w:r>
              <w:rPr>
                <w:sz w:val="24"/>
                <w:lang w:val="ru-RU"/>
              </w:rPr>
              <w:t>План воспитательной работы классных руководителей 2-8 классов.</w:t>
            </w:r>
          </w:p>
          <w:p w:rsidR="00F075B0" w:rsidRPr="00A24AD8" w:rsidRDefault="00F075B0" w:rsidP="00ED077B">
            <w:pPr>
              <w:pStyle w:val="TableParagraph"/>
              <w:spacing w:line="237" w:lineRule="auto"/>
              <w:ind w:left="106" w:right="975"/>
              <w:rPr>
                <w:sz w:val="24"/>
                <w:lang w:val="ru-RU"/>
              </w:rPr>
            </w:pPr>
            <w:r>
              <w:rPr>
                <w:sz w:val="24"/>
                <w:lang w:val="ru-RU"/>
              </w:rPr>
              <w:t xml:space="preserve">План взаимодействия школы и воинских частей гарнизона Шаталово - 1 </w:t>
            </w:r>
          </w:p>
        </w:tc>
      </w:tr>
      <w:tr w:rsidR="00F075B0" w:rsidTr="00ED077B">
        <w:trPr>
          <w:trHeight w:val="724"/>
        </w:trPr>
        <w:tc>
          <w:tcPr>
            <w:tcW w:w="595" w:type="dxa"/>
          </w:tcPr>
          <w:p w:rsidR="00F075B0" w:rsidRDefault="00F075B0" w:rsidP="00ED077B">
            <w:pPr>
              <w:pStyle w:val="TableParagraph"/>
              <w:spacing w:line="268" w:lineRule="exact"/>
              <w:ind w:left="115"/>
              <w:rPr>
                <w:sz w:val="24"/>
              </w:rPr>
            </w:pPr>
            <w:r>
              <w:rPr>
                <w:sz w:val="24"/>
              </w:rPr>
              <w:t>2.</w:t>
            </w:r>
          </w:p>
        </w:tc>
        <w:tc>
          <w:tcPr>
            <w:tcW w:w="2916" w:type="dxa"/>
          </w:tcPr>
          <w:p w:rsidR="00F075B0" w:rsidRDefault="00F075B0" w:rsidP="00ED077B">
            <w:pPr>
              <w:pStyle w:val="TableParagraph"/>
              <w:spacing w:line="268" w:lineRule="exact"/>
              <w:ind w:left="105"/>
              <w:rPr>
                <w:i/>
                <w:sz w:val="24"/>
              </w:rPr>
            </w:pPr>
            <w:r>
              <w:rPr>
                <w:i/>
                <w:sz w:val="24"/>
              </w:rPr>
              <w:t>Кемреализуетсяплан</w:t>
            </w:r>
          </w:p>
        </w:tc>
        <w:tc>
          <w:tcPr>
            <w:tcW w:w="5811" w:type="dxa"/>
          </w:tcPr>
          <w:p w:rsidR="00F075B0" w:rsidRDefault="00F075B0" w:rsidP="00ED077B">
            <w:pPr>
              <w:pStyle w:val="TableParagraph"/>
              <w:ind w:left="106" w:right="1710"/>
              <w:rPr>
                <w:sz w:val="24"/>
                <w:lang w:val="ru-RU"/>
              </w:rPr>
            </w:pPr>
            <w:r w:rsidRPr="00FA722C">
              <w:rPr>
                <w:sz w:val="24"/>
                <w:lang w:val="ru-RU"/>
              </w:rPr>
              <w:t xml:space="preserve">Классные руководители </w:t>
            </w:r>
            <w:r>
              <w:rPr>
                <w:sz w:val="24"/>
                <w:lang w:val="ru-RU"/>
              </w:rPr>
              <w:t>2</w:t>
            </w:r>
            <w:r w:rsidRPr="00FA722C">
              <w:rPr>
                <w:sz w:val="24"/>
                <w:lang w:val="ru-RU"/>
              </w:rPr>
              <w:t xml:space="preserve">-8-х классов. </w:t>
            </w:r>
          </w:p>
          <w:p w:rsidR="00F075B0" w:rsidRDefault="00F075B0" w:rsidP="00ED077B">
            <w:pPr>
              <w:pStyle w:val="TableParagraph"/>
              <w:ind w:left="106" w:right="1710"/>
              <w:rPr>
                <w:sz w:val="24"/>
                <w:lang w:val="ru-RU"/>
              </w:rPr>
            </w:pPr>
            <w:r>
              <w:rPr>
                <w:sz w:val="24"/>
                <w:lang w:val="ru-RU"/>
              </w:rPr>
              <w:t>Старший вожатый – куратор юнармейского отряда</w:t>
            </w:r>
          </w:p>
          <w:p w:rsidR="00F075B0" w:rsidRPr="00A24AD8" w:rsidRDefault="00F075B0" w:rsidP="00ED077B">
            <w:pPr>
              <w:pStyle w:val="TableParagraph"/>
              <w:ind w:left="106" w:right="1710"/>
              <w:rPr>
                <w:sz w:val="24"/>
                <w:lang w:val="ru-RU"/>
              </w:rPr>
            </w:pPr>
            <w:r>
              <w:rPr>
                <w:sz w:val="24"/>
                <w:lang w:val="ru-RU"/>
              </w:rPr>
              <w:t>Заместитель командира в</w:t>
            </w:r>
            <w:r w:rsidRPr="00A24AD8">
              <w:rPr>
                <w:sz w:val="24"/>
                <w:lang w:val="ru-RU"/>
              </w:rPr>
              <w:t>/</w:t>
            </w:r>
            <w:r>
              <w:rPr>
                <w:sz w:val="24"/>
                <w:lang w:val="ru-RU"/>
              </w:rPr>
              <w:t>ч по работе с личным составом</w:t>
            </w:r>
          </w:p>
        </w:tc>
      </w:tr>
      <w:tr w:rsidR="00F075B0" w:rsidTr="00ED077B">
        <w:trPr>
          <w:trHeight w:val="678"/>
        </w:trPr>
        <w:tc>
          <w:tcPr>
            <w:tcW w:w="595" w:type="dxa"/>
          </w:tcPr>
          <w:p w:rsidR="00F075B0" w:rsidRDefault="00F075B0" w:rsidP="00ED077B">
            <w:pPr>
              <w:pStyle w:val="TableParagraph"/>
              <w:spacing w:line="270" w:lineRule="exact"/>
              <w:ind w:left="115"/>
              <w:rPr>
                <w:sz w:val="24"/>
              </w:rPr>
            </w:pPr>
            <w:r>
              <w:rPr>
                <w:sz w:val="24"/>
              </w:rPr>
              <w:t>3.</w:t>
            </w:r>
          </w:p>
        </w:tc>
        <w:tc>
          <w:tcPr>
            <w:tcW w:w="2916" w:type="dxa"/>
          </w:tcPr>
          <w:p w:rsidR="00F075B0" w:rsidRDefault="00F075B0" w:rsidP="00ED077B">
            <w:pPr>
              <w:pStyle w:val="TableParagraph"/>
              <w:spacing w:line="270" w:lineRule="exact"/>
              <w:ind w:left="105"/>
              <w:rPr>
                <w:i/>
                <w:sz w:val="24"/>
              </w:rPr>
            </w:pPr>
            <w:r>
              <w:rPr>
                <w:i/>
                <w:sz w:val="24"/>
              </w:rPr>
              <w:t>Адресатыплана</w:t>
            </w:r>
          </w:p>
        </w:tc>
        <w:tc>
          <w:tcPr>
            <w:tcW w:w="5811" w:type="dxa"/>
          </w:tcPr>
          <w:p w:rsidR="00F075B0" w:rsidRPr="00FA722C" w:rsidRDefault="00F075B0" w:rsidP="00ED077B">
            <w:pPr>
              <w:pStyle w:val="TableParagraph"/>
              <w:tabs>
                <w:tab w:val="left" w:pos="1379"/>
                <w:tab w:val="left" w:pos="2143"/>
                <w:tab w:val="left" w:pos="3232"/>
                <w:tab w:val="left" w:pos="4486"/>
              </w:tabs>
              <w:ind w:left="106" w:right="96"/>
              <w:rPr>
                <w:sz w:val="24"/>
                <w:lang w:val="ru-RU"/>
              </w:rPr>
            </w:pPr>
            <w:r w:rsidRPr="00FA722C">
              <w:rPr>
                <w:sz w:val="24"/>
                <w:lang w:val="ru-RU"/>
              </w:rPr>
              <w:t>Учащиеся</w:t>
            </w:r>
            <w:r>
              <w:rPr>
                <w:sz w:val="24"/>
                <w:lang w:val="ru-RU"/>
              </w:rPr>
              <w:t xml:space="preserve"> 2</w:t>
            </w:r>
            <w:r w:rsidRPr="00FA722C">
              <w:rPr>
                <w:sz w:val="24"/>
                <w:lang w:val="ru-RU"/>
              </w:rPr>
              <w:t xml:space="preserve">–8-хклассов, родители, </w:t>
            </w:r>
            <w:r w:rsidRPr="00FA722C">
              <w:rPr>
                <w:spacing w:val="-3"/>
                <w:sz w:val="24"/>
                <w:lang w:val="ru-RU"/>
              </w:rPr>
              <w:t xml:space="preserve">социальные </w:t>
            </w:r>
            <w:r w:rsidRPr="00FA722C">
              <w:rPr>
                <w:sz w:val="24"/>
                <w:lang w:val="ru-RU"/>
              </w:rPr>
              <w:t>партнеры.</w:t>
            </w:r>
          </w:p>
        </w:tc>
      </w:tr>
      <w:tr w:rsidR="00F075B0" w:rsidTr="00ED077B">
        <w:trPr>
          <w:trHeight w:val="700"/>
        </w:trPr>
        <w:tc>
          <w:tcPr>
            <w:tcW w:w="595" w:type="dxa"/>
          </w:tcPr>
          <w:p w:rsidR="00F075B0" w:rsidRDefault="00F075B0" w:rsidP="00ED077B">
            <w:pPr>
              <w:pStyle w:val="TableParagraph"/>
              <w:spacing w:line="268" w:lineRule="exact"/>
              <w:ind w:left="115"/>
              <w:rPr>
                <w:sz w:val="24"/>
              </w:rPr>
            </w:pPr>
            <w:r>
              <w:rPr>
                <w:sz w:val="24"/>
              </w:rPr>
              <w:lastRenderedPageBreak/>
              <w:t>4.</w:t>
            </w:r>
          </w:p>
        </w:tc>
        <w:tc>
          <w:tcPr>
            <w:tcW w:w="2916" w:type="dxa"/>
          </w:tcPr>
          <w:p w:rsidR="00F075B0" w:rsidRDefault="00F075B0" w:rsidP="00ED077B">
            <w:pPr>
              <w:pStyle w:val="TableParagraph"/>
              <w:spacing w:line="268" w:lineRule="exact"/>
              <w:ind w:left="105"/>
              <w:rPr>
                <w:i/>
                <w:sz w:val="24"/>
              </w:rPr>
            </w:pPr>
            <w:r>
              <w:rPr>
                <w:i/>
                <w:sz w:val="24"/>
              </w:rPr>
              <w:t>Формируемыеценности</w:t>
            </w:r>
          </w:p>
        </w:tc>
        <w:tc>
          <w:tcPr>
            <w:tcW w:w="5811" w:type="dxa"/>
          </w:tcPr>
          <w:p w:rsidR="00F075B0" w:rsidRPr="00FA722C" w:rsidRDefault="00F075B0" w:rsidP="00ED077B">
            <w:pPr>
              <w:pStyle w:val="TableParagraph"/>
              <w:ind w:left="106" w:right="88"/>
              <w:rPr>
                <w:sz w:val="24"/>
                <w:lang w:val="ru-RU"/>
              </w:rPr>
            </w:pPr>
            <w:r w:rsidRPr="00FA722C">
              <w:rPr>
                <w:sz w:val="24"/>
                <w:lang w:val="ru-RU"/>
              </w:rPr>
              <w:t>Любовь к России, служение Отчеству, социальная солидарность</w:t>
            </w:r>
            <w:r>
              <w:rPr>
                <w:sz w:val="24"/>
                <w:lang w:val="ru-RU"/>
              </w:rPr>
              <w:t>, ЗОЖ, активная жизненная позиция</w:t>
            </w:r>
          </w:p>
        </w:tc>
      </w:tr>
      <w:tr w:rsidR="00F075B0" w:rsidTr="00ED077B">
        <w:trPr>
          <w:trHeight w:val="1958"/>
        </w:trPr>
        <w:tc>
          <w:tcPr>
            <w:tcW w:w="595" w:type="dxa"/>
          </w:tcPr>
          <w:p w:rsidR="00F075B0" w:rsidRDefault="00F075B0" w:rsidP="00ED077B">
            <w:pPr>
              <w:pStyle w:val="TableParagraph"/>
              <w:spacing w:line="268" w:lineRule="exact"/>
              <w:ind w:left="115"/>
              <w:rPr>
                <w:sz w:val="24"/>
              </w:rPr>
            </w:pPr>
            <w:r>
              <w:rPr>
                <w:sz w:val="24"/>
              </w:rPr>
              <w:t>5.</w:t>
            </w:r>
          </w:p>
        </w:tc>
        <w:tc>
          <w:tcPr>
            <w:tcW w:w="2916" w:type="dxa"/>
          </w:tcPr>
          <w:p w:rsidR="00F075B0" w:rsidRPr="00FA722C" w:rsidRDefault="00F075B0"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075B0" w:rsidRDefault="00F075B0" w:rsidP="00ED077B">
            <w:pPr>
              <w:pStyle w:val="TableParagraph"/>
              <w:ind w:left="106" w:right="88"/>
              <w:rPr>
                <w:sz w:val="24"/>
                <w:lang w:val="ru-RU"/>
              </w:rPr>
            </w:pPr>
            <w:r>
              <w:rPr>
                <w:sz w:val="24"/>
                <w:lang w:val="ru-RU"/>
              </w:rPr>
              <w:t>Уроки Мужества</w:t>
            </w:r>
          </w:p>
          <w:p w:rsidR="00F075B0" w:rsidRDefault="00F075B0" w:rsidP="00ED077B">
            <w:pPr>
              <w:pStyle w:val="TableParagraph"/>
              <w:ind w:left="106" w:right="88"/>
              <w:rPr>
                <w:sz w:val="24"/>
                <w:lang w:val="ru-RU"/>
              </w:rPr>
            </w:pPr>
            <w:r>
              <w:rPr>
                <w:sz w:val="24"/>
                <w:lang w:val="ru-RU"/>
              </w:rPr>
              <w:t>Соревнования по военно-прикладным видам спорта</w:t>
            </w:r>
          </w:p>
          <w:p w:rsidR="00F075B0" w:rsidRDefault="00F075B0" w:rsidP="00ED077B">
            <w:pPr>
              <w:pStyle w:val="TableParagraph"/>
              <w:ind w:left="106" w:right="88"/>
              <w:rPr>
                <w:sz w:val="24"/>
                <w:lang w:val="ru-RU"/>
              </w:rPr>
            </w:pPr>
            <w:r>
              <w:rPr>
                <w:sz w:val="24"/>
                <w:lang w:val="ru-RU"/>
              </w:rPr>
              <w:t>Занятия по строевой подготовке</w:t>
            </w:r>
          </w:p>
          <w:p w:rsidR="00F075B0" w:rsidRDefault="00F075B0" w:rsidP="00ED077B">
            <w:pPr>
              <w:pStyle w:val="TableParagraph"/>
              <w:ind w:left="106" w:right="88"/>
              <w:rPr>
                <w:sz w:val="24"/>
                <w:lang w:val="ru-RU"/>
              </w:rPr>
            </w:pPr>
            <w:r>
              <w:rPr>
                <w:sz w:val="24"/>
                <w:lang w:val="ru-RU"/>
              </w:rPr>
              <w:t>Военно-спортивная игра «Зарница»</w:t>
            </w:r>
          </w:p>
          <w:p w:rsidR="00F075B0" w:rsidRPr="00FA722C" w:rsidRDefault="00F075B0" w:rsidP="00ED077B">
            <w:pPr>
              <w:pStyle w:val="TableParagraph"/>
              <w:ind w:left="106" w:right="88"/>
              <w:rPr>
                <w:sz w:val="24"/>
                <w:lang w:val="ru-RU"/>
              </w:rPr>
            </w:pPr>
            <w:r w:rsidRPr="00FA722C">
              <w:rPr>
                <w:sz w:val="24"/>
                <w:lang w:val="ru-RU"/>
              </w:rPr>
              <w:t>Беседы о героическом прошлом Смоленщины во время Великой Отечественной войны.</w:t>
            </w:r>
          </w:p>
          <w:p w:rsidR="00F075B0" w:rsidRPr="00FA722C" w:rsidRDefault="00F075B0" w:rsidP="00ED077B">
            <w:pPr>
              <w:pStyle w:val="TableParagraph"/>
              <w:ind w:left="106" w:right="88"/>
              <w:rPr>
                <w:sz w:val="24"/>
                <w:lang w:val="ru-RU"/>
              </w:rPr>
            </w:pPr>
            <w:r w:rsidRPr="00FA722C">
              <w:rPr>
                <w:sz w:val="24"/>
                <w:lang w:val="ru-RU"/>
              </w:rPr>
              <w:t>Встречи с ветеранами, долгожителями, пережившими войну.</w:t>
            </w:r>
          </w:p>
          <w:p w:rsidR="00F075B0" w:rsidRPr="00FA722C" w:rsidRDefault="00F075B0" w:rsidP="00ED077B">
            <w:pPr>
              <w:pStyle w:val="TableParagraph"/>
              <w:ind w:left="106"/>
              <w:rPr>
                <w:sz w:val="24"/>
                <w:lang w:val="ru-RU"/>
              </w:rPr>
            </w:pPr>
            <w:r w:rsidRPr="00FA722C">
              <w:rPr>
                <w:sz w:val="24"/>
                <w:lang w:val="ru-RU"/>
              </w:rPr>
              <w:t>Экскурсии в музей, к памятным местам.</w:t>
            </w:r>
          </w:p>
          <w:p w:rsidR="00F075B0" w:rsidRPr="00FA722C" w:rsidRDefault="00F075B0" w:rsidP="00ED077B">
            <w:pPr>
              <w:pStyle w:val="TableParagraph"/>
              <w:ind w:left="106" w:right="128"/>
              <w:rPr>
                <w:sz w:val="24"/>
                <w:lang w:val="ru-RU"/>
              </w:rPr>
            </w:pPr>
            <w:r>
              <w:rPr>
                <w:sz w:val="24"/>
                <w:lang w:val="ru-RU"/>
              </w:rPr>
              <w:t>Благоустройство и уборка памятников ВОВ и воинских захоронений</w:t>
            </w:r>
          </w:p>
        </w:tc>
      </w:tr>
      <w:tr w:rsidR="00F075B0" w:rsidTr="00ED077B">
        <w:trPr>
          <w:trHeight w:val="712"/>
        </w:trPr>
        <w:tc>
          <w:tcPr>
            <w:tcW w:w="595" w:type="dxa"/>
          </w:tcPr>
          <w:p w:rsidR="00F075B0" w:rsidRDefault="00F075B0" w:rsidP="00ED077B">
            <w:pPr>
              <w:pStyle w:val="TableParagraph"/>
              <w:spacing w:line="270" w:lineRule="exact"/>
              <w:ind w:left="115"/>
              <w:rPr>
                <w:sz w:val="24"/>
              </w:rPr>
            </w:pPr>
            <w:r>
              <w:rPr>
                <w:sz w:val="24"/>
              </w:rPr>
              <w:t>6.</w:t>
            </w:r>
          </w:p>
        </w:tc>
        <w:tc>
          <w:tcPr>
            <w:tcW w:w="2916" w:type="dxa"/>
          </w:tcPr>
          <w:p w:rsidR="00F075B0" w:rsidRDefault="00F075B0" w:rsidP="00ED077B">
            <w:pPr>
              <w:pStyle w:val="TableParagraph"/>
              <w:spacing w:line="237" w:lineRule="auto"/>
              <w:ind w:left="105" w:right="598"/>
              <w:rPr>
                <w:i/>
                <w:sz w:val="24"/>
              </w:rPr>
            </w:pPr>
            <w:r>
              <w:rPr>
                <w:i/>
                <w:sz w:val="24"/>
              </w:rPr>
              <w:t>Приоритетныевидыдеятельности</w:t>
            </w:r>
          </w:p>
        </w:tc>
        <w:tc>
          <w:tcPr>
            <w:tcW w:w="5811" w:type="dxa"/>
          </w:tcPr>
          <w:p w:rsidR="00F075B0" w:rsidRPr="00FA722C" w:rsidRDefault="00F075B0" w:rsidP="00ED077B">
            <w:pPr>
              <w:pStyle w:val="TableParagraph"/>
              <w:spacing w:line="237" w:lineRule="auto"/>
              <w:ind w:left="106" w:right="88"/>
              <w:rPr>
                <w:sz w:val="24"/>
                <w:lang w:val="ru-RU"/>
              </w:rPr>
            </w:pPr>
            <w:r w:rsidRPr="00FA722C">
              <w:rPr>
                <w:sz w:val="24"/>
                <w:lang w:val="ru-RU"/>
              </w:rPr>
              <w:t xml:space="preserve">Проблемно-ценностное общение, </w:t>
            </w:r>
            <w:r>
              <w:rPr>
                <w:sz w:val="24"/>
                <w:lang w:val="ru-RU"/>
              </w:rPr>
              <w:t xml:space="preserve">физкультурно-оздоровительная деятельность, </w:t>
            </w:r>
            <w:r w:rsidRPr="00FA722C">
              <w:rPr>
                <w:sz w:val="24"/>
                <w:lang w:val="ru-RU"/>
              </w:rPr>
              <w:t>художественное и социальное творчество.</w:t>
            </w:r>
          </w:p>
        </w:tc>
      </w:tr>
      <w:tr w:rsidR="00F075B0" w:rsidTr="00ED077B">
        <w:trPr>
          <w:trHeight w:val="4132"/>
        </w:trPr>
        <w:tc>
          <w:tcPr>
            <w:tcW w:w="595" w:type="dxa"/>
          </w:tcPr>
          <w:p w:rsidR="00F075B0" w:rsidRDefault="00F075B0" w:rsidP="00ED077B">
            <w:pPr>
              <w:pStyle w:val="TableParagraph"/>
              <w:spacing w:line="268" w:lineRule="exact"/>
              <w:ind w:left="115"/>
              <w:rPr>
                <w:sz w:val="24"/>
              </w:rPr>
            </w:pPr>
            <w:r>
              <w:rPr>
                <w:sz w:val="24"/>
              </w:rPr>
              <w:t>7.</w:t>
            </w:r>
          </w:p>
        </w:tc>
        <w:tc>
          <w:tcPr>
            <w:tcW w:w="2916" w:type="dxa"/>
          </w:tcPr>
          <w:p w:rsidR="00F075B0" w:rsidRDefault="00F075B0" w:rsidP="00ED077B">
            <w:pPr>
              <w:pStyle w:val="TableParagraph"/>
              <w:spacing w:line="268" w:lineRule="exact"/>
              <w:ind w:left="105"/>
              <w:rPr>
                <w:i/>
                <w:sz w:val="24"/>
              </w:rPr>
            </w:pPr>
            <w:r>
              <w:rPr>
                <w:i/>
                <w:sz w:val="24"/>
              </w:rPr>
              <w:t>Полученныерезультаты</w:t>
            </w:r>
          </w:p>
        </w:tc>
        <w:tc>
          <w:tcPr>
            <w:tcW w:w="5811" w:type="dxa"/>
          </w:tcPr>
          <w:p w:rsidR="00F075B0" w:rsidRPr="00FA722C" w:rsidRDefault="00F075B0" w:rsidP="00F075B0">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пробуждение интереса и уважения к</w:t>
            </w:r>
            <w:r>
              <w:rPr>
                <w:sz w:val="24"/>
                <w:lang w:val="ru-RU"/>
              </w:rPr>
              <w:t xml:space="preserve"> профессии военнослужащего</w:t>
            </w:r>
            <w:r w:rsidRPr="00FA722C">
              <w:rPr>
                <w:sz w:val="24"/>
                <w:lang w:val="ru-RU"/>
              </w:rPr>
              <w:t>, событиям, ставших основой памятных дат и мест.</w:t>
            </w:r>
          </w:p>
          <w:p w:rsidR="00F075B0" w:rsidRPr="00FA722C" w:rsidRDefault="00F075B0" w:rsidP="00F075B0">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FA722C">
              <w:rPr>
                <w:sz w:val="24"/>
                <w:lang w:val="ru-RU"/>
              </w:rPr>
              <w:t xml:space="preserve">у детей выработалась чувство </w:t>
            </w:r>
            <w:r>
              <w:rPr>
                <w:sz w:val="24"/>
                <w:lang w:val="ru-RU"/>
              </w:rPr>
              <w:t>гордости за историю своей страны, уважение к  воинским профессиям, потребность в здоровом образе жизни</w:t>
            </w:r>
            <w:r w:rsidRPr="00FA722C">
              <w:rPr>
                <w:sz w:val="24"/>
                <w:lang w:val="ru-RU"/>
              </w:rPr>
              <w:t>, потребность участия в данном проекте.</w:t>
            </w:r>
          </w:p>
          <w:p w:rsidR="00F075B0" w:rsidRPr="00FA722C" w:rsidRDefault="00F075B0" w:rsidP="00F075B0">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FA722C">
              <w:rPr>
                <w:sz w:val="24"/>
                <w:lang w:val="ru-RU"/>
              </w:rPr>
              <w:t>ребята приобрели опыт конструктивного взаимодействия с разными социальными партнерами в процессе работы</w:t>
            </w:r>
            <w:r>
              <w:rPr>
                <w:sz w:val="24"/>
                <w:lang w:val="ru-RU"/>
              </w:rPr>
              <w:t xml:space="preserve"> над проектом</w:t>
            </w:r>
            <w:r w:rsidRPr="00FA722C">
              <w:rPr>
                <w:sz w:val="24"/>
                <w:lang w:val="ru-RU"/>
              </w:rPr>
              <w:t xml:space="preserve">, </w:t>
            </w:r>
            <w:r>
              <w:rPr>
                <w:sz w:val="24"/>
                <w:lang w:val="ru-RU"/>
              </w:rPr>
              <w:t xml:space="preserve">опыт выступления на соревнованиях различного ранга, </w:t>
            </w:r>
            <w:r w:rsidRPr="00FA722C">
              <w:rPr>
                <w:sz w:val="24"/>
                <w:lang w:val="ru-RU"/>
              </w:rPr>
              <w:t>опыт публичной демонстрации своей гражданской позиции в разных формах и видахдеятельности.</w:t>
            </w:r>
          </w:p>
        </w:tc>
      </w:tr>
      <w:tr w:rsidR="00F075B0" w:rsidTr="00ED077B">
        <w:trPr>
          <w:trHeight w:val="414"/>
        </w:trPr>
        <w:tc>
          <w:tcPr>
            <w:tcW w:w="9322" w:type="dxa"/>
            <w:gridSpan w:val="3"/>
          </w:tcPr>
          <w:p w:rsidR="00F075B0" w:rsidRDefault="00F075B0" w:rsidP="00ED077B">
            <w:pPr>
              <w:pStyle w:val="TableParagraph"/>
              <w:spacing w:line="269" w:lineRule="exact"/>
              <w:ind w:left="2561"/>
              <w:rPr>
                <w:b/>
                <w:sz w:val="24"/>
              </w:rPr>
            </w:pPr>
            <w:r>
              <w:rPr>
                <w:b/>
                <w:sz w:val="24"/>
              </w:rPr>
              <w:t>II. Долгосрочныйсоциальныйпроект.</w:t>
            </w:r>
          </w:p>
        </w:tc>
      </w:tr>
      <w:tr w:rsidR="00F075B0" w:rsidTr="00ED077B">
        <w:trPr>
          <w:trHeight w:val="974"/>
        </w:trPr>
        <w:tc>
          <w:tcPr>
            <w:tcW w:w="595" w:type="dxa"/>
          </w:tcPr>
          <w:p w:rsidR="00F075B0" w:rsidRDefault="00F075B0" w:rsidP="00ED077B">
            <w:pPr>
              <w:pStyle w:val="TableParagraph"/>
              <w:spacing w:line="262" w:lineRule="exact"/>
              <w:ind w:left="115"/>
              <w:rPr>
                <w:sz w:val="24"/>
              </w:rPr>
            </w:pPr>
            <w:r>
              <w:rPr>
                <w:sz w:val="24"/>
              </w:rPr>
              <w:t>8.</w:t>
            </w:r>
          </w:p>
        </w:tc>
        <w:tc>
          <w:tcPr>
            <w:tcW w:w="2916" w:type="dxa"/>
          </w:tcPr>
          <w:p w:rsidR="00F075B0" w:rsidRDefault="00F075B0" w:rsidP="00ED077B">
            <w:pPr>
              <w:pStyle w:val="TableParagraph"/>
              <w:ind w:left="105" w:right="552"/>
              <w:rPr>
                <w:i/>
                <w:sz w:val="24"/>
              </w:rPr>
            </w:pPr>
            <w:r>
              <w:rPr>
                <w:i/>
                <w:sz w:val="24"/>
              </w:rPr>
              <w:t>Концептуальнаяидеяпроекта</w:t>
            </w:r>
          </w:p>
        </w:tc>
        <w:tc>
          <w:tcPr>
            <w:tcW w:w="5811" w:type="dxa"/>
          </w:tcPr>
          <w:p w:rsidR="00F075B0" w:rsidRPr="00FA722C" w:rsidRDefault="00F075B0" w:rsidP="00ED077B">
            <w:pPr>
              <w:pStyle w:val="TableParagraph"/>
              <w:ind w:left="106" w:right="94"/>
              <w:jc w:val="both"/>
              <w:rPr>
                <w:sz w:val="24"/>
                <w:lang w:val="ru-RU"/>
              </w:rPr>
            </w:pPr>
            <w:r>
              <w:rPr>
                <w:sz w:val="24"/>
                <w:lang w:val="ru-RU"/>
              </w:rPr>
              <w:t>Создать о</w:t>
            </w:r>
            <w:r w:rsidRPr="00D171A4">
              <w:rPr>
                <w:sz w:val="24"/>
                <w:lang w:val="ru-RU"/>
              </w:rPr>
              <w:t>тлаженн</w:t>
            </w:r>
            <w:r>
              <w:rPr>
                <w:sz w:val="24"/>
                <w:lang w:val="ru-RU"/>
              </w:rPr>
              <w:t>ую</w:t>
            </w:r>
            <w:r w:rsidRPr="00D171A4">
              <w:rPr>
                <w:sz w:val="24"/>
                <w:lang w:val="ru-RU"/>
              </w:rPr>
              <w:t xml:space="preserve"> систем</w:t>
            </w:r>
            <w:r>
              <w:rPr>
                <w:sz w:val="24"/>
                <w:lang w:val="ru-RU"/>
              </w:rPr>
              <w:t>у</w:t>
            </w:r>
            <w:r w:rsidRPr="00D171A4">
              <w:rPr>
                <w:sz w:val="24"/>
                <w:lang w:val="ru-RU"/>
              </w:rPr>
              <w:t xml:space="preserve"> комплексного взаимодействия военнослужащих и юнармейцев, развитое юнармейское движение в посёлке Шаталово-1 Починковского района Смоленской области</w:t>
            </w:r>
          </w:p>
        </w:tc>
      </w:tr>
      <w:tr w:rsidR="00F075B0" w:rsidTr="00ED077B">
        <w:trPr>
          <w:trHeight w:val="1655"/>
        </w:trPr>
        <w:tc>
          <w:tcPr>
            <w:tcW w:w="595" w:type="dxa"/>
          </w:tcPr>
          <w:p w:rsidR="00F075B0" w:rsidRDefault="00F075B0" w:rsidP="00ED077B">
            <w:pPr>
              <w:pStyle w:val="TableParagraph"/>
              <w:spacing w:line="262" w:lineRule="exact"/>
              <w:ind w:left="115"/>
              <w:rPr>
                <w:sz w:val="24"/>
              </w:rPr>
            </w:pPr>
            <w:r>
              <w:rPr>
                <w:sz w:val="24"/>
              </w:rPr>
              <w:t>9.</w:t>
            </w:r>
          </w:p>
        </w:tc>
        <w:tc>
          <w:tcPr>
            <w:tcW w:w="2916" w:type="dxa"/>
          </w:tcPr>
          <w:p w:rsidR="00F075B0" w:rsidRDefault="00F075B0" w:rsidP="00ED077B">
            <w:pPr>
              <w:pStyle w:val="TableParagraph"/>
              <w:ind w:left="105" w:right="1699"/>
              <w:rPr>
                <w:i/>
                <w:sz w:val="24"/>
              </w:rPr>
            </w:pPr>
            <w:r>
              <w:rPr>
                <w:i/>
                <w:sz w:val="24"/>
              </w:rPr>
              <w:t>Целевыеустановки</w:t>
            </w:r>
          </w:p>
        </w:tc>
        <w:tc>
          <w:tcPr>
            <w:tcW w:w="5811" w:type="dxa"/>
          </w:tcPr>
          <w:p w:rsidR="00F075B0" w:rsidRPr="00FA722C" w:rsidRDefault="00F075B0" w:rsidP="00ED077B">
            <w:pPr>
              <w:pStyle w:val="TableParagraph"/>
              <w:spacing w:line="270" w:lineRule="atLeast"/>
              <w:ind w:left="106" w:right="95"/>
              <w:jc w:val="both"/>
              <w:rPr>
                <w:sz w:val="24"/>
                <w:lang w:val="ru-RU"/>
              </w:rPr>
            </w:pPr>
            <w:r>
              <w:rPr>
                <w:sz w:val="24"/>
                <w:lang w:val="ru-RU"/>
              </w:rPr>
              <w:t>Ф</w:t>
            </w:r>
            <w:r w:rsidRPr="006A444A">
              <w:rPr>
                <w:sz w:val="24"/>
                <w:lang w:val="ru-RU"/>
              </w:rPr>
              <w:t>ормирование гражданско-патриотических и духовно-нравственных качеств личности, среди которых чувство самоуважения, любви к истории страны, к родному Отечеству, готовность защитить Родину в моменты опасности</w:t>
            </w:r>
          </w:p>
        </w:tc>
      </w:tr>
      <w:tr w:rsidR="00F075B0" w:rsidTr="00ED077B">
        <w:trPr>
          <w:trHeight w:val="741"/>
        </w:trPr>
        <w:tc>
          <w:tcPr>
            <w:tcW w:w="595" w:type="dxa"/>
          </w:tcPr>
          <w:p w:rsidR="00F075B0" w:rsidRDefault="00F075B0" w:rsidP="00ED077B">
            <w:pPr>
              <w:pStyle w:val="TableParagraph"/>
              <w:spacing w:line="262" w:lineRule="exact"/>
              <w:ind w:left="115"/>
              <w:rPr>
                <w:sz w:val="24"/>
              </w:rPr>
            </w:pPr>
            <w:r>
              <w:rPr>
                <w:sz w:val="24"/>
              </w:rPr>
              <w:t>10.</w:t>
            </w:r>
          </w:p>
        </w:tc>
        <w:tc>
          <w:tcPr>
            <w:tcW w:w="2916" w:type="dxa"/>
          </w:tcPr>
          <w:p w:rsidR="00F075B0" w:rsidRDefault="00F075B0" w:rsidP="00ED077B">
            <w:pPr>
              <w:pStyle w:val="TableParagraph"/>
              <w:ind w:left="105" w:right="1534"/>
              <w:rPr>
                <w:i/>
                <w:sz w:val="24"/>
              </w:rPr>
            </w:pPr>
            <w:r>
              <w:rPr>
                <w:i/>
                <w:sz w:val="24"/>
              </w:rPr>
              <w:t>Ресурсноеобеспечение</w:t>
            </w:r>
          </w:p>
        </w:tc>
        <w:tc>
          <w:tcPr>
            <w:tcW w:w="5811" w:type="dxa"/>
          </w:tcPr>
          <w:p w:rsidR="00F075B0" w:rsidRPr="006A444A" w:rsidRDefault="00F075B0" w:rsidP="00ED077B">
            <w:pPr>
              <w:pStyle w:val="TableParagraph"/>
              <w:ind w:left="106" w:right="88"/>
              <w:rPr>
                <w:sz w:val="24"/>
                <w:lang w:val="ru-RU"/>
              </w:rPr>
            </w:pPr>
            <w:r>
              <w:rPr>
                <w:sz w:val="24"/>
                <w:lang w:val="ru-RU"/>
              </w:rPr>
              <w:t>Стадион, спортивный зал и спортплощадка МБОУ Шаталовской СШ, стадион и спортивный зал СОГБУ «Шаталовский детский дом», учебные классы в</w:t>
            </w:r>
            <w:r w:rsidRPr="006A444A">
              <w:rPr>
                <w:sz w:val="24"/>
                <w:lang w:val="ru-RU"/>
              </w:rPr>
              <w:t>/</w:t>
            </w:r>
            <w:r>
              <w:rPr>
                <w:sz w:val="24"/>
                <w:lang w:val="ru-RU"/>
              </w:rPr>
              <w:t>ч 565840, материально-техническое оснащение ВСК «Звезда», тренажеры и симуляторы в</w:t>
            </w:r>
            <w:r w:rsidRPr="006A444A">
              <w:rPr>
                <w:sz w:val="24"/>
                <w:lang w:val="ru-RU"/>
              </w:rPr>
              <w:t>/</w:t>
            </w:r>
            <w:r>
              <w:rPr>
                <w:sz w:val="24"/>
                <w:lang w:val="ru-RU"/>
              </w:rPr>
              <w:t>ч 55840</w:t>
            </w:r>
          </w:p>
        </w:tc>
      </w:tr>
      <w:tr w:rsidR="00F075B0" w:rsidTr="00ED077B">
        <w:trPr>
          <w:trHeight w:val="1545"/>
        </w:trPr>
        <w:tc>
          <w:tcPr>
            <w:tcW w:w="595" w:type="dxa"/>
          </w:tcPr>
          <w:p w:rsidR="00F075B0" w:rsidRDefault="00F075B0" w:rsidP="00ED077B">
            <w:pPr>
              <w:pStyle w:val="TableParagraph"/>
              <w:spacing w:line="262" w:lineRule="exact"/>
              <w:ind w:left="115"/>
              <w:rPr>
                <w:sz w:val="24"/>
              </w:rPr>
            </w:pPr>
            <w:r>
              <w:rPr>
                <w:sz w:val="24"/>
              </w:rPr>
              <w:lastRenderedPageBreak/>
              <w:t>11.</w:t>
            </w:r>
          </w:p>
        </w:tc>
        <w:tc>
          <w:tcPr>
            <w:tcW w:w="2916" w:type="dxa"/>
          </w:tcPr>
          <w:p w:rsidR="00F075B0" w:rsidRDefault="00F075B0" w:rsidP="00ED077B">
            <w:pPr>
              <w:pStyle w:val="TableParagraph"/>
              <w:ind w:left="105" w:right="576"/>
              <w:rPr>
                <w:i/>
                <w:sz w:val="24"/>
              </w:rPr>
            </w:pPr>
            <w:r>
              <w:rPr>
                <w:i/>
                <w:sz w:val="24"/>
              </w:rPr>
              <w:t>Переченьсоциальныхпартнеров</w:t>
            </w:r>
          </w:p>
        </w:tc>
        <w:tc>
          <w:tcPr>
            <w:tcW w:w="5811" w:type="dxa"/>
          </w:tcPr>
          <w:p w:rsidR="00F075B0" w:rsidRPr="00FA722C" w:rsidRDefault="00F075B0" w:rsidP="00ED077B">
            <w:pPr>
              <w:pStyle w:val="TableParagraph"/>
              <w:ind w:left="106" w:right="94"/>
              <w:jc w:val="both"/>
              <w:rPr>
                <w:sz w:val="24"/>
                <w:lang w:val="ru-RU"/>
              </w:rPr>
            </w:pPr>
            <w:r w:rsidRPr="006A444A">
              <w:rPr>
                <w:sz w:val="24"/>
                <w:lang w:val="ru-RU"/>
              </w:rPr>
              <w:t>в/ч 55840; в/ч 13854; МБУДО «Детская школа искусств Починковского района»; Местное отделение ДОССАФ России Починковского района Смоленской области; СОГБУ «Шаталовский детский дом»; Шаталовская сельская библиотека – филиал №27 Муниципального бюджетного учреждения культуры</w:t>
            </w:r>
            <w:r>
              <w:rPr>
                <w:sz w:val="24"/>
                <w:lang w:val="ru-RU"/>
              </w:rPr>
              <w:t>.</w:t>
            </w:r>
          </w:p>
        </w:tc>
      </w:tr>
      <w:tr w:rsidR="00F075B0" w:rsidTr="00ED077B">
        <w:trPr>
          <w:trHeight w:val="3864"/>
        </w:trPr>
        <w:tc>
          <w:tcPr>
            <w:tcW w:w="595" w:type="dxa"/>
          </w:tcPr>
          <w:p w:rsidR="00F075B0" w:rsidRDefault="00F075B0" w:rsidP="00ED077B">
            <w:pPr>
              <w:pStyle w:val="TableParagraph"/>
              <w:spacing w:line="262" w:lineRule="exact"/>
              <w:ind w:left="115"/>
              <w:rPr>
                <w:sz w:val="24"/>
              </w:rPr>
            </w:pPr>
            <w:r>
              <w:rPr>
                <w:sz w:val="24"/>
              </w:rPr>
              <w:t>12.</w:t>
            </w:r>
          </w:p>
        </w:tc>
        <w:tc>
          <w:tcPr>
            <w:tcW w:w="2916" w:type="dxa"/>
          </w:tcPr>
          <w:p w:rsidR="00F075B0" w:rsidRPr="00FA722C" w:rsidRDefault="00F075B0"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075B0" w:rsidRPr="00FA722C" w:rsidRDefault="00F075B0" w:rsidP="00F075B0">
            <w:pPr>
              <w:pStyle w:val="TableParagraph"/>
              <w:numPr>
                <w:ilvl w:val="0"/>
                <w:numId w:val="3"/>
              </w:numPr>
              <w:tabs>
                <w:tab w:val="left" w:pos="522"/>
              </w:tabs>
              <w:ind w:right="95" w:firstLine="33"/>
              <w:jc w:val="both"/>
              <w:rPr>
                <w:sz w:val="24"/>
                <w:lang w:val="ru-RU"/>
              </w:rPr>
            </w:pPr>
            <w:r w:rsidRPr="00FA722C">
              <w:rPr>
                <w:i/>
                <w:sz w:val="24"/>
                <w:lang w:val="ru-RU"/>
              </w:rPr>
              <w:t xml:space="preserve">Подготовительный этап: </w:t>
            </w:r>
            <w:r>
              <w:rPr>
                <w:sz w:val="24"/>
                <w:lang w:val="ru-RU"/>
              </w:rPr>
              <w:t>Встречи с военнослужащими, экскурсии в в</w:t>
            </w:r>
            <w:r w:rsidRPr="00A02E2C">
              <w:rPr>
                <w:sz w:val="24"/>
                <w:lang w:val="ru-RU"/>
              </w:rPr>
              <w:t>/</w:t>
            </w:r>
            <w:r>
              <w:rPr>
                <w:sz w:val="24"/>
                <w:lang w:val="ru-RU"/>
              </w:rPr>
              <w:t xml:space="preserve">ч, </w:t>
            </w:r>
            <w:r w:rsidRPr="00FA722C">
              <w:rPr>
                <w:sz w:val="24"/>
                <w:lang w:val="ru-RU"/>
              </w:rPr>
              <w:t xml:space="preserve">экскурсии к памятным местам, </w:t>
            </w:r>
            <w:r>
              <w:rPr>
                <w:sz w:val="24"/>
                <w:lang w:val="ru-RU"/>
              </w:rPr>
              <w:t>поиск социальных партнеров</w:t>
            </w:r>
            <w:r w:rsidRPr="00FA722C">
              <w:rPr>
                <w:sz w:val="24"/>
                <w:lang w:val="ru-RU"/>
              </w:rPr>
              <w:t>, обмен информацией.</w:t>
            </w:r>
          </w:p>
          <w:p w:rsidR="00F075B0" w:rsidRPr="00A02E2C" w:rsidRDefault="00F075B0" w:rsidP="00F075B0">
            <w:pPr>
              <w:pStyle w:val="TableParagraph"/>
              <w:numPr>
                <w:ilvl w:val="0"/>
                <w:numId w:val="3"/>
              </w:numPr>
              <w:tabs>
                <w:tab w:val="left" w:pos="558"/>
              </w:tabs>
              <w:ind w:right="95" w:firstLine="33"/>
              <w:jc w:val="both"/>
              <w:rPr>
                <w:sz w:val="24"/>
                <w:lang w:val="ru-RU"/>
              </w:rPr>
            </w:pPr>
            <w:r w:rsidRPr="00FA722C">
              <w:rPr>
                <w:i/>
                <w:sz w:val="24"/>
                <w:lang w:val="ru-RU"/>
              </w:rPr>
              <w:t>Основной этап:</w:t>
            </w:r>
            <w:r>
              <w:rPr>
                <w:sz w:val="24"/>
                <w:lang w:val="ru-RU"/>
              </w:rPr>
              <w:t>системные занятия под руководством военнослужащих, участие в соревнованиях различного уровня, организация наставничества военнослужащих над юнармейцами.</w:t>
            </w:r>
          </w:p>
          <w:p w:rsidR="00F075B0" w:rsidRPr="009B1D12" w:rsidRDefault="00F075B0" w:rsidP="00ED077B">
            <w:pPr>
              <w:pStyle w:val="TableParagraph"/>
              <w:ind w:left="0"/>
              <w:rPr>
                <w:sz w:val="24"/>
                <w:lang w:val="ru-RU"/>
              </w:rPr>
            </w:pPr>
          </w:p>
          <w:p w:rsidR="00F075B0" w:rsidRPr="00A02E2C" w:rsidRDefault="00F075B0" w:rsidP="00F075B0">
            <w:pPr>
              <w:pStyle w:val="TableParagraph"/>
              <w:numPr>
                <w:ilvl w:val="0"/>
                <w:numId w:val="3"/>
              </w:numPr>
              <w:tabs>
                <w:tab w:val="left" w:pos="464"/>
              </w:tabs>
              <w:ind w:left="463" w:hanging="324"/>
              <w:rPr>
                <w:sz w:val="24"/>
                <w:lang w:val="ru-RU"/>
              </w:rPr>
            </w:pPr>
            <w:r w:rsidRPr="00A02E2C">
              <w:rPr>
                <w:i/>
                <w:sz w:val="24"/>
                <w:lang w:val="ru-RU"/>
              </w:rPr>
              <w:t xml:space="preserve">Заключительныйэтап: </w:t>
            </w:r>
            <w:r w:rsidRPr="00A02E2C">
              <w:rPr>
                <w:sz w:val="24"/>
                <w:lang w:val="ru-RU"/>
              </w:rPr>
              <w:t>создание</w:t>
            </w:r>
            <w:r>
              <w:rPr>
                <w:sz w:val="24"/>
                <w:lang w:val="ru-RU"/>
              </w:rPr>
              <w:t xml:space="preserve"> развитого юнармейского  отряда, отлаженная практика наставничества, снижение уровня правонарушений среди детей и подростков</w:t>
            </w:r>
          </w:p>
          <w:p w:rsidR="00F075B0" w:rsidRPr="00FA722C" w:rsidRDefault="00F075B0" w:rsidP="00ED077B">
            <w:pPr>
              <w:pStyle w:val="TableParagraph"/>
              <w:spacing w:line="270" w:lineRule="atLeast"/>
              <w:ind w:left="106" w:right="94"/>
              <w:jc w:val="both"/>
              <w:rPr>
                <w:sz w:val="24"/>
                <w:lang w:val="ru-RU"/>
              </w:rPr>
            </w:pPr>
          </w:p>
        </w:tc>
      </w:tr>
      <w:tr w:rsidR="00F075B0" w:rsidTr="00ED077B">
        <w:trPr>
          <w:trHeight w:val="3117"/>
        </w:trPr>
        <w:tc>
          <w:tcPr>
            <w:tcW w:w="595" w:type="dxa"/>
          </w:tcPr>
          <w:p w:rsidR="00F075B0" w:rsidRDefault="00F075B0" w:rsidP="00ED077B">
            <w:pPr>
              <w:pStyle w:val="TableParagraph"/>
              <w:spacing w:line="262" w:lineRule="exact"/>
              <w:ind w:left="115"/>
              <w:rPr>
                <w:sz w:val="24"/>
              </w:rPr>
            </w:pPr>
            <w:r>
              <w:rPr>
                <w:sz w:val="24"/>
              </w:rPr>
              <w:t>13.</w:t>
            </w:r>
          </w:p>
        </w:tc>
        <w:tc>
          <w:tcPr>
            <w:tcW w:w="2916" w:type="dxa"/>
          </w:tcPr>
          <w:p w:rsidR="00F075B0" w:rsidRDefault="00F075B0" w:rsidP="00ED077B">
            <w:pPr>
              <w:pStyle w:val="TableParagraph"/>
              <w:ind w:left="105" w:right="1511"/>
              <w:rPr>
                <w:i/>
                <w:sz w:val="24"/>
              </w:rPr>
            </w:pPr>
            <w:r>
              <w:rPr>
                <w:i/>
                <w:sz w:val="24"/>
              </w:rPr>
              <w:t>Полученныерезультаты</w:t>
            </w:r>
          </w:p>
        </w:tc>
        <w:tc>
          <w:tcPr>
            <w:tcW w:w="5811" w:type="dxa"/>
          </w:tcPr>
          <w:p w:rsidR="00F075B0" w:rsidRPr="00FA722C" w:rsidRDefault="00F075B0" w:rsidP="00ED077B">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опыт конструктивного взаимодействия с различными социальными партнерами в процессе</w:t>
            </w:r>
            <w:r>
              <w:rPr>
                <w:sz w:val="24"/>
                <w:lang w:val="ru-RU"/>
              </w:rPr>
              <w:t xml:space="preserve"> реализации проекта</w:t>
            </w:r>
            <w:r w:rsidRPr="00FA722C">
              <w:rPr>
                <w:sz w:val="24"/>
                <w:lang w:val="ru-RU"/>
              </w:rPr>
              <w:t>.</w:t>
            </w:r>
          </w:p>
          <w:p w:rsidR="00F075B0" w:rsidRPr="00FA722C" w:rsidRDefault="00F075B0" w:rsidP="00ED077B">
            <w:pPr>
              <w:pStyle w:val="TableParagraph"/>
              <w:ind w:left="106" w:right="92"/>
              <w:jc w:val="both"/>
              <w:rPr>
                <w:sz w:val="24"/>
                <w:lang w:val="ru-RU"/>
              </w:rPr>
            </w:pPr>
            <w:r w:rsidRPr="00FA722C">
              <w:rPr>
                <w:i/>
                <w:sz w:val="24"/>
                <w:lang w:val="ru-RU"/>
              </w:rPr>
              <w:t>Для школы:</w:t>
            </w:r>
            <w:r>
              <w:rPr>
                <w:sz w:val="24"/>
                <w:lang w:val="ru-RU"/>
              </w:rPr>
              <w:t>отлаженная система патриотического  воспитания</w:t>
            </w:r>
            <w:r w:rsidRPr="00FA722C">
              <w:rPr>
                <w:sz w:val="24"/>
                <w:lang w:val="ru-RU"/>
              </w:rPr>
              <w:t>.</w:t>
            </w:r>
          </w:p>
          <w:p w:rsidR="00F075B0" w:rsidRPr="00FA722C" w:rsidRDefault="00F075B0" w:rsidP="00ED077B">
            <w:pPr>
              <w:pStyle w:val="TableParagraph"/>
              <w:ind w:left="106" w:right="94"/>
              <w:jc w:val="both"/>
              <w:rPr>
                <w:sz w:val="24"/>
                <w:lang w:val="ru-RU"/>
              </w:rPr>
            </w:pPr>
            <w:r w:rsidRPr="00FA722C">
              <w:rPr>
                <w:i/>
                <w:sz w:val="24"/>
                <w:lang w:val="ru-RU"/>
              </w:rPr>
              <w:t>Для социума:</w:t>
            </w:r>
            <w:r w:rsidRPr="00862B2D">
              <w:rPr>
                <w:sz w:val="24"/>
                <w:lang w:val="ru-RU"/>
              </w:rPr>
              <w:t>формирование физического, психического и нравственного здоровья молодежи, направленное на подготовку к полноценному исполнению основных обязанностей гражданина: трудовой деятельности, защите Отечества, созданию семьи и воспитанию здорового поколения</w:t>
            </w:r>
            <w:r>
              <w:rPr>
                <w:sz w:val="24"/>
                <w:lang w:val="ru-RU"/>
              </w:rPr>
              <w:t>.</w:t>
            </w:r>
          </w:p>
        </w:tc>
      </w:tr>
      <w:tr w:rsidR="00F075B0" w:rsidTr="00ED077B">
        <w:trPr>
          <w:trHeight w:val="551"/>
        </w:trPr>
        <w:tc>
          <w:tcPr>
            <w:tcW w:w="595" w:type="dxa"/>
          </w:tcPr>
          <w:p w:rsidR="00F075B0" w:rsidRDefault="00F075B0" w:rsidP="00ED077B">
            <w:pPr>
              <w:pStyle w:val="TableParagraph"/>
              <w:spacing w:line="262" w:lineRule="exact"/>
              <w:ind w:left="115"/>
              <w:rPr>
                <w:sz w:val="24"/>
              </w:rPr>
            </w:pPr>
            <w:r>
              <w:rPr>
                <w:sz w:val="24"/>
              </w:rPr>
              <w:t>14.</w:t>
            </w:r>
          </w:p>
        </w:tc>
        <w:tc>
          <w:tcPr>
            <w:tcW w:w="2916" w:type="dxa"/>
          </w:tcPr>
          <w:p w:rsidR="00F075B0" w:rsidRDefault="00F075B0" w:rsidP="00ED077B">
            <w:pPr>
              <w:pStyle w:val="TableParagraph"/>
              <w:spacing w:line="262" w:lineRule="exact"/>
              <w:ind w:left="105"/>
              <w:rPr>
                <w:i/>
                <w:sz w:val="24"/>
              </w:rPr>
            </w:pPr>
            <w:r>
              <w:rPr>
                <w:i/>
                <w:sz w:val="24"/>
              </w:rPr>
              <w:t>Способыизмерения</w:t>
            </w:r>
          </w:p>
          <w:p w:rsidR="00F075B0" w:rsidRDefault="00F075B0" w:rsidP="00ED077B">
            <w:pPr>
              <w:pStyle w:val="TableParagraph"/>
              <w:spacing w:line="269" w:lineRule="exact"/>
              <w:ind w:left="105"/>
              <w:rPr>
                <w:i/>
                <w:sz w:val="24"/>
              </w:rPr>
            </w:pPr>
            <w:r>
              <w:rPr>
                <w:i/>
                <w:sz w:val="24"/>
              </w:rPr>
              <w:t>результатов</w:t>
            </w:r>
          </w:p>
        </w:tc>
        <w:tc>
          <w:tcPr>
            <w:tcW w:w="5811" w:type="dxa"/>
          </w:tcPr>
          <w:p w:rsidR="00F075B0" w:rsidRPr="00FA722C" w:rsidRDefault="00F075B0" w:rsidP="00ED077B">
            <w:pPr>
              <w:pStyle w:val="TableParagraph"/>
              <w:spacing w:line="262" w:lineRule="exact"/>
              <w:ind w:left="106"/>
              <w:rPr>
                <w:sz w:val="24"/>
                <w:lang w:val="ru-RU"/>
              </w:rPr>
            </w:pPr>
            <w:r>
              <w:rPr>
                <w:sz w:val="24"/>
                <w:lang w:val="ru-RU"/>
              </w:rPr>
              <w:t>Рейтинг участия в спортивных соревнованиях</w:t>
            </w:r>
            <w:r w:rsidRPr="00FA722C">
              <w:rPr>
                <w:sz w:val="24"/>
                <w:lang w:val="ru-RU"/>
              </w:rPr>
              <w:t xml:space="preserve">, </w:t>
            </w:r>
            <w:r>
              <w:rPr>
                <w:sz w:val="24"/>
                <w:lang w:val="ru-RU"/>
              </w:rPr>
              <w:t xml:space="preserve">рейтинг профессионального определения выпускников, </w:t>
            </w:r>
            <w:r w:rsidRPr="00FA722C">
              <w:rPr>
                <w:sz w:val="24"/>
                <w:lang w:val="ru-RU"/>
              </w:rPr>
              <w:t xml:space="preserve">соц. </w:t>
            </w:r>
            <w:r>
              <w:rPr>
                <w:sz w:val="24"/>
                <w:lang w:val="ru-RU"/>
              </w:rPr>
              <w:t>о</w:t>
            </w:r>
            <w:r w:rsidRPr="00FA722C">
              <w:rPr>
                <w:sz w:val="24"/>
                <w:lang w:val="ru-RU"/>
              </w:rPr>
              <w:t>прос</w:t>
            </w:r>
            <w:r>
              <w:rPr>
                <w:sz w:val="24"/>
                <w:lang w:val="ru-RU"/>
              </w:rPr>
              <w:t>, статистика правонарушений среди детей и подростков.</w:t>
            </w:r>
          </w:p>
        </w:tc>
      </w:tr>
      <w:tr w:rsidR="00F075B0" w:rsidTr="00ED077B">
        <w:trPr>
          <w:trHeight w:val="551"/>
        </w:trPr>
        <w:tc>
          <w:tcPr>
            <w:tcW w:w="595" w:type="dxa"/>
          </w:tcPr>
          <w:p w:rsidR="00F075B0" w:rsidRDefault="00F075B0" w:rsidP="00ED077B">
            <w:pPr>
              <w:pStyle w:val="TableParagraph"/>
              <w:spacing w:line="262" w:lineRule="exact"/>
              <w:ind w:left="115"/>
              <w:rPr>
                <w:sz w:val="24"/>
              </w:rPr>
            </w:pPr>
            <w:r>
              <w:rPr>
                <w:sz w:val="24"/>
              </w:rPr>
              <w:t>15.</w:t>
            </w:r>
          </w:p>
        </w:tc>
        <w:tc>
          <w:tcPr>
            <w:tcW w:w="2916" w:type="dxa"/>
          </w:tcPr>
          <w:p w:rsidR="00F075B0" w:rsidRDefault="00F075B0" w:rsidP="00ED077B">
            <w:pPr>
              <w:pStyle w:val="TableParagraph"/>
              <w:spacing w:line="262" w:lineRule="exact"/>
              <w:ind w:left="105"/>
              <w:rPr>
                <w:i/>
                <w:sz w:val="24"/>
              </w:rPr>
            </w:pPr>
            <w:r>
              <w:rPr>
                <w:i/>
                <w:sz w:val="24"/>
              </w:rPr>
              <w:t>Проблемы</w:t>
            </w:r>
          </w:p>
        </w:tc>
        <w:tc>
          <w:tcPr>
            <w:tcW w:w="5811" w:type="dxa"/>
          </w:tcPr>
          <w:p w:rsidR="00F075B0" w:rsidRPr="00FA722C" w:rsidRDefault="00F075B0"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еобеспечение</w:t>
            </w:r>
            <w:r>
              <w:rPr>
                <w:sz w:val="24"/>
                <w:lang w:val="ru-RU"/>
              </w:rPr>
              <w:t>, отсутствие транспорта.</w:t>
            </w:r>
          </w:p>
        </w:tc>
      </w:tr>
      <w:tr w:rsidR="00F075B0" w:rsidTr="00ED077B">
        <w:trPr>
          <w:trHeight w:val="553"/>
        </w:trPr>
        <w:tc>
          <w:tcPr>
            <w:tcW w:w="595" w:type="dxa"/>
          </w:tcPr>
          <w:p w:rsidR="00F075B0" w:rsidRDefault="00F075B0" w:rsidP="00ED077B">
            <w:pPr>
              <w:pStyle w:val="TableParagraph"/>
              <w:spacing w:line="264" w:lineRule="exact"/>
              <w:ind w:left="115"/>
              <w:rPr>
                <w:sz w:val="24"/>
              </w:rPr>
            </w:pPr>
            <w:r>
              <w:rPr>
                <w:sz w:val="24"/>
              </w:rPr>
              <w:t>16.</w:t>
            </w:r>
          </w:p>
        </w:tc>
        <w:tc>
          <w:tcPr>
            <w:tcW w:w="2916" w:type="dxa"/>
          </w:tcPr>
          <w:p w:rsidR="00F075B0" w:rsidRDefault="00F075B0" w:rsidP="00ED077B">
            <w:pPr>
              <w:pStyle w:val="TableParagraph"/>
              <w:spacing w:line="264" w:lineRule="exact"/>
              <w:ind w:left="105"/>
              <w:rPr>
                <w:i/>
                <w:sz w:val="24"/>
              </w:rPr>
            </w:pPr>
            <w:r>
              <w:rPr>
                <w:i/>
                <w:sz w:val="24"/>
              </w:rPr>
              <w:t>Перспективыразвития</w:t>
            </w:r>
          </w:p>
        </w:tc>
        <w:tc>
          <w:tcPr>
            <w:tcW w:w="5811" w:type="dxa"/>
          </w:tcPr>
          <w:p w:rsidR="00F075B0" w:rsidRPr="00246C14" w:rsidRDefault="00F075B0" w:rsidP="00ED077B">
            <w:pPr>
              <w:pStyle w:val="TableParagraph"/>
              <w:spacing w:line="269" w:lineRule="exact"/>
              <w:ind w:left="106"/>
              <w:rPr>
                <w:sz w:val="24"/>
                <w:lang w:val="ru-RU"/>
              </w:rPr>
            </w:pPr>
            <w:r>
              <w:rPr>
                <w:sz w:val="24"/>
                <w:lang w:val="ru-RU"/>
              </w:rPr>
              <w:t>Сотрудничество с другими юнармейскими отрядами и военно-спортивными клубами, взаимодействие с военными учебными заведениями.</w:t>
            </w:r>
          </w:p>
        </w:tc>
      </w:tr>
    </w:tbl>
    <w:p w:rsidR="00F075B0" w:rsidRPr="0054544D" w:rsidRDefault="00F075B0" w:rsidP="00F075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Технологическая карта </w:t>
      </w:r>
      <w:r w:rsidRPr="0054544D">
        <w:rPr>
          <w:rFonts w:ascii="Times New Roman" w:hAnsi="Times New Roman" w:cs="Times New Roman"/>
          <w:b/>
          <w:sz w:val="28"/>
          <w:szCs w:val="28"/>
        </w:rPr>
        <w:t xml:space="preserve">долгосрочного социального проекта </w:t>
      </w:r>
    </w:p>
    <w:p w:rsidR="00F075B0" w:rsidRPr="0054544D" w:rsidRDefault="00F075B0" w:rsidP="00F075B0">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075B0" w:rsidRDefault="00F075B0" w:rsidP="00F075B0">
      <w:pPr>
        <w:pStyle w:val="a8"/>
        <w:spacing w:before="131"/>
        <w:ind w:left="788"/>
      </w:pPr>
      <w:r>
        <w:rPr>
          <w:u w:val="single"/>
        </w:rPr>
        <w:t>Наименование ОО</w:t>
      </w:r>
      <w:r>
        <w:t xml:space="preserve"> МБОУ Даньковская ОШ</w:t>
      </w:r>
    </w:p>
    <w:p w:rsidR="00F075B0" w:rsidRDefault="00F075B0" w:rsidP="00F075B0">
      <w:pPr>
        <w:pStyle w:val="a8"/>
        <w:ind w:left="788"/>
      </w:pPr>
      <w:r>
        <w:rPr>
          <w:u w:val="single"/>
        </w:rPr>
        <w:t>Наименование долгосрочного социального проекта</w:t>
      </w:r>
      <w:r>
        <w:t xml:space="preserve"> «Творим добро».</w:t>
      </w:r>
    </w:p>
    <w:p w:rsidR="00F075B0" w:rsidRDefault="00F075B0" w:rsidP="00F075B0">
      <w:pPr>
        <w:pStyle w:val="a8"/>
        <w:ind w:left="788"/>
      </w:pPr>
      <w:r>
        <w:rPr>
          <w:u w:val="single"/>
        </w:rPr>
        <w:t xml:space="preserve">Сроки реализации проекта </w:t>
      </w:r>
      <w:r>
        <w:t xml:space="preserve"> 2019-2021 </w:t>
      </w:r>
    </w:p>
    <w:p w:rsidR="00F075B0" w:rsidRDefault="00F075B0" w:rsidP="00F075B0">
      <w:pPr>
        <w:pStyle w:val="a8"/>
        <w:ind w:left="788"/>
      </w:pPr>
      <w:r>
        <w:rPr>
          <w:u w:val="single"/>
        </w:rPr>
        <w:t>Классы</w:t>
      </w:r>
      <w:r>
        <w:t xml:space="preserve"> 1–8 кл.</w:t>
      </w:r>
    </w:p>
    <w:p w:rsidR="00F075B0" w:rsidRPr="00244102" w:rsidRDefault="00F075B0" w:rsidP="00F075B0">
      <w:pPr>
        <w:pStyle w:val="a8"/>
        <w:ind w:left="788"/>
      </w:pPr>
      <w:r>
        <w:rPr>
          <w:u w:val="single"/>
        </w:rPr>
        <w:t xml:space="preserve">Актуальность проекта </w:t>
      </w:r>
      <w:r w:rsidRPr="00244102">
        <w:t>Формирование</w:t>
      </w:r>
      <w:r>
        <w:t xml:space="preserve"> </w:t>
      </w:r>
      <w:r w:rsidRPr="00244102">
        <w:t xml:space="preserve">активной </w:t>
      </w:r>
      <w:r>
        <w:t>гражданской позиции, милосердия, толерантности, сострадания, стимулирование интереса молодого поколения к решению актуальных проблем общества</w:t>
      </w:r>
    </w:p>
    <w:p w:rsidR="00F075B0" w:rsidRDefault="00F075B0" w:rsidP="00F075B0">
      <w:pPr>
        <w:pStyle w:val="a8"/>
        <w:ind w:left="222" w:right="265" w:firstLine="566"/>
        <w:jc w:val="both"/>
      </w:pPr>
    </w:p>
    <w:p w:rsidR="00F075B0" w:rsidRDefault="00F075B0" w:rsidP="00F075B0">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075B0" w:rsidTr="00ED077B">
        <w:trPr>
          <w:trHeight w:val="552"/>
        </w:trPr>
        <w:tc>
          <w:tcPr>
            <w:tcW w:w="595" w:type="dxa"/>
          </w:tcPr>
          <w:p w:rsidR="00F075B0" w:rsidRDefault="00F075B0" w:rsidP="00ED077B">
            <w:pPr>
              <w:pStyle w:val="TableParagraph"/>
              <w:spacing w:line="268" w:lineRule="exact"/>
              <w:ind w:left="182"/>
              <w:rPr>
                <w:i/>
                <w:sz w:val="24"/>
              </w:rPr>
            </w:pPr>
            <w:r>
              <w:rPr>
                <w:i/>
                <w:sz w:val="24"/>
              </w:rPr>
              <w:t>№</w:t>
            </w:r>
          </w:p>
          <w:p w:rsidR="00F075B0" w:rsidRDefault="00F075B0" w:rsidP="00ED077B">
            <w:pPr>
              <w:pStyle w:val="TableParagraph"/>
              <w:spacing w:line="264" w:lineRule="exact"/>
              <w:ind w:left="141"/>
              <w:rPr>
                <w:i/>
                <w:sz w:val="24"/>
              </w:rPr>
            </w:pPr>
            <w:r>
              <w:rPr>
                <w:i/>
                <w:sz w:val="24"/>
              </w:rPr>
              <w:t>п/п</w:t>
            </w:r>
          </w:p>
        </w:tc>
        <w:tc>
          <w:tcPr>
            <w:tcW w:w="2916" w:type="dxa"/>
          </w:tcPr>
          <w:p w:rsidR="00F075B0" w:rsidRDefault="00F075B0" w:rsidP="00ED077B">
            <w:pPr>
              <w:pStyle w:val="TableParagraph"/>
              <w:spacing w:line="268" w:lineRule="exact"/>
              <w:ind w:left="1004" w:right="1003"/>
              <w:jc w:val="center"/>
              <w:rPr>
                <w:i/>
                <w:sz w:val="24"/>
              </w:rPr>
            </w:pPr>
            <w:r>
              <w:rPr>
                <w:i/>
                <w:sz w:val="24"/>
              </w:rPr>
              <w:t>Позиция</w:t>
            </w:r>
          </w:p>
        </w:tc>
        <w:tc>
          <w:tcPr>
            <w:tcW w:w="5811" w:type="dxa"/>
          </w:tcPr>
          <w:p w:rsidR="00F075B0" w:rsidRDefault="00F075B0" w:rsidP="00ED077B">
            <w:pPr>
              <w:pStyle w:val="TableParagraph"/>
              <w:spacing w:line="268" w:lineRule="exact"/>
              <w:ind w:left="1930" w:right="1926"/>
              <w:jc w:val="center"/>
              <w:rPr>
                <w:i/>
                <w:sz w:val="24"/>
              </w:rPr>
            </w:pPr>
            <w:r>
              <w:rPr>
                <w:i/>
                <w:sz w:val="24"/>
              </w:rPr>
              <w:t>Краткое</w:t>
            </w:r>
            <w:r w:rsidR="00922563">
              <w:rPr>
                <w:i/>
                <w:sz w:val="24"/>
                <w:lang w:val="ru-RU"/>
              </w:rPr>
              <w:t xml:space="preserve"> </w:t>
            </w:r>
            <w:r>
              <w:rPr>
                <w:i/>
                <w:sz w:val="24"/>
              </w:rPr>
              <w:t>описание</w:t>
            </w:r>
          </w:p>
        </w:tc>
      </w:tr>
      <w:tr w:rsidR="00F075B0" w:rsidTr="00ED077B">
        <w:trPr>
          <w:trHeight w:val="467"/>
        </w:trPr>
        <w:tc>
          <w:tcPr>
            <w:tcW w:w="9322" w:type="dxa"/>
            <w:gridSpan w:val="3"/>
          </w:tcPr>
          <w:p w:rsidR="00F075B0" w:rsidRPr="00FA722C" w:rsidRDefault="00F075B0"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F075B0" w:rsidTr="00ED077B">
        <w:trPr>
          <w:trHeight w:val="712"/>
        </w:trPr>
        <w:tc>
          <w:tcPr>
            <w:tcW w:w="595" w:type="dxa"/>
          </w:tcPr>
          <w:p w:rsidR="00F075B0" w:rsidRDefault="00F075B0" w:rsidP="00ED077B">
            <w:pPr>
              <w:pStyle w:val="TableParagraph"/>
              <w:spacing w:line="270" w:lineRule="exact"/>
              <w:ind w:left="115"/>
              <w:rPr>
                <w:sz w:val="24"/>
              </w:rPr>
            </w:pPr>
            <w:r>
              <w:rPr>
                <w:sz w:val="24"/>
              </w:rPr>
              <w:t>1.</w:t>
            </w:r>
          </w:p>
        </w:tc>
        <w:tc>
          <w:tcPr>
            <w:tcW w:w="2916" w:type="dxa"/>
          </w:tcPr>
          <w:p w:rsidR="00F075B0" w:rsidRDefault="00F075B0" w:rsidP="00ED077B">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F075B0" w:rsidRPr="00244102" w:rsidRDefault="00F075B0" w:rsidP="00ED077B">
            <w:pPr>
              <w:pStyle w:val="TableParagraph"/>
              <w:spacing w:line="237" w:lineRule="auto"/>
              <w:ind w:left="106" w:right="975"/>
              <w:rPr>
                <w:sz w:val="24"/>
                <w:lang w:val="ru-RU"/>
              </w:rPr>
            </w:pPr>
            <w:r>
              <w:rPr>
                <w:sz w:val="24"/>
                <w:lang w:val="ru-RU"/>
              </w:rPr>
              <w:t xml:space="preserve"> П</w:t>
            </w:r>
            <w:r w:rsidRPr="00FA722C">
              <w:rPr>
                <w:sz w:val="24"/>
                <w:lang w:val="ru-RU"/>
              </w:rPr>
              <w:t xml:space="preserve">ланы работы классных руководителей. </w:t>
            </w:r>
            <w:r w:rsidRPr="00244102">
              <w:rPr>
                <w:sz w:val="24"/>
                <w:lang w:val="ru-RU"/>
              </w:rPr>
              <w:t>Планработышкольногомузея.</w:t>
            </w:r>
          </w:p>
        </w:tc>
      </w:tr>
      <w:tr w:rsidR="00F075B0" w:rsidTr="00ED077B">
        <w:trPr>
          <w:trHeight w:val="724"/>
        </w:trPr>
        <w:tc>
          <w:tcPr>
            <w:tcW w:w="595" w:type="dxa"/>
          </w:tcPr>
          <w:p w:rsidR="00F075B0" w:rsidRDefault="00F075B0" w:rsidP="00ED077B">
            <w:pPr>
              <w:pStyle w:val="TableParagraph"/>
              <w:spacing w:line="268" w:lineRule="exact"/>
              <w:ind w:left="115"/>
              <w:rPr>
                <w:sz w:val="24"/>
              </w:rPr>
            </w:pPr>
            <w:r>
              <w:rPr>
                <w:sz w:val="24"/>
              </w:rPr>
              <w:t>2.</w:t>
            </w:r>
          </w:p>
        </w:tc>
        <w:tc>
          <w:tcPr>
            <w:tcW w:w="2916" w:type="dxa"/>
          </w:tcPr>
          <w:p w:rsidR="00F075B0" w:rsidRDefault="00F075B0" w:rsidP="00ED077B">
            <w:pPr>
              <w:pStyle w:val="TableParagraph"/>
              <w:spacing w:line="268" w:lineRule="exact"/>
              <w:ind w:left="105"/>
              <w:rPr>
                <w:i/>
                <w:sz w:val="24"/>
              </w:rPr>
            </w:pPr>
            <w:r>
              <w:rPr>
                <w:i/>
                <w:sz w:val="24"/>
              </w:rPr>
              <w:t>Кем</w:t>
            </w:r>
            <w:r>
              <w:rPr>
                <w:i/>
                <w:sz w:val="24"/>
                <w:lang w:val="ru-RU"/>
              </w:rPr>
              <w:t xml:space="preserve"> </w:t>
            </w:r>
            <w:r>
              <w:rPr>
                <w:i/>
                <w:sz w:val="24"/>
              </w:rPr>
              <w:t>реализуется</w:t>
            </w:r>
            <w:r>
              <w:rPr>
                <w:i/>
                <w:sz w:val="24"/>
                <w:lang w:val="ru-RU"/>
              </w:rPr>
              <w:t xml:space="preserve"> </w:t>
            </w:r>
            <w:r>
              <w:rPr>
                <w:i/>
                <w:sz w:val="24"/>
              </w:rPr>
              <w:t>план</w:t>
            </w:r>
          </w:p>
        </w:tc>
        <w:tc>
          <w:tcPr>
            <w:tcW w:w="5811" w:type="dxa"/>
          </w:tcPr>
          <w:p w:rsidR="00F075B0" w:rsidRDefault="00F075B0" w:rsidP="00ED077B">
            <w:pPr>
              <w:pStyle w:val="TableParagraph"/>
              <w:ind w:left="106" w:right="1710"/>
              <w:rPr>
                <w:sz w:val="24"/>
                <w:lang w:val="ru-RU"/>
              </w:rPr>
            </w:pPr>
            <w:r>
              <w:rPr>
                <w:sz w:val="24"/>
                <w:lang w:val="ru-RU"/>
              </w:rPr>
              <w:t>Классные руководители 1</w:t>
            </w:r>
            <w:r w:rsidRPr="00FA722C">
              <w:rPr>
                <w:sz w:val="24"/>
                <w:lang w:val="ru-RU"/>
              </w:rPr>
              <w:t xml:space="preserve">-8-х классов. </w:t>
            </w:r>
          </w:p>
          <w:p w:rsidR="00F075B0" w:rsidRPr="00FA722C" w:rsidRDefault="00F075B0" w:rsidP="00ED077B">
            <w:pPr>
              <w:pStyle w:val="TableParagraph"/>
              <w:ind w:left="106" w:right="1710"/>
              <w:rPr>
                <w:sz w:val="24"/>
                <w:lang w:val="ru-RU"/>
              </w:rPr>
            </w:pPr>
            <w:r w:rsidRPr="00FA722C">
              <w:rPr>
                <w:sz w:val="24"/>
                <w:lang w:val="ru-RU"/>
              </w:rPr>
              <w:t>Руководитель школьного музея.</w:t>
            </w:r>
          </w:p>
        </w:tc>
      </w:tr>
      <w:tr w:rsidR="00F075B0" w:rsidTr="00ED077B">
        <w:trPr>
          <w:trHeight w:val="678"/>
        </w:trPr>
        <w:tc>
          <w:tcPr>
            <w:tcW w:w="595" w:type="dxa"/>
          </w:tcPr>
          <w:p w:rsidR="00F075B0" w:rsidRDefault="00F075B0" w:rsidP="00ED077B">
            <w:pPr>
              <w:pStyle w:val="TableParagraph"/>
              <w:spacing w:line="270" w:lineRule="exact"/>
              <w:ind w:left="115"/>
              <w:rPr>
                <w:sz w:val="24"/>
              </w:rPr>
            </w:pPr>
            <w:r>
              <w:rPr>
                <w:sz w:val="24"/>
              </w:rPr>
              <w:t>3.</w:t>
            </w:r>
          </w:p>
        </w:tc>
        <w:tc>
          <w:tcPr>
            <w:tcW w:w="2916" w:type="dxa"/>
          </w:tcPr>
          <w:p w:rsidR="00F075B0" w:rsidRDefault="00F075B0" w:rsidP="00ED077B">
            <w:pPr>
              <w:pStyle w:val="TableParagraph"/>
              <w:spacing w:line="270" w:lineRule="exact"/>
              <w:ind w:left="105"/>
              <w:rPr>
                <w:i/>
                <w:sz w:val="24"/>
              </w:rPr>
            </w:pPr>
            <w:r>
              <w:rPr>
                <w:i/>
                <w:sz w:val="24"/>
              </w:rPr>
              <w:t>Адресаты</w:t>
            </w:r>
            <w:r>
              <w:rPr>
                <w:i/>
                <w:sz w:val="24"/>
                <w:lang w:val="ru-RU"/>
              </w:rPr>
              <w:t xml:space="preserve"> </w:t>
            </w:r>
            <w:r>
              <w:rPr>
                <w:i/>
                <w:sz w:val="24"/>
              </w:rPr>
              <w:t>плана</w:t>
            </w:r>
          </w:p>
        </w:tc>
        <w:tc>
          <w:tcPr>
            <w:tcW w:w="5811" w:type="dxa"/>
          </w:tcPr>
          <w:p w:rsidR="00F075B0" w:rsidRPr="00FA722C" w:rsidRDefault="00F075B0" w:rsidP="00ED077B">
            <w:pPr>
              <w:pStyle w:val="TableParagraph"/>
              <w:tabs>
                <w:tab w:val="left" w:pos="1379"/>
                <w:tab w:val="left" w:pos="2143"/>
                <w:tab w:val="left" w:pos="3232"/>
                <w:tab w:val="left" w:pos="4486"/>
              </w:tabs>
              <w:ind w:left="106" w:right="96"/>
              <w:rPr>
                <w:sz w:val="24"/>
                <w:lang w:val="ru-RU"/>
              </w:rPr>
            </w:pPr>
            <w:r>
              <w:rPr>
                <w:sz w:val="24"/>
                <w:lang w:val="ru-RU"/>
              </w:rPr>
              <w:t>Учащиеся 1</w:t>
            </w:r>
            <w:r w:rsidRPr="00FA722C">
              <w:rPr>
                <w:sz w:val="24"/>
                <w:lang w:val="ru-RU"/>
              </w:rPr>
              <w:t xml:space="preserve">–8-хклассов, родители, </w:t>
            </w:r>
            <w:r w:rsidRPr="00FA722C">
              <w:rPr>
                <w:spacing w:val="-3"/>
                <w:sz w:val="24"/>
                <w:lang w:val="ru-RU"/>
              </w:rPr>
              <w:t xml:space="preserve">социальные </w:t>
            </w:r>
            <w:r w:rsidRPr="00FA722C">
              <w:rPr>
                <w:sz w:val="24"/>
                <w:lang w:val="ru-RU"/>
              </w:rPr>
              <w:t>партнеры.</w:t>
            </w:r>
          </w:p>
        </w:tc>
      </w:tr>
      <w:tr w:rsidR="00F075B0" w:rsidTr="00ED077B">
        <w:trPr>
          <w:trHeight w:val="700"/>
        </w:trPr>
        <w:tc>
          <w:tcPr>
            <w:tcW w:w="595" w:type="dxa"/>
          </w:tcPr>
          <w:p w:rsidR="00F075B0" w:rsidRDefault="00F075B0" w:rsidP="00ED077B">
            <w:pPr>
              <w:pStyle w:val="TableParagraph"/>
              <w:spacing w:line="268" w:lineRule="exact"/>
              <w:ind w:left="115"/>
              <w:rPr>
                <w:sz w:val="24"/>
              </w:rPr>
            </w:pPr>
            <w:r>
              <w:rPr>
                <w:sz w:val="24"/>
              </w:rPr>
              <w:t>4.</w:t>
            </w:r>
          </w:p>
        </w:tc>
        <w:tc>
          <w:tcPr>
            <w:tcW w:w="2916" w:type="dxa"/>
          </w:tcPr>
          <w:p w:rsidR="00F075B0" w:rsidRDefault="00F075B0" w:rsidP="00ED077B">
            <w:pPr>
              <w:pStyle w:val="TableParagraph"/>
              <w:spacing w:line="268" w:lineRule="exact"/>
              <w:ind w:left="105"/>
              <w:rPr>
                <w:i/>
                <w:sz w:val="24"/>
              </w:rPr>
            </w:pPr>
            <w:r>
              <w:rPr>
                <w:i/>
                <w:sz w:val="24"/>
              </w:rPr>
              <w:t>Формируемые</w:t>
            </w:r>
            <w:r>
              <w:rPr>
                <w:i/>
                <w:sz w:val="24"/>
                <w:lang w:val="ru-RU"/>
              </w:rPr>
              <w:t xml:space="preserve"> </w:t>
            </w:r>
            <w:r>
              <w:rPr>
                <w:i/>
                <w:sz w:val="24"/>
              </w:rPr>
              <w:t>ценности</w:t>
            </w:r>
          </w:p>
        </w:tc>
        <w:tc>
          <w:tcPr>
            <w:tcW w:w="5811" w:type="dxa"/>
          </w:tcPr>
          <w:p w:rsidR="00F075B0" w:rsidRPr="00FA722C" w:rsidRDefault="00F075B0" w:rsidP="00ED077B">
            <w:pPr>
              <w:pStyle w:val="TableParagraph"/>
              <w:ind w:left="106" w:right="88"/>
              <w:rPr>
                <w:sz w:val="24"/>
                <w:lang w:val="ru-RU"/>
              </w:rPr>
            </w:pPr>
            <w:r>
              <w:rPr>
                <w:sz w:val="24"/>
                <w:lang w:val="ru-RU"/>
              </w:rPr>
              <w:t>Милосердие, толерантность, сострадание, активная гражданская позиция</w:t>
            </w:r>
          </w:p>
        </w:tc>
      </w:tr>
      <w:tr w:rsidR="00F075B0" w:rsidTr="00ED077B">
        <w:trPr>
          <w:trHeight w:val="1958"/>
        </w:trPr>
        <w:tc>
          <w:tcPr>
            <w:tcW w:w="595" w:type="dxa"/>
          </w:tcPr>
          <w:p w:rsidR="00F075B0" w:rsidRDefault="00F075B0" w:rsidP="00ED077B">
            <w:pPr>
              <w:pStyle w:val="TableParagraph"/>
              <w:spacing w:line="268" w:lineRule="exact"/>
              <w:ind w:left="115"/>
              <w:rPr>
                <w:sz w:val="24"/>
              </w:rPr>
            </w:pPr>
            <w:r>
              <w:rPr>
                <w:sz w:val="24"/>
              </w:rPr>
              <w:t>5.</w:t>
            </w:r>
          </w:p>
        </w:tc>
        <w:tc>
          <w:tcPr>
            <w:tcW w:w="2916" w:type="dxa"/>
          </w:tcPr>
          <w:p w:rsidR="00F075B0" w:rsidRPr="00FA722C" w:rsidRDefault="00F075B0"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F075B0" w:rsidRPr="00F62716" w:rsidRDefault="00F075B0" w:rsidP="00ED077B">
            <w:pPr>
              <w:pStyle w:val="TableParagraph"/>
              <w:ind w:left="106" w:right="88"/>
              <w:rPr>
                <w:color w:val="000000"/>
                <w:shd w:val="clear" w:color="auto" w:fill="FFFFFF"/>
                <w:lang w:val="ru-RU"/>
              </w:rPr>
            </w:pPr>
            <w:r w:rsidRPr="00F62716">
              <w:rPr>
                <w:lang w:val="ru-RU"/>
              </w:rPr>
              <w:t>Классные часы «</w:t>
            </w:r>
            <w:r w:rsidRPr="00F62716">
              <w:rPr>
                <w:color w:val="000000"/>
                <w:shd w:val="clear" w:color="auto" w:fill="FFFFFF"/>
                <w:lang w:val="ru-RU"/>
              </w:rPr>
              <w:t>Будьте добрыми и человечными…»</w:t>
            </w:r>
          </w:p>
          <w:p w:rsidR="00F075B0" w:rsidRPr="00F62716" w:rsidRDefault="00F075B0" w:rsidP="00ED077B">
            <w:pPr>
              <w:pStyle w:val="TableParagraph"/>
              <w:ind w:left="106" w:right="88"/>
              <w:rPr>
                <w:color w:val="1F282C"/>
                <w:shd w:val="clear" w:color="auto" w:fill="FFFFFF"/>
                <w:lang w:val="ru-RU"/>
              </w:rPr>
            </w:pPr>
            <w:r w:rsidRPr="00F62716">
              <w:rPr>
                <w:color w:val="1F282C"/>
                <w:shd w:val="clear" w:color="auto" w:fill="FFFFFF"/>
                <w:lang w:val="ru-RU"/>
              </w:rPr>
              <w:t>Неделя «Доброта - это солнце».</w:t>
            </w:r>
          </w:p>
          <w:p w:rsidR="00F075B0" w:rsidRPr="00F62716" w:rsidRDefault="00F075B0" w:rsidP="00ED077B">
            <w:pPr>
              <w:pStyle w:val="TableParagraph"/>
              <w:ind w:left="106" w:right="88"/>
              <w:rPr>
                <w:color w:val="1F282C"/>
                <w:shd w:val="clear" w:color="auto" w:fill="FFFFFF"/>
                <w:lang w:val="ru-RU"/>
              </w:rPr>
            </w:pPr>
            <w:r w:rsidRPr="00F62716">
              <w:rPr>
                <w:color w:val="1F282C"/>
                <w:shd w:val="clear" w:color="auto" w:fill="FFFFFF"/>
              </w:rPr>
              <w:t> </w:t>
            </w:r>
            <w:r w:rsidRPr="00F62716">
              <w:rPr>
                <w:color w:val="1F282C"/>
                <w:shd w:val="clear" w:color="auto" w:fill="FFFFFF"/>
                <w:lang w:val="ru-RU"/>
              </w:rPr>
              <w:t>Библиотечные уроки:</w:t>
            </w:r>
            <w:r w:rsidRPr="00F62716">
              <w:rPr>
                <w:color w:val="1F282C"/>
                <w:shd w:val="clear" w:color="auto" w:fill="FFFFFF"/>
              </w:rPr>
              <w:t> </w:t>
            </w:r>
            <w:r w:rsidRPr="00F62716">
              <w:rPr>
                <w:color w:val="1F282C"/>
                <w:shd w:val="clear" w:color="auto" w:fill="FFFFFF"/>
                <w:lang w:val="ru-RU"/>
              </w:rPr>
              <w:t>«Планета толерантности», «Пусть в сердце навсег</w:t>
            </w:r>
            <w:r>
              <w:rPr>
                <w:color w:val="1F282C"/>
                <w:shd w:val="clear" w:color="auto" w:fill="FFFFFF"/>
                <w:lang w:val="ru-RU"/>
              </w:rPr>
              <w:t>да поселится добро».</w:t>
            </w:r>
          </w:p>
          <w:p w:rsidR="00F075B0" w:rsidRPr="00F62716" w:rsidRDefault="00F075B0" w:rsidP="00ED077B">
            <w:pPr>
              <w:pStyle w:val="TableParagraph"/>
              <w:ind w:left="106" w:right="88"/>
              <w:rPr>
                <w:color w:val="1F282C"/>
                <w:shd w:val="clear" w:color="auto" w:fill="FFFFFF"/>
                <w:lang w:val="ru-RU"/>
              </w:rPr>
            </w:pPr>
            <w:r w:rsidRPr="00F62716">
              <w:rPr>
                <w:color w:val="000000"/>
                <w:shd w:val="clear" w:color="auto" w:fill="FFFFFF"/>
              </w:rPr>
              <w:t> </w:t>
            </w:r>
            <w:r w:rsidRPr="00F62716">
              <w:rPr>
                <w:color w:val="000000"/>
                <w:shd w:val="clear" w:color="auto" w:fill="FFFFFF"/>
                <w:lang w:val="ru-RU"/>
              </w:rPr>
              <w:t>Конкурс рисунков</w:t>
            </w:r>
          </w:p>
          <w:p w:rsidR="00F075B0" w:rsidRPr="00F62716" w:rsidRDefault="00F075B0" w:rsidP="00ED077B">
            <w:pPr>
              <w:pStyle w:val="TableParagraph"/>
              <w:ind w:left="106" w:right="88"/>
              <w:rPr>
                <w:bCs/>
                <w:color w:val="222222"/>
                <w:shd w:val="clear" w:color="auto" w:fill="FFFFFF"/>
                <w:lang w:val="ru-RU"/>
              </w:rPr>
            </w:pPr>
            <w:r w:rsidRPr="00F62716">
              <w:rPr>
                <w:rStyle w:val="ad"/>
                <w:color w:val="222222"/>
                <w:shd w:val="clear" w:color="auto" w:fill="FFFFFF"/>
                <w:lang w:val="ru-RU"/>
              </w:rPr>
              <w:t>Акция «Великая Победа”</w:t>
            </w:r>
          </w:p>
          <w:p w:rsidR="00F075B0" w:rsidRPr="00F62716" w:rsidRDefault="00F075B0" w:rsidP="00ED077B">
            <w:pPr>
              <w:pStyle w:val="TableParagraph"/>
              <w:ind w:left="106" w:right="88"/>
              <w:rPr>
                <w:color w:val="222222"/>
                <w:shd w:val="clear" w:color="auto" w:fill="FFFFFF"/>
                <w:lang w:val="ru-RU"/>
              </w:rPr>
            </w:pPr>
            <w:r w:rsidRPr="00F62716">
              <w:rPr>
                <w:color w:val="222222"/>
                <w:shd w:val="clear" w:color="auto" w:fill="FFFFFF"/>
                <w:lang w:val="ru-RU"/>
              </w:rPr>
              <w:t>Сбор макулатуры</w:t>
            </w:r>
          </w:p>
          <w:p w:rsidR="00F075B0" w:rsidRPr="00F62716" w:rsidRDefault="00F075B0" w:rsidP="00ED077B">
            <w:pPr>
              <w:pStyle w:val="TableParagraph"/>
              <w:ind w:left="0"/>
              <w:rPr>
                <w:lang w:val="ru-RU"/>
              </w:rPr>
            </w:pPr>
            <w:r w:rsidRPr="00F62716">
              <w:rPr>
                <w:lang w:val="ru-RU"/>
              </w:rPr>
              <w:t>Экскурсии в музей, к памятным местам.</w:t>
            </w:r>
          </w:p>
          <w:p w:rsidR="00F075B0" w:rsidRPr="00F62716" w:rsidRDefault="00F075B0" w:rsidP="00ED077B">
            <w:pPr>
              <w:pStyle w:val="TableParagraph"/>
              <w:ind w:left="106" w:right="128"/>
              <w:rPr>
                <w:lang w:val="ru-RU"/>
              </w:rPr>
            </w:pPr>
            <w:r w:rsidRPr="00F62716">
              <w:rPr>
                <w:lang w:val="ru-RU"/>
              </w:rPr>
              <w:t>Работа с архивом музея, изучение литературы о войне.</w:t>
            </w:r>
          </w:p>
          <w:p w:rsidR="00F075B0" w:rsidRPr="003D191A" w:rsidRDefault="00F075B0" w:rsidP="006562D8">
            <w:pPr>
              <w:pStyle w:val="TableParagraph"/>
              <w:ind w:left="106" w:right="128"/>
              <w:rPr>
                <w:lang w:val="ru-RU"/>
              </w:rPr>
            </w:pPr>
            <w:r w:rsidRPr="00F62716">
              <w:t>Экологическая</w:t>
            </w:r>
            <w:r w:rsidR="006562D8">
              <w:rPr>
                <w:lang w:val="ru-RU"/>
              </w:rPr>
              <w:t xml:space="preserve"> </w:t>
            </w:r>
            <w:r w:rsidRPr="00F62716">
              <w:t>акция «</w:t>
            </w:r>
            <w:r w:rsidR="006562D8">
              <w:rPr>
                <w:lang w:val="ru-RU"/>
              </w:rPr>
              <w:t xml:space="preserve"> Чистое село</w:t>
            </w:r>
            <w:r w:rsidRPr="00F62716">
              <w:t>».</w:t>
            </w:r>
          </w:p>
        </w:tc>
      </w:tr>
      <w:tr w:rsidR="00F075B0" w:rsidTr="00ED077B">
        <w:trPr>
          <w:trHeight w:val="712"/>
        </w:trPr>
        <w:tc>
          <w:tcPr>
            <w:tcW w:w="595" w:type="dxa"/>
          </w:tcPr>
          <w:p w:rsidR="00F075B0" w:rsidRDefault="00F075B0" w:rsidP="00ED077B">
            <w:pPr>
              <w:pStyle w:val="TableParagraph"/>
              <w:spacing w:line="270" w:lineRule="exact"/>
              <w:ind w:left="115"/>
              <w:rPr>
                <w:sz w:val="24"/>
              </w:rPr>
            </w:pPr>
            <w:r>
              <w:rPr>
                <w:sz w:val="24"/>
              </w:rPr>
              <w:t>6.</w:t>
            </w:r>
          </w:p>
        </w:tc>
        <w:tc>
          <w:tcPr>
            <w:tcW w:w="2916" w:type="dxa"/>
          </w:tcPr>
          <w:p w:rsidR="00F075B0" w:rsidRDefault="00F075B0" w:rsidP="00ED077B">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F075B0" w:rsidRPr="003D191A" w:rsidRDefault="00F075B0" w:rsidP="00ED077B">
            <w:pPr>
              <w:pStyle w:val="TableParagraph"/>
              <w:spacing w:line="237" w:lineRule="auto"/>
              <w:ind w:left="106" w:right="88"/>
              <w:rPr>
                <w:lang w:val="ru-RU"/>
              </w:rPr>
            </w:pPr>
            <w:r w:rsidRPr="003D191A">
              <w:rPr>
                <w:lang w:val="ru-RU"/>
              </w:rPr>
              <w:t>Проблемно-ценностное общение, художественное и социальное творчество.</w:t>
            </w:r>
          </w:p>
        </w:tc>
      </w:tr>
      <w:tr w:rsidR="00F075B0" w:rsidTr="00ED077B">
        <w:trPr>
          <w:trHeight w:val="4132"/>
        </w:trPr>
        <w:tc>
          <w:tcPr>
            <w:tcW w:w="595" w:type="dxa"/>
          </w:tcPr>
          <w:p w:rsidR="00F075B0" w:rsidRDefault="00F075B0" w:rsidP="00ED077B">
            <w:pPr>
              <w:pStyle w:val="TableParagraph"/>
              <w:spacing w:line="268" w:lineRule="exact"/>
              <w:ind w:left="115"/>
              <w:rPr>
                <w:sz w:val="24"/>
              </w:rPr>
            </w:pPr>
            <w:r>
              <w:rPr>
                <w:sz w:val="24"/>
              </w:rPr>
              <w:t>7.</w:t>
            </w:r>
          </w:p>
        </w:tc>
        <w:tc>
          <w:tcPr>
            <w:tcW w:w="2916" w:type="dxa"/>
          </w:tcPr>
          <w:p w:rsidR="00F075B0" w:rsidRDefault="00F075B0" w:rsidP="00ED077B">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F075B0" w:rsidRDefault="00F075B0" w:rsidP="00ED077B">
            <w:pPr>
              <w:pStyle w:val="ae"/>
              <w:shd w:val="clear" w:color="auto" w:fill="FFFFFF"/>
              <w:spacing w:before="0" w:beforeAutospacing="0" w:after="150" w:afterAutospacing="0"/>
              <w:jc w:val="both"/>
              <w:rPr>
                <w:color w:val="000000"/>
                <w:sz w:val="22"/>
                <w:szCs w:val="22"/>
                <w:shd w:val="clear" w:color="auto" w:fill="FFFFFF"/>
                <w:lang w:val="ru-RU"/>
              </w:rPr>
            </w:pPr>
            <w:r w:rsidRPr="00D802F5">
              <w:rPr>
                <w:color w:val="333333"/>
                <w:sz w:val="22"/>
                <w:szCs w:val="22"/>
                <w:lang w:val="ru-RU"/>
              </w:rPr>
              <w:t>1 уровень-</w:t>
            </w:r>
            <w:r w:rsidRPr="00D802F5">
              <w:rPr>
                <w:color w:val="000000"/>
                <w:sz w:val="22"/>
                <w:szCs w:val="22"/>
                <w:shd w:val="clear" w:color="auto" w:fill="FFFFFF"/>
                <w:lang w:val="ru-RU"/>
              </w:rPr>
              <w:t xml:space="preserve">- приобретение </w:t>
            </w:r>
            <w:r w:rsidRPr="00D802F5">
              <w:rPr>
                <w:color w:val="000000"/>
                <w:sz w:val="22"/>
                <w:szCs w:val="22"/>
                <w:shd w:val="clear" w:color="auto" w:fill="FFFFFF"/>
              </w:rPr>
              <w:t> </w:t>
            </w:r>
            <w:r w:rsidRPr="00D802F5">
              <w:rPr>
                <w:color w:val="000000"/>
                <w:sz w:val="22"/>
                <w:szCs w:val="22"/>
                <w:shd w:val="clear" w:color="auto" w:fill="FFFFFF"/>
                <w:lang w:val="ru-RU"/>
              </w:rPr>
              <w:t>опыта социально активной деятельности; обретение опыта нравственного поведения и общения</w:t>
            </w:r>
            <w:r>
              <w:rPr>
                <w:color w:val="000000"/>
                <w:sz w:val="22"/>
                <w:szCs w:val="22"/>
                <w:shd w:val="clear" w:color="auto" w:fill="FFFFFF"/>
                <w:lang w:val="ru-RU"/>
              </w:rPr>
              <w:t>.</w:t>
            </w:r>
          </w:p>
          <w:p w:rsidR="00F075B0" w:rsidRPr="00F62716" w:rsidRDefault="00F075B0" w:rsidP="00ED077B">
            <w:pPr>
              <w:pStyle w:val="ae"/>
              <w:shd w:val="clear" w:color="auto" w:fill="FFFFFF"/>
              <w:spacing w:before="0" w:beforeAutospacing="0" w:after="150" w:afterAutospacing="0"/>
              <w:jc w:val="both"/>
              <w:rPr>
                <w:rFonts w:ascii="Helvetica" w:hAnsi="Helvetica" w:cs="Helvetica"/>
                <w:color w:val="333333"/>
                <w:sz w:val="22"/>
                <w:szCs w:val="22"/>
                <w:lang w:val="ru-RU"/>
              </w:rPr>
            </w:pPr>
            <w:r>
              <w:rPr>
                <w:lang w:val="ru-RU"/>
              </w:rPr>
              <w:t xml:space="preserve">2 уровень - </w:t>
            </w:r>
            <w:r>
              <w:rPr>
                <w:rFonts w:ascii="Helvetica" w:hAnsi="Helvetica" w:cs="Helvetica"/>
                <w:color w:val="333333"/>
                <w:sz w:val="20"/>
                <w:szCs w:val="20"/>
                <w:shd w:val="clear" w:color="auto" w:fill="F4F4F4"/>
                <w:lang w:val="ru-RU"/>
              </w:rPr>
              <w:t>р</w:t>
            </w:r>
            <w:r w:rsidRPr="00D802F5">
              <w:rPr>
                <w:rFonts w:ascii="Helvetica" w:hAnsi="Helvetica" w:cs="Helvetica"/>
                <w:color w:val="333333"/>
                <w:sz w:val="20"/>
                <w:szCs w:val="20"/>
                <w:shd w:val="clear" w:color="auto" w:fill="F4F4F4"/>
                <w:lang w:val="ru-RU"/>
              </w:rPr>
              <w:t>азвитие способности помогать и сочувствовать ближайшему окружению</w:t>
            </w:r>
            <w:r>
              <w:rPr>
                <w:rFonts w:ascii="Helvetica" w:hAnsi="Helvetica" w:cs="Helvetica"/>
                <w:color w:val="333333"/>
                <w:sz w:val="20"/>
                <w:szCs w:val="20"/>
                <w:shd w:val="clear" w:color="auto" w:fill="F4F4F4"/>
                <w:lang w:val="ru-RU"/>
              </w:rPr>
              <w:t>,</w:t>
            </w:r>
          </w:p>
          <w:p w:rsidR="00F075B0" w:rsidRPr="00D802F5" w:rsidRDefault="00F075B0" w:rsidP="00ED077B">
            <w:pPr>
              <w:pStyle w:val="TableParagraph"/>
              <w:tabs>
                <w:tab w:val="left" w:pos="344"/>
              </w:tabs>
              <w:ind w:left="0" w:right="98"/>
              <w:rPr>
                <w:sz w:val="24"/>
                <w:lang w:val="ru-RU"/>
              </w:rPr>
            </w:pPr>
            <w:r>
              <w:rPr>
                <w:rFonts w:ascii="Helvetica" w:hAnsi="Helvetica" w:cs="Helvetica"/>
                <w:color w:val="333333"/>
                <w:sz w:val="20"/>
                <w:szCs w:val="20"/>
                <w:shd w:val="clear" w:color="auto" w:fill="F4F4F4"/>
                <w:lang w:val="ru-RU"/>
              </w:rPr>
              <w:t xml:space="preserve">3 </w:t>
            </w:r>
            <w:r w:rsidRPr="00F62716">
              <w:rPr>
                <w:color w:val="333333"/>
                <w:shd w:val="clear" w:color="auto" w:fill="F4F4F4"/>
                <w:lang w:val="ru-RU"/>
              </w:rPr>
              <w:t xml:space="preserve">уровень- </w:t>
            </w:r>
            <w:r w:rsidRPr="00F62716">
              <w:rPr>
                <w:color w:val="333333"/>
                <w:shd w:val="clear" w:color="auto" w:fill="FFFFFF"/>
                <w:lang w:val="ru-RU"/>
              </w:rPr>
              <w:t>создание условий, благоприятствующих формированию личности, способной самостоятельно строить свою жизнь на принципах добра, истины, красоты.</w:t>
            </w:r>
          </w:p>
        </w:tc>
      </w:tr>
      <w:tr w:rsidR="00F075B0" w:rsidTr="00ED077B">
        <w:trPr>
          <w:trHeight w:val="414"/>
        </w:trPr>
        <w:tc>
          <w:tcPr>
            <w:tcW w:w="9322" w:type="dxa"/>
            <w:gridSpan w:val="3"/>
          </w:tcPr>
          <w:p w:rsidR="00F075B0" w:rsidRPr="00D802F5" w:rsidRDefault="00F075B0" w:rsidP="00ED077B">
            <w:pPr>
              <w:pStyle w:val="TableParagraph"/>
              <w:spacing w:line="269" w:lineRule="exact"/>
              <w:ind w:left="2561"/>
              <w:rPr>
                <w:b/>
                <w:sz w:val="24"/>
                <w:lang w:val="ru-RU"/>
              </w:rPr>
            </w:pPr>
            <w:r>
              <w:rPr>
                <w:b/>
                <w:sz w:val="24"/>
              </w:rPr>
              <w:t>II</w:t>
            </w:r>
            <w:r w:rsidRPr="00D802F5">
              <w:rPr>
                <w:b/>
                <w:sz w:val="24"/>
                <w:lang w:val="ru-RU"/>
              </w:rPr>
              <w:t>. Долгосрочный</w:t>
            </w:r>
            <w:r>
              <w:rPr>
                <w:b/>
                <w:sz w:val="24"/>
                <w:lang w:val="ru-RU"/>
              </w:rPr>
              <w:t xml:space="preserve"> </w:t>
            </w:r>
            <w:r w:rsidRPr="00D802F5">
              <w:rPr>
                <w:b/>
                <w:sz w:val="24"/>
                <w:lang w:val="ru-RU"/>
              </w:rPr>
              <w:t>социальный</w:t>
            </w:r>
            <w:r>
              <w:rPr>
                <w:b/>
                <w:sz w:val="24"/>
                <w:lang w:val="ru-RU"/>
              </w:rPr>
              <w:t xml:space="preserve"> </w:t>
            </w:r>
            <w:r w:rsidRPr="00D802F5">
              <w:rPr>
                <w:b/>
                <w:sz w:val="24"/>
                <w:lang w:val="ru-RU"/>
              </w:rPr>
              <w:t>проект.</w:t>
            </w:r>
          </w:p>
        </w:tc>
      </w:tr>
      <w:tr w:rsidR="00F075B0" w:rsidTr="00ED077B">
        <w:trPr>
          <w:trHeight w:val="974"/>
        </w:trPr>
        <w:tc>
          <w:tcPr>
            <w:tcW w:w="595" w:type="dxa"/>
          </w:tcPr>
          <w:p w:rsidR="00F075B0" w:rsidRPr="00D802F5" w:rsidRDefault="00F075B0" w:rsidP="00ED077B">
            <w:pPr>
              <w:pStyle w:val="TableParagraph"/>
              <w:spacing w:line="262" w:lineRule="exact"/>
              <w:ind w:left="115"/>
              <w:rPr>
                <w:sz w:val="24"/>
                <w:lang w:val="ru-RU"/>
              </w:rPr>
            </w:pPr>
            <w:r w:rsidRPr="00D802F5">
              <w:rPr>
                <w:sz w:val="24"/>
                <w:lang w:val="ru-RU"/>
              </w:rPr>
              <w:t>8.</w:t>
            </w:r>
          </w:p>
        </w:tc>
        <w:tc>
          <w:tcPr>
            <w:tcW w:w="2916" w:type="dxa"/>
          </w:tcPr>
          <w:p w:rsidR="00F075B0" w:rsidRPr="00D802F5" w:rsidRDefault="00F075B0" w:rsidP="00ED077B">
            <w:pPr>
              <w:pStyle w:val="TableParagraph"/>
              <w:ind w:left="105" w:right="552"/>
              <w:rPr>
                <w:i/>
                <w:sz w:val="24"/>
                <w:lang w:val="ru-RU"/>
              </w:rPr>
            </w:pPr>
            <w:r w:rsidRPr="00D802F5">
              <w:rPr>
                <w:i/>
                <w:sz w:val="24"/>
                <w:lang w:val="ru-RU"/>
              </w:rPr>
              <w:t>Концептуальная</w:t>
            </w:r>
            <w:r>
              <w:rPr>
                <w:i/>
                <w:sz w:val="24"/>
                <w:lang w:val="ru-RU"/>
              </w:rPr>
              <w:t xml:space="preserve"> </w:t>
            </w:r>
            <w:r w:rsidRPr="00D802F5">
              <w:rPr>
                <w:i/>
                <w:sz w:val="24"/>
                <w:lang w:val="ru-RU"/>
              </w:rPr>
              <w:t>идеяпроекта</w:t>
            </w:r>
          </w:p>
        </w:tc>
        <w:tc>
          <w:tcPr>
            <w:tcW w:w="5811" w:type="dxa"/>
          </w:tcPr>
          <w:p w:rsidR="00F075B0" w:rsidRPr="00FA722C" w:rsidRDefault="00F075B0" w:rsidP="00ED077B">
            <w:pPr>
              <w:pStyle w:val="TableParagraph"/>
              <w:ind w:left="106" w:right="94"/>
              <w:jc w:val="both"/>
              <w:rPr>
                <w:sz w:val="24"/>
                <w:lang w:val="ru-RU"/>
              </w:rPr>
            </w:pPr>
            <w:r w:rsidRPr="00FA722C">
              <w:rPr>
                <w:sz w:val="24"/>
                <w:lang w:val="ru-RU"/>
              </w:rPr>
              <w:t>Объединить учащихся школы</w:t>
            </w:r>
            <w:r>
              <w:rPr>
                <w:sz w:val="24"/>
                <w:lang w:val="ru-RU"/>
              </w:rPr>
              <w:t xml:space="preserve"> и социальных партнеров.</w:t>
            </w:r>
          </w:p>
        </w:tc>
      </w:tr>
      <w:tr w:rsidR="00F075B0" w:rsidTr="00ED077B">
        <w:trPr>
          <w:trHeight w:val="1655"/>
        </w:trPr>
        <w:tc>
          <w:tcPr>
            <w:tcW w:w="595" w:type="dxa"/>
          </w:tcPr>
          <w:p w:rsidR="00F075B0" w:rsidRPr="00D802F5" w:rsidRDefault="00F075B0" w:rsidP="00ED077B">
            <w:pPr>
              <w:pStyle w:val="TableParagraph"/>
              <w:spacing w:line="262" w:lineRule="exact"/>
              <w:ind w:left="115"/>
              <w:rPr>
                <w:sz w:val="24"/>
                <w:lang w:val="ru-RU"/>
              </w:rPr>
            </w:pPr>
            <w:r w:rsidRPr="00D802F5">
              <w:rPr>
                <w:sz w:val="24"/>
                <w:lang w:val="ru-RU"/>
              </w:rPr>
              <w:lastRenderedPageBreak/>
              <w:t>9.</w:t>
            </w:r>
          </w:p>
        </w:tc>
        <w:tc>
          <w:tcPr>
            <w:tcW w:w="2916" w:type="dxa"/>
          </w:tcPr>
          <w:p w:rsidR="00F075B0" w:rsidRDefault="00F075B0" w:rsidP="00ED077B">
            <w:pPr>
              <w:pStyle w:val="TableParagraph"/>
              <w:ind w:left="105" w:right="1699"/>
              <w:rPr>
                <w:i/>
                <w:sz w:val="24"/>
              </w:rPr>
            </w:pPr>
            <w:r w:rsidRPr="00D802F5">
              <w:rPr>
                <w:i/>
                <w:sz w:val="24"/>
                <w:lang w:val="ru-RU"/>
              </w:rPr>
              <w:t>Цел</w:t>
            </w:r>
            <w:r>
              <w:rPr>
                <w:i/>
                <w:sz w:val="24"/>
              </w:rPr>
              <w:t>евые</w:t>
            </w:r>
            <w:r>
              <w:rPr>
                <w:i/>
                <w:sz w:val="24"/>
                <w:lang w:val="ru-RU"/>
              </w:rPr>
              <w:t xml:space="preserve"> </w:t>
            </w:r>
            <w:r>
              <w:rPr>
                <w:i/>
                <w:sz w:val="24"/>
              </w:rPr>
              <w:t>установки</w:t>
            </w:r>
          </w:p>
        </w:tc>
        <w:tc>
          <w:tcPr>
            <w:tcW w:w="5811" w:type="dxa"/>
          </w:tcPr>
          <w:p w:rsidR="00F075B0" w:rsidRPr="00FA722C" w:rsidRDefault="00F075B0" w:rsidP="00ED077B">
            <w:pPr>
              <w:pStyle w:val="TableParagraph"/>
              <w:ind w:left="106" w:right="92"/>
              <w:jc w:val="both"/>
              <w:rPr>
                <w:sz w:val="24"/>
                <w:lang w:val="ru-RU"/>
              </w:rPr>
            </w:pPr>
            <w:r w:rsidRPr="00FA722C">
              <w:rPr>
                <w:sz w:val="24"/>
                <w:lang w:val="ru-RU"/>
              </w:rPr>
              <w:t>Воспитание у молодого поколения чувств</w:t>
            </w:r>
            <w:r>
              <w:rPr>
                <w:sz w:val="24"/>
                <w:lang w:val="ru-RU"/>
              </w:rPr>
              <w:t>а милосердия, сострадания, толерантности.</w:t>
            </w:r>
          </w:p>
          <w:p w:rsidR="00F075B0" w:rsidRPr="00FA722C" w:rsidRDefault="00F075B0" w:rsidP="00ED077B">
            <w:pPr>
              <w:pStyle w:val="TableParagraph"/>
              <w:spacing w:line="270" w:lineRule="atLeast"/>
              <w:ind w:left="106" w:right="95"/>
              <w:jc w:val="both"/>
              <w:rPr>
                <w:sz w:val="24"/>
                <w:lang w:val="ru-RU"/>
              </w:rPr>
            </w:pPr>
          </w:p>
        </w:tc>
      </w:tr>
      <w:tr w:rsidR="00F075B0" w:rsidTr="00ED077B">
        <w:trPr>
          <w:trHeight w:val="741"/>
        </w:trPr>
        <w:tc>
          <w:tcPr>
            <w:tcW w:w="595" w:type="dxa"/>
          </w:tcPr>
          <w:p w:rsidR="00F075B0" w:rsidRDefault="00F075B0" w:rsidP="00ED077B">
            <w:pPr>
              <w:pStyle w:val="TableParagraph"/>
              <w:spacing w:line="262" w:lineRule="exact"/>
              <w:ind w:left="115"/>
              <w:rPr>
                <w:sz w:val="24"/>
              </w:rPr>
            </w:pPr>
            <w:r>
              <w:rPr>
                <w:sz w:val="24"/>
              </w:rPr>
              <w:t>10.</w:t>
            </w:r>
          </w:p>
        </w:tc>
        <w:tc>
          <w:tcPr>
            <w:tcW w:w="2916" w:type="dxa"/>
          </w:tcPr>
          <w:p w:rsidR="00F075B0" w:rsidRDefault="00F075B0" w:rsidP="00ED077B">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5811" w:type="dxa"/>
          </w:tcPr>
          <w:p w:rsidR="00F075B0" w:rsidRPr="00FA722C" w:rsidRDefault="00F075B0" w:rsidP="00ED077B">
            <w:pPr>
              <w:pStyle w:val="TableParagraph"/>
              <w:ind w:left="106" w:right="88"/>
              <w:rPr>
                <w:sz w:val="24"/>
                <w:lang w:val="ru-RU"/>
              </w:rPr>
            </w:pPr>
          </w:p>
        </w:tc>
      </w:tr>
      <w:tr w:rsidR="00F075B0" w:rsidTr="00ED077B">
        <w:trPr>
          <w:trHeight w:val="1545"/>
        </w:trPr>
        <w:tc>
          <w:tcPr>
            <w:tcW w:w="595" w:type="dxa"/>
          </w:tcPr>
          <w:p w:rsidR="00F075B0" w:rsidRDefault="00F075B0" w:rsidP="00ED077B">
            <w:pPr>
              <w:pStyle w:val="TableParagraph"/>
              <w:spacing w:line="262" w:lineRule="exact"/>
              <w:ind w:left="115"/>
              <w:rPr>
                <w:sz w:val="24"/>
              </w:rPr>
            </w:pPr>
            <w:r>
              <w:rPr>
                <w:sz w:val="24"/>
              </w:rPr>
              <w:t>11.</w:t>
            </w:r>
          </w:p>
        </w:tc>
        <w:tc>
          <w:tcPr>
            <w:tcW w:w="2916" w:type="dxa"/>
          </w:tcPr>
          <w:p w:rsidR="00F075B0" w:rsidRDefault="00F075B0" w:rsidP="00ED077B">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5811" w:type="dxa"/>
          </w:tcPr>
          <w:p w:rsidR="00F075B0" w:rsidRPr="00F62716" w:rsidRDefault="00F075B0" w:rsidP="00ED077B">
            <w:pPr>
              <w:pStyle w:val="TableParagraph"/>
              <w:ind w:left="106" w:right="94"/>
              <w:jc w:val="both"/>
              <w:rPr>
                <w:color w:val="000000"/>
                <w:sz w:val="24"/>
                <w:szCs w:val="24"/>
                <w:shd w:val="clear" w:color="auto" w:fill="FFFFFF"/>
                <w:lang w:val="ru-RU"/>
              </w:rPr>
            </w:pPr>
            <w:r w:rsidRPr="00BD2650">
              <w:rPr>
                <w:color w:val="000000"/>
                <w:sz w:val="24"/>
                <w:szCs w:val="24"/>
                <w:shd w:val="clear" w:color="auto" w:fill="FFFFFF"/>
                <w:lang w:val="ru-RU"/>
              </w:rPr>
              <w:t>Муниципальное бюджетное учреждение культуры «Починковскаямежпоселенческая централизованная библиотечная система»</w:t>
            </w:r>
            <w:r>
              <w:rPr>
                <w:color w:val="000000"/>
                <w:sz w:val="24"/>
                <w:szCs w:val="24"/>
                <w:shd w:val="clear" w:color="auto" w:fill="FFFFFF"/>
                <w:lang w:val="ru-RU"/>
              </w:rPr>
              <w:t xml:space="preserve">, </w:t>
            </w:r>
            <w:r>
              <w:rPr>
                <w:sz w:val="24"/>
                <w:lang w:val="ru-RU"/>
              </w:rPr>
              <w:t>а</w:t>
            </w:r>
            <w:r w:rsidRPr="00BD2650">
              <w:rPr>
                <w:sz w:val="24"/>
                <w:lang w:val="ru-RU"/>
              </w:rPr>
              <w:t>дминистрация Шаталовского сельского поселения</w:t>
            </w:r>
            <w:r>
              <w:rPr>
                <w:sz w:val="24"/>
                <w:lang w:val="ru-RU"/>
              </w:rPr>
              <w:t>.</w:t>
            </w:r>
          </w:p>
        </w:tc>
      </w:tr>
      <w:tr w:rsidR="00F075B0" w:rsidTr="00ED077B">
        <w:trPr>
          <w:trHeight w:val="3864"/>
        </w:trPr>
        <w:tc>
          <w:tcPr>
            <w:tcW w:w="595" w:type="dxa"/>
          </w:tcPr>
          <w:p w:rsidR="00F075B0" w:rsidRDefault="00F075B0" w:rsidP="00ED077B">
            <w:pPr>
              <w:pStyle w:val="TableParagraph"/>
              <w:spacing w:line="262" w:lineRule="exact"/>
              <w:ind w:left="115"/>
              <w:rPr>
                <w:sz w:val="24"/>
              </w:rPr>
            </w:pPr>
            <w:r>
              <w:rPr>
                <w:sz w:val="24"/>
              </w:rPr>
              <w:t>12.</w:t>
            </w:r>
          </w:p>
        </w:tc>
        <w:tc>
          <w:tcPr>
            <w:tcW w:w="2916" w:type="dxa"/>
          </w:tcPr>
          <w:p w:rsidR="00F075B0" w:rsidRPr="00FA722C" w:rsidRDefault="00F075B0"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F075B0" w:rsidRDefault="00F075B0" w:rsidP="00F075B0">
            <w:pPr>
              <w:pStyle w:val="TableParagraph"/>
              <w:numPr>
                <w:ilvl w:val="0"/>
                <w:numId w:val="15"/>
              </w:numPr>
              <w:tabs>
                <w:tab w:val="left" w:pos="522"/>
              </w:tabs>
              <w:ind w:right="95"/>
              <w:jc w:val="both"/>
              <w:rPr>
                <w:sz w:val="24"/>
                <w:lang w:val="ru-RU"/>
              </w:rPr>
            </w:pPr>
            <w:r w:rsidRPr="00FA722C">
              <w:rPr>
                <w:i/>
                <w:sz w:val="24"/>
                <w:lang w:val="ru-RU"/>
              </w:rPr>
              <w:t xml:space="preserve">Подготовительный этап: </w:t>
            </w:r>
          </w:p>
          <w:p w:rsidR="00F075B0" w:rsidRDefault="00F075B0" w:rsidP="00ED077B">
            <w:pPr>
              <w:pStyle w:val="TableParagraph"/>
              <w:tabs>
                <w:tab w:val="left" w:pos="522"/>
              </w:tabs>
              <w:ind w:left="139" w:right="95"/>
              <w:rPr>
                <w:lang w:val="ru-RU"/>
              </w:rPr>
            </w:pPr>
            <w:r w:rsidRPr="00F62716">
              <w:rPr>
                <w:lang w:val="ru-RU"/>
              </w:rPr>
              <w:t xml:space="preserve">Планирование предстоящей деятельности, направленной на реализацию проекта </w:t>
            </w:r>
          </w:p>
          <w:p w:rsidR="00F075B0" w:rsidRDefault="00F075B0" w:rsidP="00ED077B">
            <w:pPr>
              <w:pStyle w:val="TableParagraph"/>
              <w:tabs>
                <w:tab w:val="left" w:pos="522"/>
              </w:tabs>
              <w:ind w:left="0" w:right="95"/>
              <w:rPr>
                <w:lang w:val="ru-RU"/>
              </w:rPr>
            </w:pPr>
            <w:r w:rsidRPr="00D802F5">
              <w:rPr>
                <w:lang w:val="ru-RU"/>
              </w:rPr>
              <w:t>Определение цели проекта, исходя из интересов и потребностей детей</w:t>
            </w:r>
          </w:p>
          <w:p w:rsidR="00F075B0" w:rsidRPr="00FA722C" w:rsidRDefault="00F075B0" w:rsidP="00F075B0">
            <w:pPr>
              <w:pStyle w:val="ae"/>
              <w:shd w:val="clear" w:color="auto" w:fill="FFFFFF"/>
              <w:spacing w:before="0" w:beforeAutospacing="0" w:after="0" w:afterAutospacing="0"/>
              <w:rPr>
                <w:lang w:val="ru-RU"/>
              </w:rPr>
            </w:pPr>
            <w:r w:rsidRPr="00FA722C">
              <w:rPr>
                <w:i/>
                <w:lang w:val="ru-RU"/>
              </w:rPr>
              <w:t>Основной этап</w:t>
            </w:r>
            <w:r w:rsidRPr="00F62716">
              <w:rPr>
                <w:i/>
                <w:sz w:val="22"/>
                <w:szCs w:val="22"/>
                <w:lang w:val="ru-RU"/>
              </w:rPr>
              <w:t xml:space="preserve">: </w:t>
            </w:r>
            <w:r w:rsidRPr="00F62716">
              <w:rPr>
                <w:color w:val="000000"/>
                <w:sz w:val="22"/>
                <w:szCs w:val="22"/>
                <w:lang w:val="ru-RU"/>
              </w:rPr>
              <w:t xml:space="preserve"> проведение различных акций </w:t>
            </w:r>
            <w:r>
              <w:rPr>
                <w:color w:val="000000"/>
                <w:sz w:val="22"/>
                <w:szCs w:val="22"/>
                <w:lang w:val="ru-RU"/>
              </w:rPr>
              <w:t xml:space="preserve">по теме проекта,  систематизация </w:t>
            </w:r>
            <w:r w:rsidRPr="00F62716">
              <w:rPr>
                <w:color w:val="000000"/>
                <w:sz w:val="22"/>
                <w:szCs w:val="22"/>
                <w:lang w:val="ru-RU"/>
              </w:rPr>
              <w:t>полученн</w:t>
            </w:r>
            <w:r>
              <w:rPr>
                <w:color w:val="000000"/>
                <w:sz w:val="22"/>
                <w:szCs w:val="22"/>
                <w:lang w:val="ru-RU"/>
              </w:rPr>
              <w:t>ых данных, анализ результатов.</w:t>
            </w:r>
          </w:p>
        </w:tc>
      </w:tr>
      <w:tr w:rsidR="00F075B0" w:rsidTr="00ED077B">
        <w:trPr>
          <w:trHeight w:val="3117"/>
        </w:trPr>
        <w:tc>
          <w:tcPr>
            <w:tcW w:w="595" w:type="dxa"/>
          </w:tcPr>
          <w:p w:rsidR="00F075B0" w:rsidRPr="00F62716" w:rsidRDefault="00F075B0" w:rsidP="00ED077B">
            <w:pPr>
              <w:pStyle w:val="TableParagraph"/>
              <w:spacing w:line="262" w:lineRule="exact"/>
              <w:ind w:left="115"/>
              <w:rPr>
                <w:sz w:val="24"/>
                <w:lang w:val="ru-RU"/>
              </w:rPr>
            </w:pPr>
            <w:r w:rsidRPr="00F62716">
              <w:rPr>
                <w:sz w:val="24"/>
                <w:lang w:val="ru-RU"/>
              </w:rPr>
              <w:t>13.</w:t>
            </w:r>
          </w:p>
        </w:tc>
        <w:tc>
          <w:tcPr>
            <w:tcW w:w="2916" w:type="dxa"/>
          </w:tcPr>
          <w:p w:rsidR="00F075B0" w:rsidRPr="00F62716" w:rsidRDefault="00F075B0" w:rsidP="00ED077B">
            <w:pPr>
              <w:pStyle w:val="TableParagraph"/>
              <w:ind w:left="105" w:right="1511"/>
              <w:rPr>
                <w:i/>
                <w:sz w:val="24"/>
                <w:lang w:val="ru-RU"/>
              </w:rPr>
            </w:pPr>
            <w:r w:rsidRPr="00F62716">
              <w:rPr>
                <w:i/>
                <w:sz w:val="24"/>
                <w:lang w:val="ru-RU"/>
              </w:rPr>
              <w:t>Полученныерезультаты</w:t>
            </w:r>
          </w:p>
        </w:tc>
        <w:tc>
          <w:tcPr>
            <w:tcW w:w="5811" w:type="dxa"/>
          </w:tcPr>
          <w:p w:rsidR="00F075B0" w:rsidRPr="00FA722C" w:rsidRDefault="00F075B0" w:rsidP="00ED077B">
            <w:pPr>
              <w:pStyle w:val="TableParagraph"/>
              <w:ind w:left="106" w:right="96"/>
              <w:jc w:val="both"/>
              <w:rPr>
                <w:sz w:val="24"/>
                <w:lang w:val="ru-RU"/>
              </w:rPr>
            </w:pPr>
            <w:r w:rsidRPr="00FA722C">
              <w:rPr>
                <w:i/>
                <w:sz w:val="24"/>
                <w:lang w:val="ru-RU"/>
              </w:rPr>
              <w:t xml:space="preserve">Для обучающегося: </w:t>
            </w:r>
            <w:r>
              <w:rPr>
                <w:sz w:val="24"/>
                <w:lang w:val="ru-RU"/>
              </w:rPr>
              <w:t>приобретение опыта социальной активности</w:t>
            </w:r>
          </w:p>
          <w:p w:rsidR="00F075B0" w:rsidRPr="00FA722C" w:rsidRDefault="00F075B0" w:rsidP="00ED077B">
            <w:pPr>
              <w:pStyle w:val="TableParagraph"/>
              <w:ind w:left="106" w:right="94"/>
              <w:jc w:val="both"/>
              <w:rPr>
                <w:sz w:val="24"/>
                <w:lang w:val="ru-RU"/>
              </w:rPr>
            </w:pPr>
          </w:p>
        </w:tc>
      </w:tr>
      <w:tr w:rsidR="00F075B0" w:rsidTr="00ED077B">
        <w:trPr>
          <w:trHeight w:val="551"/>
        </w:trPr>
        <w:tc>
          <w:tcPr>
            <w:tcW w:w="595" w:type="dxa"/>
          </w:tcPr>
          <w:p w:rsidR="00F075B0" w:rsidRPr="00F62716" w:rsidRDefault="00F075B0" w:rsidP="00ED077B">
            <w:pPr>
              <w:pStyle w:val="TableParagraph"/>
              <w:spacing w:line="262" w:lineRule="exact"/>
              <w:ind w:left="115"/>
              <w:rPr>
                <w:sz w:val="24"/>
                <w:lang w:val="ru-RU"/>
              </w:rPr>
            </w:pPr>
            <w:r w:rsidRPr="00F62716">
              <w:rPr>
                <w:sz w:val="24"/>
                <w:lang w:val="ru-RU"/>
              </w:rPr>
              <w:t>14.</w:t>
            </w:r>
          </w:p>
        </w:tc>
        <w:tc>
          <w:tcPr>
            <w:tcW w:w="2916" w:type="dxa"/>
          </w:tcPr>
          <w:p w:rsidR="00F075B0" w:rsidRPr="00F62716" w:rsidRDefault="00F075B0" w:rsidP="00ED077B">
            <w:pPr>
              <w:pStyle w:val="TableParagraph"/>
              <w:spacing w:line="262" w:lineRule="exact"/>
              <w:ind w:left="105"/>
              <w:rPr>
                <w:i/>
                <w:sz w:val="24"/>
                <w:lang w:val="ru-RU"/>
              </w:rPr>
            </w:pPr>
            <w:r w:rsidRPr="00F62716">
              <w:rPr>
                <w:i/>
                <w:sz w:val="24"/>
                <w:lang w:val="ru-RU"/>
              </w:rPr>
              <w:t>Способы</w:t>
            </w:r>
            <w:r w:rsidR="00F81321">
              <w:rPr>
                <w:i/>
                <w:sz w:val="24"/>
                <w:lang w:val="ru-RU"/>
              </w:rPr>
              <w:t xml:space="preserve"> </w:t>
            </w:r>
            <w:r w:rsidRPr="00F62716">
              <w:rPr>
                <w:i/>
                <w:sz w:val="24"/>
                <w:lang w:val="ru-RU"/>
              </w:rPr>
              <w:t>измерения</w:t>
            </w:r>
          </w:p>
          <w:p w:rsidR="00F075B0" w:rsidRPr="00F62716" w:rsidRDefault="00F075B0" w:rsidP="00ED077B">
            <w:pPr>
              <w:pStyle w:val="TableParagraph"/>
              <w:spacing w:line="269" w:lineRule="exact"/>
              <w:ind w:left="105"/>
              <w:rPr>
                <w:i/>
                <w:sz w:val="24"/>
                <w:lang w:val="ru-RU"/>
              </w:rPr>
            </w:pPr>
            <w:r w:rsidRPr="00F62716">
              <w:rPr>
                <w:i/>
                <w:sz w:val="24"/>
                <w:lang w:val="ru-RU"/>
              </w:rPr>
              <w:t>результатов</w:t>
            </w:r>
          </w:p>
        </w:tc>
        <w:tc>
          <w:tcPr>
            <w:tcW w:w="5811" w:type="dxa"/>
          </w:tcPr>
          <w:p w:rsidR="00F075B0" w:rsidRPr="00FA722C" w:rsidRDefault="00F075B0" w:rsidP="00ED077B">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F075B0" w:rsidTr="00ED077B">
        <w:trPr>
          <w:trHeight w:val="551"/>
        </w:trPr>
        <w:tc>
          <w:tcPr>
            <w:tcW w:w="595" w:type="dxa"/>
          </w:tcPr>
          <w:p w:rsidR="00F075B0" w:rsidRDefault="00F075B0" w:rsidP="00ED077B">
            <w:pPr>
              <w:pStyle w:val="TableParagraph"/>
              <w:spacing w:line="262" w:lineRule="exact"/>
              <w:ind w:left="115"/>
              <w:rPr>
                <w:sz w:val="24"/>
              </w:rPr>
            </w:pPr>
            <w:r>
              <w:rPr>
                <w:sz w:val="24"/>
              </w:rPr>
              <w:t>15.</w:t>
            </w:r>
          </w:p>
        </w:tc>
        <w:tc>
          <w:tcPr>
            <w:tcW w:w="2916" w:type="dxa"/>
          </w:tcPr>
          <w:p w:rsidR="00F075B0" w:rsidRDefault="00F075B0" w:rsidP="00ED077B">
            <w:pPr>
              <w:pStyle w:val="TableParagraph"/>
              <w:spacing w:line="262" w:lineRule="exact"/>
              <w:ind w:left="105"/>
              <w:rPr>
                <w:i/>
                <w:sz w:val="24"/>
              </w:rPr>
            </w:pPr>
            <w:r>
              <w:rPr>
                <w:i/>
                <w:sz w:val="24"/>
              </w:rPr>
              <w:t>Проблемы</w:t>
            </w:r>
          </w:p>
        </w:tc>
        <w:tc>
          <w:tcPr>
            <w:tcW w:w="5811" w:type="dxa"/>
          </w:tcPr>
          <w:p w:rsidR="00F075B0" w:rsidRPr="00FA722C" w:rsidRDefault="00F075B0"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еобеспечение,трудности</w:t>
            </w:r>
          </w:p>
          <w:p w:rsidR="00F075B0" w:rsidRPr="00FA722C" w:rsidRDefault="00F075B0" w:rsidP="00ED077B">
            <w:pPr>
              <w:pStyle w:val="TableParagraph"/>
              <w:spacing w:line="269" w:lineRule="exact"/>
              <w:ind w:left="106"/>
              <w:rPr>
                <w:sz w:val="24"/>
                <w:lang w:val="ru-RU"/>
              </w:rPr>
            </w:pPr>
            <w:r w:rsidRPr="00FA722C">
              <w:rPr>
                <w:sz w:val="24"/>
                <w:lang w:val="ru-RU"/>
              </w:rPr>
              <w:t>социального взаимодействия.</w:t>
            </w:r>
          </w:p>
        </w:tc>
      </w:tr>
      <w:tr w:rsidR="00F075B0" w:rsidTr="00ED077B">
        <w:trPr>
          <w:trHeight w:val="553"/>
        </w:trPr>
        <w:tc>
          <w:tcPr>
            <w:tcW w:w="595" w:type="dxa"/>
          </w:tcPr>
          <w:p w:rsidR="00F075B0" w:rsidRDefault="00F075B0" w:rsidP="00ED077B">
            <w:pPr>
              <w:pStyle w:val="TableParagraph"/>
              <w:spacing w:line="264" w:lineRule="exact"/>
              <w:ind w:left="115"/>
              <w:rPr>
                <w:sz w:val="24"/>
              </w:rPr>
            </w:pPr>
            <w:r>
              <w:rPr>
                <w:sz w:val="24"/>
              </w:rPr>
              <w:t>16.</w:t>
            </w:r>
          </w:p>
        </w:tc>
        <w:tc>
          <w:tcPr>
            <w:tcW w:w="2916" w:type="dxa"/>
          </w:tcPr>
          <w:p w:rsidR="00F075B0" w:rsidRPr="00F81321" w:rsidRDefault="00F075B0" w:rsidP="00ED077B">
            <w:pPr>
              <w:pStyle w:val="TableParagraph"/>
              <w:spacing w:line="264" w:lineRule="exact"/>
              <w:ind w:left="105"/>
              <w:rPr>
                <w:i/>
                <w:sz w:val="24"/>
                <w:lang w:val="ru-RU"/>
              </w:rPr>
            </w:pPr>
            <w:r>
              <w:rPr>
                <w:i/>
                <w:sz w:val="24"/>
              </w:rPr>
              <w:t>Перспективы</w:t>
            </w:r>
            <w:r w:rsidR="00F81321">
              <w:rPr>
                <w:i/>
                <w:sz w:val="24"/>
                <w:lang w:val="ru-RU"/>
              </w:rPr>
              <w:t xml:space="preserve"> </w:t>
            </w:r>
            <w:r>
              <w:rPr>
                <w:i/>
                <w:sz w:val="24"/>
              </w:rPr>
              <w:t>развития</w:t>
            </w:r>
          </w:p>
        </w:tc>
        <w:tc>
          <w:tcPr>
            <w:tcW w:w="5811" w:type="dxa"/>
          </w:tcPr>
          <w:p w:rsidR="00F075B0" w:rsidRPr="00246C14" w:rsidRDefault="00F075B0" w:rsidP="00ED077B">
            <w:pPr>
              <w:pStyle w:val="TableParagraph"/>
              <w:spacing w:line="269" w:lineRule="exact"/>
              <w:ind w:left="106"/>
              <w:rPr>
                <w:sz w:val="24"/>
                <w:lang w:val="ru-RU"/>
              </w:rPr>
            </w:pPr>
            <w:r>
              <w:rPr>
                <w:sz w:val="24"/>
                <w:lang w:val="ru-RU"/>
              </w:rPr>
              <w:t>Организация волонтерского движения в школе</w:t>
            </w:r>
          </w:p>
        </w:tc>
      </w:tr>
    </w:tbl>
    <w:p w:rsidR="00F81321" w:rsidRPr="0054544D" w:rsidRDefault="00F81321" w:rsidP="00F813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Технологическая </w:t>
      </w:r>
      <w:r w:rsidRPr="0054544D">
        <w:rPr>
          <w:rFonts w:ascii="Times New Roman" w:hAnsi="Times New Roman" w:cs="Times New Roman"/>
          <w:b/>
          <w:sz w:val="28"/>
          <w:szCs w:val="28"/>
        </w:rPr>
        <w:t xml:space="preserve">карты долгосрочного социального проекта </w:t>
      </w:r>
    </w:p>
    <w:p w:rsidR="00F81321" w:rsidRPr="0054544D" w:rsidRDefault="00F81321" w:rsidP="00F81321">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F81321" w:rsidRDefault="00F81321" w:rsidP="00F81321">
      <w:pPr>
        <w:pStyle w:val="a8"/>
        <w:spacing w:before="131"/>
        <w:ind w:left="788"/>
      </w:pPr>
      <w:r>
        <w:rPr>
          <w:u w:val="single"/>
        </w:rPr>
        <w:t>Наименование МБОУ Княжинская ОШ Починковский район</w:t>
      </w:r>
    </w:p>
    <w:p w:rsidR="00F81321" w:rsidRDefault="00F81321" w:rsidP="00F81321">
      <w:pPr>
        <w:pStyle w:val="a8"/>
        <w:ind w:left="788"/>
      </w:pPr>
      <w:r>
        <w:rPr>
          <w:u w:val="single"/>
        </w:rPr>
        <w:t>Наименование долгосрочного социального проекта</w:t>
      </w:r>
      <w:r>
        <w:t xml:space="preserve"> «Княжое в годы оккупации».</w:t>
      </w:r>
    </w:p>
    <w:p w:rsidR="00F81321" w:rsidRDefault="00F81321" w:rsidP="00F81321">
      <w:pPr>
        <w:pStyle w:val="a8"/>
        <w:ind w:left="788"/>
      </w:pPr>
      <w:r>
        <w:rPr>
          <w:u w:val="single"/>
        </w:rPr>
        <w:t xml:space="preserve">Сроки реализации проекта </w:t>
      </w:r>
      <w:r>
        <w:t>январь 2020 г. – сентябрь 2020 г.</w:t>
      </w:r>
    </w:p>
    <w:p w:rsidR="00F81321" w:rsidRDefault="00F81321" w:rsidP="00F81321">
      <w:pPr>
        <w:pStyle w:val="a8"/>
        <w:ind w:left="788"/>
      </w:pPr>
      <w:r>
        <w:rPr>
          <w:u w:val="single"/>
        </w:rPr>
        <w:lastRenderedPageBreak/>
        <w:t>Класс 5- 8</w:t>
      </w:r>
    </w:p>
    <w:p w:rsidR="00F81321" w:rsidRDefault="00F81321" w:rsidP="00F81321">
      <w:pPr>
        <w:pStyle w:val="a8"/>
        <w:ind w:left="222" w:right="265" w:firstLine="566"/>
        <w:jc w:val="both"/>
      </w:pPr>
      <w:r>
        <w:rPr>
          <w:u w:val="single"/>
        </w:rPr>
        <w:t>Актуальность проекта.</w:t>
      </w:r>
      <w:r>
        <w:t xml:space="preserve"> Проект «Княжое в годы оккупации» направлен на работу по воспитанию у школьников чувства гордости за свой народ, постепенное формирование любви к своей Родине и близким.</w:t>
      </w:r>
    </w:p>
    <w:p w:rsidR="00F81321" w:rsidRDefault="00F81321" w:rsidP="00F81321">
      <w:pPr>
        <w:pStyle w:val="a8"/>
        <w:ind w:left="222" w:right="265" w:firstLine="566"/>
        <w:jc w:val="both"/>
      </w:pPr>
      <w:r w:rsidRPr="00706BAB">
        <w:rPr>
          <w:u w:val="single"/>
        </w:rPr>
        <w:t xml:space="preserve"> Реализация проекта</w:t>
      </w:r>
      <w:r>
        <w:t xml:space="preserve"> позволяет задействовать различные виды деятельности, предполагает привлечение учащихся и родителей к изучению событий Великой Отечественной войны, сохранение воспоминаний о событиях Великой Отечественной войны для современного и будущего поколений.</w:t>
      </w:r>
    </w:p>
    <w:p w:rsidR="00F81321" w:rsidRDefault="00F81321" w:rsidP="00F81321">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F81321" w:rsidRPr="00D2764A" w:rsidTr="00ED077B">
        <w:trPr>
          <w:trHeight w:val="552"/>
        </w:trPr>
        <w:tc>
          <w:tcPr>
            <w:tcW w:w="595" w:type="dxa"/>
          </w:tcPr>
          <w:p w:rsidR="00F81321" w:rsidRPr="00D2764A" w:rsidRDefault="00F81321" w:rsidP="00ED077B">
            <w:pPr>
              <w:pStyle w:val="TableParagraph"/>
              <w:spacing w:line="268" w:lineRule="exact"/>
              <w:ind w:left="182"/>
              <w:rPr>
                <w:i/>
                <w:sz w:val="24"/>
              </w:rPr>
            </w:pPr>
            <w:r w:rsidRPr="00D2764A">
              <w:rPr>
                <w:i/>
                <w:sz w:val="24"/>
              </w:rPr>
              <w:t>№</w:t>
            </w:r>
          </w:p>
          <w:p w:rsidR="00F81321" w:rsidRPr="00D2764A" w:rsidRDefault="00F81321" w:rsidP="00ED077B">
            <w:pPr>
              <w:pStyle w:val="TableParagraph"/>
              <w:spacing w:line="264" w:lineRule="exact"/>
              <w:ind w:left="141"/>
              <w:rPr>
                <w:i/>
                <w:sz w:val="24"/>
              </w:rPr>
            </w:pPr>
            <w:r w:rsidRPr="00D2764A">
              <w:rPr>
                <w:i/>
                <w:sz w:val="24"/>
              </w:rPr>
              <w:t>п/п</w:t>
            </w:r>
          </w:p>
        </w:tc>
        <w:tc>
          <w:tcPr>
            <w:tcW w:w="2916" w:type="dxa"/>
          </w:tcPr>
          <w:p w:rsidR="00F81321" w:rsidRPr="00D2764A" w:rsidRDefault="00F81321" w:rsidP="00ED077B">
            <w:pPr>
              <w:pStyle w:val="TableParagraph"/>
              <w:spacing w:line="268" w:lineRule="exact"/>
              <w:ind w:left="1004" w:right="1003"/>
              <w:jc w:val="center"/>
              <w:rPr>
                <w:i/>
                <w:sz w:val="24"/>
              </w:rPr>
            </w:pPr>
            <w:r w:rsidRPr="00D2764A">
              <w:rPr>
                <w:i/>
                <w:sz w:val="24"/>
              </w:rPr>
              <w:t>Позиция</w:t>
            </w:r>
          </w:p>
        </w:tc>
        <w:tc>
          <w:tcPr>
            <w:tcW w:w="5811" w:type="dxa"/>
          </w:tcPr>
          <w:p w:rsidR="00F81321" w:rsidRPr="00D2764A" w:rsidRDefault="00F81321" w:rsidP="00ED077B">
            <w:pPr>
              <w:pStyle w:val="TableParagraph"/>
              <w:spacing w:line="268" w:lineRule="exact"/>
              <w:ind w:left="1930" w:right="1926"/>
              <w:jc w:val="center"/>
              <w:rPr>
                <w:i/>
                <w:sz w:val="24"/>
              </w:rPr>
            </w:pPr>
            <w:r w:rsidRPr="00D2764A">
              <w:rPr>
                <w:i/>
                <w:sz w:val="24"/>
              </w:rPr>
              <w:t>Краткое</w:t>
            </w:r>
            <w:r w:rsidRPr="00D2764A">
              <w:rPr>
                <w:i/>
                <w:sz w:val="24"/>
                <w:lang w:val="ru-RU"/>
              </w:rPr>
              <w:t xml:space="preserve"> </w:t>
            </w:r>
            <w:r w:rsidRPr="00D2764A">
              <w:rPr>
                <w:i/>
                <w:sz w:val="24"/>
              </w:rPr>
              <w:t>описание</w:t>
            </w:r>
          </w:p>
        </w:tc>
      </w:tr>
      <w:tr w:rsidR="00F81321" w:rsidRPr="00D2764A" w:rsidTr="00ED077B">
        <w:trPr>
          <w:trHeight w:val="467"/>
        </w:trPr>
        <w:tc>
          <w:tcPr>
            <w:tcW w:w="9322" w:type="dxa"/>
            <w:gridSpan w:val="3"/>
          </w:tcPr>
          <w:p w:rsidR="00F81321" w:rsidRPr="00D2764A" w:rsidRDefault="00F81321" w:rsidP="00ED077B">
            <w:pPr>
              <w:pStyle w:val="TableParagraph"/>
              <w:spacing w:line="273" w:lineRule="exact"/>
              <w:ind w:left="2654"/>
              <w:rPr>
                <w:b/>
                <w:sz w:val="24"/>
                <w:lang w:val="ru-RU"/>
              </w:rPr>
            </w:pPr>
            <w:r w:rsidRPr="00D2764A">
              <w:rPr>
                <w:b/>
                <w:sz w:val="24"/>
                <w:lang w:val="ru-RU"/>
              </w:rPr>
              <w:t xml:space="preserve"> </w:t>
            </w:r>
          </w:p>
        </w:tc>
      </w:tr>
      <w:tr w:rsidR="00F81321" w:rsidRPr="00D2764A" w:rsidTr="00ED077B">
        <w:trPr>
          <w:trHeight w:val="712"/>
        </w:trPr>
        <w:tc>
          <w:tcPr>
            <w:tcW w:w="595" w:type="dxa"/>
          </w:tcPr>
          <w:p w:rsidR="00F81321" w:rsidRPr="00D2764A" w:rsidRDefault="00F81321" w:rsidP="00ED077B">
            <w:pPr>
              <w:pStyle w:val="TableParagraph"/>
              <w:spacing w:line="270" w:lineRule="exact"/>
              <w:ind w:left="115"/>
              <w:rPr>
                <w:sz w:val="24"/>
              </w:rPr>
            </w:pPr>
            <w:r w:rsidRPr="00D2764A">
              <w:rPr>
                <w:sz w:val="24"/>
              </w:rPr>
              <w:t>1.</w:t>
            </w:r>
          </w:p>
        </w:tc>
        <w:tc>
          <w:tcPr>
            <w:tcW w:w="2916" w:type="dxa"/>
          </w:tcPr>
          <w:p w:rsidR="00F81321" w:rsidRPr="00D2764A" w:rsidRDefault="00F81321" w:rsidP="00ED077B">
            <w:pPr>
              <w:pStyle w:val="TableParagraph"/>
              <w:spacing w:line="270" w:lineRule="exact"/>
              <w:ind w:left="105"/>
              <w:rPr>
                <w:i/>
                <w:sz w:val="24"/>
              </w:rPr>
            </w:pPr>
            <w:r w:rsidRPr="00D2764A">
              <w:rPr>
                <w:i/>
                <w:sz w:val="24"/>
              </w:rPr>
              <w:t>Наименование</w:t>
            </w:r>
            <w:r w:rsidRPr="00D2764A">
              <w:rPr>
                <w:i/>
                <w:sz w:val="24"/>
                <w:lang w:val="ru-RU"/>
              </w:rPr>
              <w:t xml:space="preserve">  </w:t>
            </w:r>
            <w:r w:rsidRPr="00D2764A">
              <w:rPr>
                <w:i/>
                <w:sz w:val="24"/>
              </w:rPr>
              <w:t>плана</w:t>
            </w:r>
          </w:p>
        </w:tc>
        <w:tc>
          <w:tcPr>
            <w:tcW w:w="5811" w:type="dxa"/>
          </w:tcPr>
          <w:p w:rsidR="00F81321" w:rsidRPr="00D2764A" w:rsidRDefault="00F81321" w:rsidP="00ED077B">
            <w:pPr>
              <w:pStyle w:val="TableParagraph"/>
              <w:spacing w:line="237" w:lineRule="auto"/>
              <w:ind w:left="106" w:right="975"/>
              <w:rPr>
                <w:sz w:val="24"/>
                <w:lang w:val="ru-RU"/>
              </w:rPr>
            </w:pPr>
            <w:r w:rsidRPr="00D2764A">
              <w:rPr>
                <w:sz w:val="24"/>
                <w:lang w:val="ru-RU"/>
              </w:rPr>
              <w:t>План планы работы классных руководителей. План работы школьного музейного уголка.</w:t>
            </w:r>
          </w:p>
        </w:tc>
      </w:tr>
      <w:tr w:rsidR="00F81321" w:rsidRPr="00D2764A" w:rsidTr="00ED077B">
        <w:trPr>
          <w:trHeight w:val="724"/>
        </w:trPr>
        <w:tc>
          <w:tcPr>
            <w:tcW w:w="595" w:type="dxa"/>
          </w:tcPr>
          <w:p w:rsidR="00F81321" w:rsidRPr="00D2764A" w:rsidRDefault="00F81321" w:rsidP="00ED077B">
            <w:pPr>
              <w:pStyle w:val="TableParagraph"/>
              <w:spacing w:line="268" w:lineRule="exact"/>
              <w:ind w:left="115"/>
              <w:rPr>
                <w:sz w:val="24"/>
              </w:rPr>
            </w:pPr>
            <w:r w:rsidRPr="00D2764A">
              <w:rPr>
                <w:sz w:val="24"/>
              </w:rPr>
              <w:t>2.</w:t>
            </w:r>
          </w:p>
        </w:tc>
        <w:tc>
          <w:tcPr>
            <w:tcW w:w="2916" w:type="dxa"/>
          </w:tcPr>
          <w:p w:rsidR="00F81321" w:rsidRPr="00D2764A" w:rsidRDefault="00F81321" w:rsidP="00ED077B">
            <w:pPr>
              <w:pStyle w:val="TableParagraph"/>
              <w:spacing w:line="268" w:lineRule="exact"/>
              <w:ind w:left="105"/>
              <w:rPr>
                <w:i/>
                <w:sz w:val="24"/>
              </w:rPr>
            </w:pPr>
            <w:r w:rsidRPr="00D2764A">
              <w:rPr>
                <w:i/>
                <w:sz w:val="24"/>
              </w:rPr>
              <w:t>Кем</w:t>
            </w:r>
            <w:r w:rsidRPr="00D2764A">
              <w:rPr>
                <w:i/>
                <w:sz w:val="24"/>
                <w:lang w:val="ru-RU"/>
              </w:rPr>
              <w:t xml:space="preserve"> </w:t>
            </w:r>
            <w:r w:rsidRPr="00D2764A">
              <w:rPr>
                <w:i/>
                <w:sz w:val="24"/>
              </w:rPr>
              <w:t>реализуется</w:t>
            </w:r>
            <w:r w:rsidRPr="00D2764A">
              <w:rPr>
                <w:i/>
                <w:sz w:val="24"/>
                <w:lang w:val="ru-RU"/>
              </w:rPr>
              <w:t xml:space="preserve"> </w:t>
            </w:r>
            <w:r w:rsidRPr="00D2764A">
              <w:rPr>
                <w:i/>
                <w:sz w:val="24"/>
              </w:rPr>
              <w:t>план</w:t>
            </w:r>
          </w:p>
        </w:tc>
        <w:tc>
          <w:tcPr>
            <w:tcW w:w="5811" w:type="dxa"/>
          </w:tcPr>
          <w:p w:rsidR="00F81321" w:rsidRPr="00D2764A" w:rsidRDefault="00F81321" w:rsidP="00ED077B">
            <w:pPr>
              <w:pStyle w:val="TableParagraph"/>
              <w:ind w:left="106" w:right="1710"/>
              <w:rPr>
                <w:sz w:val="24"/>
                <w:lang w:val="ru-RU"/>
              </w:rPr>
            </w:pPr>
            <w:r w:rsidRPr="00D2764A">
              <w:rPr>
                <w:sz w:val="24"/>
                <w:lang w:val="ru-RU"/>
              </w:rPr>
              <w:t xml:space="preserve">Классные руководители 5-8 классов. </w:t>
            </w:r>
          </w:p>
        </w:tc>
      </w:tr>
      <w:tr w:rsidR="00F81321" w:rsidRPr="00D2764A" w:rsidTr="00ED077B">
        <w:trPr>
          <w:trHeight w:val="678"/>
        </w:trPr>
        <w:tc>
          <w:tcPr>
            <w:tcW w:w="595" w:type="dxa"/>
          </w:tcPr>
          <w:p w:rsidR="00F81321" w:rsidRPr="00D2764A" w:rsidRDefault="00F81321" w:rsidP="00ED077B">
            <w:pPr>
              <w:pStyle w:val="TableParagraph"/>
              <w:spacing w:line="270" w:lineRule="exact"/>
              <w:ind w:left="115"/>
              <w:rPr>
                <w:sz w:val="24"/>
              </w:rPr>
            </w:pPr>
            <w:r w:rsidRPr="00D2764A">
              <w:rPr>
                <w:sz w:val="24"/>
              </w:rPr>
              <w:t>3.</w:t>
            </w:r>
          </w:p>
        </w:tc>
        <w:tc>
          <w:tcPr>
            <w:tcW w:w="2916" w:type="dxa"/>
          </w:tcPr>
          <w:p w:rsidR="00F81321" w:rsidRPr="00D2764A" w:rsidRDefault="00F81321" w:rsidP="00ED077B">
            <w:pPr>
              <w:pStyle w:val="TableParagraph"/>
              <w:spacing w:line="270" w:lineRule="exact"/>
              <w:ind w:left="105"/>
              <w:rPr>
                <w:i/>
                <w:sz w:val="24"/>
              </w:rPr>
            </w:pPr>
            <w:r w:rsidRPr="00D2764A">
              <w:rPr>
                <w:i/>
                <w:sz w:val="24"/>
              </w:rPr>
              <w:t>Адресаты</w:t>
            </w:r>
            <w:r w:rsidRPr="00D2764A">
              <w:rPr>
                <w:i/>
                <w:sz w:val="24"/>
                <w:lang w:val="ru-RU"/>
              </w:rPr>
              <w:t xml:space="preserve"> </w:t>
            </w:r>
            <w:r w:rsidRPr="00D2764A">
              <w:rPr>
                <w:i/>
                <w:sz w:val="24"/>
              </w:rPr>
              <w:t>плана</w:t>
            </w:r>
          </w:p>
        </w:tc>
        <w:tc>
          <w:tcPr>
            <w:tcW w:w="5811" w:type="dxa"/>
          </w:tcPr>
          <w:p w:rsidR="00F81321" w:rsidRPr="00D2764A" w:rsidRDefault="00F81321" w:rsidP="00ED077B">
            <w:pPr>
              <w:pStyle w:val="TableParagraph"/>
              <w:tabs>
                <w:tab w:val="left" w:pos="1379"/>
                <w:tab w:val="left" w:pos="2143"/>
                <w:tab w:val="left" w:pos="3232"/>
                <w:tab w:val="left" w:pos="4486"/>
              </w:tabs>
              <w:ind w:left="106" w:right="96"/>
              <w:rPr>
                <w:sz w:val="24"/>
                <w:lang w:val="ru-RU"/>
              </w:rPr>
            </w:pPr>
            <w:r w:rsidRPr="00D2764A">
              <w:rPr>
                <w:sz w:val="24"/>
                <w:lang w:val="ru-RU"/>
              </w:rPr>
              <w:t xml:space="preserve">Учащиеся 5-8-го классов, родители, </w:t>
            </w:r>
            <w:r w:rsidRPr="00D2764A">
              <w:rPr>
                <w:spacing w:val="-3"/>
                <w:sz w:val="24"/>
                <w:lang w:val="ru-RU"/>
              </w:rPr>
              <w:t xml:space="preserve">социальные </w:t>
            </w:r>
            <w:r w:rsidRPr="00D2764A">
              <w:rPr>
                <w:sz w:val="24"/>
                <w:lang w:val="ru-RU"/>
              </w:rPr>
              <w:t>партнеры.</w:t>
            </w:r>
          </w:p>
        </w:tc>
      </w:tr>
      <w:tr w:rsidR="00F81321" w:rsidRPr="00D2764A" w:rsidTr="00ED077B">
        <w:trPr>
          <w:trHeight w:val="700"/>
        </w:trPr>
        <w:tc>
          <w:tcPr>
            <w:tcW w:w="595" w:type="dxa"/>
          </w:tcPr>
          <w:p w:rsidR="00F81321" w:rsidRPr="00D2764A" w:rsidRDefault="00F81321" w:rsidP="00ED077B">
            <w:pPr>
              <w:pStyle w:val="TableParagraph"/>
              <w:spacing w:line="268" w:lineRule="exact"/>
              <w:ind w:left="115"/>
              <w:rPr>
                <w:sz w:val="24"/>
              </w:rPr>
            </w:pPr>
            <w:r w:rsidRPr="00D2764A">
              <w:rPr>
                <w:sz w:val="24"/>
              </w:rPr>
              <w:t>4.</w:t>
            </w:r>
          </w:p>
        </w:tc>
        <w:tc>
          <w:tcPr>
            <w:tcW w:w="2916" w:type="dxa"/>
          </w:tcPr>
          <w:p w:rsidR="00F81321" w:rsidRPr="00D2764A" w:rsidRDefault="00F81321" w:rsidP="00ED077B">
            <w:pPr>
              <w:pStyle w:val="TableParagraph"/>
              <w:spacing w:line="268" w:lineRule="exact"/>
              <w:ind w:left="105"/>
              <w:rPr>
                <w:i/>
                <w:sz w:val="24"/>
              </w:rPr>
            </w:pPr>
            <w:r w:rsidRPr="00D2764A">
              <w:rPr>
                <w:i/>
                <w:sz w:val="24"/>
              </w:rPr>
              <w:t>Формируемые</w:t>
            </w:r>
            <w:r w:rsidRPr="00D2764A">
              <w:rPr>
                <w:i/>
                <w:sz w:val="24"/>
                <w:lang w:val="ru-RU"/>
              </w:rPr>
              <w:t xml:space="preserve"> </w:t>
            </w:r>
            <w:r w:rsidRPr="00D2764A">
              <w:rPr>
                <w:i/>
                <w:sz w:val="24"/>
              </w:rPr>
              <w:t>ценности</w:t>
            </w:r>
          </w:p>
        </w:tc>
        <w:tc>
          <w:tcPr>
            <w:tcW w:w="5811" w:type="dxa"/>
          </w:tcPr>
          <w:p w:rsidR="00F81321" w:rsidRPr="00D2764A" w:rsidRDefault="00F81321" w:rsidP="00ED077B">
            <w:pPr>
              <w:pStyle w:val="TableParagraph"/>
              <w:ind w:left="106" w:right="88"/>
              <w:rPr>
                <w:sz w:val="24"/>
                <w:lang w:val="ru-RU"/>
              </w:rPr>
            </w:pPr>
            <w:r w:rsidRPr="00D2764A">
              <w:rPr>
                <w:sz w:val="24"/>
                <w:lang w:val="ru-RU"/>
              </w:rPr>
              <w:t>Любовь к Родине, социальная солидарность.</w:t>
            </w:r>
          </w:p>
        </w:tc>
      </w:tr>
      <w:tr w:rsidR="00F81321" w:rsidRPr="00D2764A" w:rsidTr="00ED077B">
        <w:trPr>
          <w:trHeight w:val="1958"/>
        </w:trPr>
        <w:tc>
          <w:tcPr>
            <w:tcW w:w="595" w:type="dxa"/>
          </w:tcPr>
          <w:p w:rsidR="00F81321" w:rsidRPr="00D2764A" w:rsidRDefault="00F81321" w:rsidP="00ED077B">
            <w:pPr>
              <w:pStyle w:val="TableParagraph"/>
              <w:spacing w:line="268" w:lineRule="exact"/>
              <w:ind w:left="115"/>
              <w:rPr>
                <w:sz w:val="24"/>
              </w:rPr>
            </w:pPr>
            <w:r w:rsidRPr="00D2764A">
              <w:rPr>
                <w:sz w:val="24"/>
              </w:rPr>
              <w:t>5.</w:t>
            </w:r>
          </w:p>
        </w:tc>
        <w:tc>
          <w:tcPr>
            <w:tcW w:w="2916" w:type="dxa"/>
          </w:tcPr>
          <w:p w:rsidR="00F81321" w:rsidRPr="00D2764A" w:rsidRDefault="00F81321" w:rsidP="00ED077B">
            <w:pPr>
              <w:pStyle w:val="TableParagraph"/>
              <w:ind w:left="105" w:right="591"/>
              <w:rPr>
                <w:i/>
                <w:sz w:val="24"/>
                <w:lang w:val="ru-RU"/>
              </w:rPr>
            </w:pPr>
            <w:r w:rsidRPr="00D2764A">
              <w:rPr>
                <w:i/>
                <w:sz w:val="24"/>
                <w:lang w:val="ru-RU"/>
              </w:rPr>
              <w:t>Преимущественные формы реализации с указанием тематики мероприятий</w:t>
            </w:r>
          </w:p>
        </w:tc>
        <w:tc>
          <w:tcPr>
            <w:tcW w:w="5811" w:type="dxa"/>
          </w:tcPr>
          <w:p w:rsidR="00F81321" w:rsidRPr="00D2764A" w:rsidRDefault="00F81321" w:rsidP="00ED077B">
            <w:pPr>
              <w:pStyle w:val="TableParagraph"/>
              <w:ind w:left="106" w:right="88"/>
              <w:rPr>
                <w:sz w:val="24"/>
                <w:lang w:val="ru-RU"/>
              </w:rPr>
            </w:pPr>
            <w:r w:rsidRPr="00D2764A">
              <w:rPr>
                <w:sz w:val="24"/>
                <w:lang w:val="ru-RU"/>
              </w:rPr>
              <w:t>Беседы о героическом прошлом Смоленщины во время Великой Отечественной войны.</w:t>
            </w:r>
          </w:p>
          <w:p w:rsidR="00F81321" w:rsidRPr="00D2764A" w:rsidRDefault="00F81321" w:rsidP="00ED077B">
            <w:pPr>
              <w:pStyle w:val="TableParagraph"/>
              <w:ind w:left="106" w:right="88"/>
              <w:rPr>
                <w:sz w:val="24"/>
                <w:lang w:val="ru-RU"/>
              </w:rPr>
            </w:pPr>
            <w:r w:rsidRPr="00D2764A">
              <w:rPr>
                <w:sz w:val="24"/>
                <w:lang w:val="ru-RU"/>
              </w:rPr>
              <w:t>Встречи с жителями, пережившими войну.</w:t>
            </w:r>
          </w:p>
          <w:p w:rsidR="00F81321" w:rsidRPr="00D2764A" w:rsidRDefault="00F81321" w:rsidP="00ED077B">
            <w:pPr>
              <w:pStyle w:val="TableParagraph"/>
              <w:ind w:left="106"/>
              <w:rPr>
                <w:sz w:val="24"/>
                <w:lang w:val="ru-RU"/>
              </w:rPr>
            </w:pPr>
            <w:r w:rsidRPr="00D2764A">
              <w:rPr>
                <w:sz w:val="24"/>
                <w:lang w:val="ru-RU"/>
              </w:rPr>
              <w:t>Экскурсии в музей, к памятным местам.</w:t>
            </w:r>
          </w:p>
          <w:p w:rsidR="00F81321" w:rsidRPr="00D2764A" w:rsidRDefault="00F81321" w:rsidP="00ED077B">
            <w:pPr>
              <w:pStyle w:val="TableParagraph"/>
              <w:ind w:left="106" w:right="128"/>
              <w:rPr>
                <w:sz w:val="24"/>
                <w:lang w:val="ru-RU"/>
              </w:rPr>
            </w:pPr>
            <w:r w:rsidRPr="00D2764A">
              <w:rPr>
                <w:sz w:val="24"/>
                <w:lang w:val="ru-RU"/>
              </w:rPr>
              <w:t>Изучение литературы о войне.</w:t>
            </w:r>
          </w:p>
        </w:tc>
      </w:tr>
      <w:tr w:rsidR="00F81321" w:rsidRPr="00D2764A" w:rsidTr="00ED077B">
        <w:trPr>
          <w:trHeight w:val="712"/>
        </w:trPr>
        <w:tc>
          <w:tcPr>
            <w:tcW w:w="595" w:type="dxa"/>
          </w:tcPr>
          <w:p w:rsidR="00F81321" w:rsidRPr="00D2764A" w:rsidRDefault="00F81321" w:rsidP="00ED077B">
            <w:pPr>
              <w:pStyle w:val="TableParagraph"/>
              <w:spacing w:line="270" w:lineRule="exact"/>
              <w:ind w:left="115"/>
              <w:rPr>
                <w:sz w:val="24"/>
              </w:rPr>
            </w:pPr>
            <w:r w:rsidRPr="00D2764A">
              <w:rPr>
                <w:sz w:val="24"/>
              </w:rPr>
              <w:t>6.</w:t>
            </w:r>
          </w:p>
        </w:tc>
        <w:tc>
          <w:tcPr>
            <w:tcW w:w="2916" w:type="dxa"/>
          </w:tcPr>
          <w:p w:rsidR="00F81321" w:rsidRPr="00D2764A" w:rsidRDefault="00F81321" w:rsidP="00ED077B">
            <w:pPr>
              <w:pStyle w:val="TableParagraph"/>
              <w:spacing w:line="237" w:lineRule="auto"/>
              <w:ind w:left="105" w:right="598"/>
              <w:rPr>
                <w:i/>
                <w:sz w:val="24"/>
              </w:rPr>
            </w:pPr>
            <w:r w:rsidRPr="00D2764A">
              <w:rPr>
                <w:i/>
                <w:sz w:val="24"/>
              </w:rPr>
              <w:t>Приоритетные</w:t>
            </w:r>
            <w:r w:rsidRPr="00D2764A">
              <w:rPr>
                <w:i/>
                <w:sz w:val="24"/>
                <w:lang w:val="ru-RU"/>
              </w:rPr>
              <w:t xml:space="preserve"> </w:t>
            </w:r>
            <w:r w:rsidRPr="00D2764A">
              <w:rPr>
                <w:i/>
                <w:sz w:val="24"/>
              </w:rPr>
              <w:t>виды</w:t>
            </w:r>
            <w:r w:rsidRPr="00D2764A">
              <w:rPr>
                <w:i/>
                <w:sz w:val="24"/>
                <w:lang w:val="ru-RU"/>
              </w:rPr>
              <w:t xml:space="preserve"> </w:t>
            </w:r>
            <w:r w:rsidRPr="00D2764A">
              <w:rPr>
                <w:i/>
                <w:sz w:val="24"/>
              </w:rPr>
              <w:t>деятельности</w:t>
            </w:r>
          </w:p>
        </w:tc>
        <w:tc>
          <w:tcPr>
            <w:tcW w:w="5811" w:type="dxa"/>
          </w:tcPr>
          <w:p w:rsidR="00F81321" w:rsidRPr="00D2764A" w:rsidRDefault="00F81321" w:rsidP="00ED077B">
            <w:pPr>
              <w:pStyle w:val="TableParagraph"/>
              <w:spacing w:line="237" w:lineRule="auto"/>
              <w:ind w:left="106" w:right="88"/>
              <w:rPr>
                <w:sz w:val="24"/>
                <w:lang w:val="ru-RU"/>
              </w:rPr>
            </w:pPr>
            <w:r w:rsidRPr="00D2764A">
              <w:rPr>
                <w:sz w:val="24"/>
                <w:lang w:val="ru-RU"/>
              </w:rPr>
              <w:t>Проблемно-ценностное общение, художественное и социальное творчество.</w:t>
            </w:r>
          </w:p>
        </w:tc>
      </w:tr>
      <w:tr w:rsidR="00F81321" w:rsidRPr="00D2764A" w:rsidTr="00ED077B">
        <w:trPr>
          <w:trHeight w:val="4132"/>
        </w:trPr>
        <w:tc>
          <w:tcPr>
            <w:tcW w:w="595" w:type="dxa"/>
          </w:tcPr>
          <w:p w:rsidR="00F81321" w:rsidRPr="00D2764A" w:rsidRDefault="00F81321" w:rsidP="00ED077B">
            <w:pPr>
              <w:pStyle w:val="TableParagraph"/>
              <w:spacing w:line="268" w:lineRule="exact"/>
              <w:ind w:left="115"/>
              <w:rPr>
                <w:sz w:val="24"/>
              </w:rPr>
            </w:pPr>
            <w:r w:rsidRPr="00D2764A">
              <w:rPr>
                <w:sz w:val="24"/>
              </w:rPr>
              <w:t>7.</w:t>
            </w:r>
          </w:p>
        </w:tc>
        <w:tc>
          <w:tcPr>
            <w:tcW w:w="2916" w:type="dxa"/>
          </w:tcPr>
          <w:p w:rsidR="00F81321" w:rsidRPr="00D2764A" w:rsidRDefault="00F81321" w:rsidP="00ED077B">
            <w:pPr>
              <w:pStyle w:val="TableParagraph"/>
              <w:spacing w:line="268" w:lineRule="exact"/>
              <w:ind w:left="105"/>
              <w:rPr>
                <w:i/>
                <w:sz w:val="24"/>
              </w:rPr>
            </w:pPr>
            <w:r w:rsidRPr="00D2764A">
              <w:rPr>
                <w:i/>
                <w:sz w:val="24"/>
              </w:rPr>
              <w:t>Полученные</w:t>
            </w:r>
            <w:r w:rsidRPr="00D2764A">
              <w:rPr>
                <w:i/>
                <w:sz w:val="24"/>
                <w:lang w:val="ru-RU"/>
              </w:rPr>
              <w:t xml:space="preserve"> </w:t>
            </w:r>
            <w:r w:rsidRPr="00D2764A">
              <w:rPr>
                <w:i/>
                <w:sz w:val="24"/>
              </w:rPr>
              <w:t>результаты</w:t>
            </w:r>
          </w:p>
        </w:tc>
        <w:tc>
          <w:tcPr>
            <w:tcW w:w="5811" w:type="dxa"/>
          </w:tcPr>
          <w:p w:rsidR="00F81321" w:rsidRPr="00D2764A" w:rsidRDefault="00F81321" w:rsidP="00F81321">
            <w:pPr>
              <w:pStyle w:val="TableParagraph"/>
              <w:numPr>
                <w:ilvl w:val="0"/>
                <w:numId w:val="4"/>
              </w:numPr>
              <w:tabs>
                <w:tab w:val="left" w:pos="306"/>
              </w:tabs>
              <w:ind w:right="96" w:firstLine="0"/>
              <w:jc w:val="both"/>
              <w:rPr>
                <w:sz w:val="24"/>
                <w:lang w:val="ru-RU"/>
              </w:rPr>
            </w:pPr>
            <w:r w:rsidRPr="00D2764A">
              <w:rPr>
                <w:i/>
                <w:sz w:val="24"/>
                <w:lang w:val="ru-RU"/>
              </w:rPr>
              <w:t xml:space="preserve">уровень: </w:t>
            </w:r>
            <w:r w:rsidRPr="00D2764A">
              <w:rPr>
                <w:sz w:val="24"/>
                <w:lang w:val="ru-RU"/>
              </w:rPr>
              <w:t>пробуждение в детях интереса и чувства уважения к истории России и родного края, событиям, ставшим основой памятных дат и мест Смоленской области.</w:t>
            </w:r>
          </w:p>
          <w:p w:rsidR="00F81321" w:rsidRPr="00D2764A" w:rsidRDefault="00F81321" w:rsidP="00F81321">
            <w:pPr>
              <w:pStyle w:val="TableParagraph"/>
              <w:numPr>
                <w:ilvl w:val="0"/>
                <w:numId w:val="4"/>
              </w:numPr>
              <w:tabs>
                <w:tab w:val="left" w:pos="572"/>
              </w:tabs>
              <w:ind w:right="95"/>
              <w:rPr>
                <w:sz w:val="24"/>
                <w:lang w:val="ru-RU"/>
              </w:rPr>
            </w:pPr>
            <w:r w:rsidRPr="00D2764A">
              <w:rPr>
                <w:i/>
                <w:sz w:val="24"/>
                <w:lang w:val="ru-RU"/>
              </w:rPr>
              <w:t xml:space="preserve">2 уровень: </w:t>
            </w:r>
            <w:r w:rsidRPr="00D2764A">
              <w:rPr>
                <w:sz w:val="24"/>
                <w:lang w:val="ru-RU"/>
              </w:rPr>
              <w:t>у детей выработалось чувство сопричастности к увековечиванию памяти об участниках и очевидцах Великой Отечественной войны, уважения к прошлому и настоящему нашей малой Родины, сформировалась потребность участия в данном проекте.</w:t>
            </w:r>
          </w:p>
          <w:p w:rsidR="00F81321" w:rsidRPr="00D2764A" w:rsidRDefault="00F81321" w:rsidP="00F81321">
            <w:pPr>
              <w:pStyle w:val="TableParagraph"/>
              <w:numPr>
                <w:ilvl w:val="0"/>
                <w:numId w:val="4"/>
              </w:numPr>
              <w:tabs>
                <w:tab w:val="left" w:pos="344"/>
              </w:tabs>
              <w:ind w:right="98" w:firstLine="0"/>
              <w:jc w:val="both"/>
              <w:rPr>
                <w:sz w:val="24"/>
                <w:lang w:val="ru-RU"/>
              </w:rPr>
            </w:pPr>
            <w:r w:rsidRPr="00D2764A">
              <w:rPr>
                <w:i/>
                <w:sz w:val="24"/>
                <w:lang w:val="ru-RU"/>
              </w:rPr>
              <w:t xml:space="preserve">уровень: </w:t>
            </w:r>
            <w:r w:rsidRPr="00D2764A">
              <w:rPr>
                <w:sz w:val="24"/>
                <w:lang w:val="ru-RU"/>
              </w:rPr>
              <w:t>приобретение опыта конструктивного взаимодействия с разными социальными партнерами в процессе работы над проектом, опыта публичной демонстрации своей гражданской позиции в разных формах и видах деятельности.</w:t>
            </w:r>
          </w:p>
        </w:tc>
      </w:tr>
      <w:tr w:rsidR="00F81321" w:rsidRPr="00D2764A" w:rsidTr="00ED077B">
        <w:trPr>
          <w:trHeight w:val="414"/>
        </w:trPr>
        <w:tc>
          <w:tcPr>
            <w:tcW w:w="9322" w:type="dxa"/>
            <w:gridSpan w:val="3"/>
          </w:tcPr>
          <w:p w:rsidR="00F81321" w:rsidRPr="00D2764A" w:rsidRDefault="00F81321" w:rsidP="00ED077B">
            <w:pPr>
              <w:pStyle w:val="TableParagraph"/>
              <w:spacing w:line="269" w:lineRule="exact"/>
              <w:ind w:left="2561"/>
              <w:rPr>
                <w:b/>
                <w:sz w:val="24"/>
              </w:rPr>
            </w:pPr>
            <w:r w:rsidRPr="00D2764A">
              <w:rPr>
                <w:b/>
                <w:sz w:val="24"/>
              </w:rPr>
              <w:t>II. Долгосрочныйсоциальныйпроект.</w:t>
            </w:r>
          </w:p>
        </w:tc>
      </w:tr>
      <w:tr w:rsidR="00F81321" w:rsidRPr="00D2764A" w:rsidTr="00ED077B">
        <w:trPr>
          <w:trHeight w:val="974"/>
        </w:trPr>
        <w:tc>
          <w:tcPr>
            <w:tcW w:w="595" w:type="dxa"/>
          </w:tcPr>
          <w:p w:rsidR="00F81321" w:rsidRPr="00D2764A" w:rsidRDefault="00F81321" w:rsidP="00ED077B">
            <w:pPr>
              <w:pStyle w:val="TableParagraph"/>
              <w:spacing w:line="262" w:lineRule="exact"/>
              <w:ind w:left="115"/>
              <w:rPr>
                <w:sz w:val="24"/>
              </w:rPr>
            </w:pPr>
            <w:r w:rsidRPr="00D2764A">
              <w:rPr>
                <w:sz w:val="24"/>
              </w:rPr>
              <w:lastRenderedPageBreak/>
              <w:t>8.</w:t>
            </w:r>
          </w:p>
        </w:tc>
        <w:tc>
          <w:tcPr>
            <w:tcW w:w="2916" w:type="dxa"/>
          </w:tcPr>
          <w:p w:rsidR="00F81321" w:rsidRPr="00D2764A" w:rsidRDefault="00F81321" w:rsidP="00ED077B">
            <w:pPr>
              <w:pStyle w:val="TableParagraph"/>
              <w:ind w:left="105" w:right="552"/>
              <w:rPr>
                <w:i/>
                <w:sz w:val="24"/>
              </w:rPr>
            </w:pPr>
            <w:r w:rsidRPr="00D2764A">
              <w:rPr>
                <w:i/>
                <w:sz w:val="24"/>
              </w:rPr>
              <w:t>Концептуальная</w:t>
            </w:r>
            <w:r w:rsidRPr="00D2764A">
              <w:rPr>
                <w:i/>
                <w:sz w:val="24"/>
                <w:lang w:val="ru-RU"/>
              </w:rPr>
              <w:t xml:space="preserve"> </w:t>
            </w:r>
            <w:r w:rsidRPr="00D2764A">
              <w:rPr>
                <w:i/>
                <w:sz w:val="24"/>
              </w:rPr>
              <w:t>идея</w:t>
            </w:r>
            <w:r w:rsidRPr="00D2764A">
              <w:rPr>
                <w:i/>
                <w:sz w:val="24"/>
                <w:lang w:val="ru-RU"/>
              </w:rPr>
              <w:t xml:space="preserve"> </w:t>
            </w:r>
            <w:r w:rsidRPr="00D2764A">
              <w:rPr>
                <w:i/>
                <w:sz w:val="24"/>
              </w:rPr>
              <w:t>проекта</w:t>
            </w:r>
          </w:p>
        </w:tc>
        <w:tc>
          <w:tcPr>
            <w:tcW w:w="5811" w:type="dxa"/>
          </w:tcPr>
          <w:p w:rsidR="00F81321" w:rsidRPr="00D2764A" w:rsidRDefault="00F81321" w:rsidP="00ED077B">
            <w:pPr>
              <w:pStyle w:val="TableParagraph"/>
              <w:ind w:left="106" w:right="94"/>
              <w:jc w:val="both"/>
              <w:rPr>
                <w:sz w:val="24"/>
                <w:lang w:val="ru-RU"/>
              </w:rPr>
            </w:pPr>
            <w:r w:rsidRPr="00D2764A">
              <w:rPr>
                <w:sz w:val="24"/>
                <w:lang w:val="ru-RU"/>
              </w:rPr>
              <w:t>Объединить учащихся школы и социальных партнеров для создания  проекта.</w:t>
            </w:r>
          </w:p>
        </w:tc>
      </w:tr>
      <w:tr w:rsidR="00F81321" w:rsidRPr="00D2764A" w:rsidTr="00ED077B">
        <w:trPr>
          <w:trHeight w:val="1655"/>
        </w:trPr>
        <w:tc>
          <w:tcPr>
            <w:tcW w:w="595" w:type="dxa"/>
          </w:tcPr>
          <w:p w:rsidR="00F81321" w:rsidRPr="00D2764A" w:rsidRDefault="00F81321" w:rsidP="00ED077B">
            <w:pPr>
              <w:pStyle w:val="TableParagraph"/>
              <w:spacing w:line="262" w:lineRule="exact"/>
              <w:ind w:left="115"/>
              <w:rPr>
                <w:sz w:val="24"/>
              </w:rPr>
            </w:pPr>
            <w:r w:rsidRPr="00D2764A">
              <w:rPr>
                <w:sz w:val="24"/>
              </w:rPr>
              <w:t>9.</w:t>
            </w:r>
          </w:p>
        </w:tc>
        <w:tc>
          <w:tcPr>
            <w:tcW w:w="2916" w:type="dxa"/>
          </w:tcPr>
          <w:p w:rsidR="00F81321" w:rsidRPr="00D2764A" w:rsidRDefault="00F81321" w:rsidP="00ED077B">
            <w:pPr>
              <w:pStyle w:val="TableParagraph"/>
              <w:ind w:left="105" w:right="1699"/>
              <w:rPr>
                <w:i/>
                <w:sz w:val="24"/>
              </w:rPr>
            </w:pPr>
            <w:r w:rsidRPr="00D2764A">
              <w:rPr>
                <w:i/>
                <w:sz w:val="24"/>
              </w:rPr>
              <w:t>Целевые</w:t>
            </w:r>
            <w:r w:rsidRPr="00D2764A">
              <w:rPr>
                <w:i/>
                <w:sz w:val="24"/>
                <w:lang w:val="ru-RU"/>
              </w:rPr>
              <w:t xml:space="preserve"> </w:t>
            </w:r>
            <w:r w:rsidRPr="00D2764A">
              <w:rPr>
                <w:i/>
                <w:sz w:val="24"/>
              </w:rPr>
              <w:t>установки</w:t>
            </w:r>
          </w:p>
        </w:tc>
        <w:tc>
          <w:tcPr>
            <w:tcW w:w="5811" w:type="dxa"/>
          </w:tcPr>
          <w:p w:rsidR="00F81321" w:rsidRPr="00D2764A" w:rsidRDefault="00F81321" w:rsidP="00ED077B">
            <w:pPr>
              <w:pStyle w:val="TableParagraph"/>
              <w:ind w:left="106" w:right="92"/>
              <w:jc w:val="both"/>
              <w:rPr>
                <w:sz w:val="24"/>
                <w:lang w:val="ru-RU"/>
              </w:rPr>
            </w:pPr>
            <w:r w:rsidRPr="00D2764A">
              <w:rPr>
                <w:sz w:val="24"/>
                <w:lang w:val="ru-RU"/>
              </w:rPr>
              <w:t>Воспитание у молодого поколения чувства сопричастности к историческому и героическому прошлому народа.</w:t>
            </w:r>
          </w:p>
          <w:p w:rsidR="00F81321" w:rsidRPr="00D2764A" w:rsidRDefault="00F81321" w:rsidP="00ED077B">
            <w:pPr>
              <w:pStyle w:val="TableParagraph"/>
              <w:spacing w:line="270" w:lineRule="atLeast"/>
              <w:ind w:left="106" w:right="95"/>
              <w:jc w:val="both"/>
              <w:rPr>
                <w:sz w:val="24"/>
                <w:lang w:val="ru-RU"/>
              </w:rPr>
            </w:pPr>
            <w:r w:rsidRPr="00D2764A">
              <w:rPr>
                <w:sz w:val="24"/>
                <w:lang w:val="ru-RU"/>
              </w:rPr>
              <w:t>Увековечивание памяти о событиях, связанных с оккупацией Починковского района  через создание  проекта.</w:t>
            </w:r>
          </w:p>
        </w:tc>
      </w:tr>
      <w:tr w:rsidR="00F81321" w:rsidRPr="00D2764A" w:rsidTr="00ED077B">
        <w:trPr>
          <w:trHeight w:val="741"/>
        </w:trPr>
        <w:tc>
          <w:tcPr>
            <w:tcW w:w="595" w:type="dxa"/>
          </w:tcPr>
          <w:p w:rsidR="00F81321" w:rsidRPr="00D2764A" w:rsidRDefault="00F81321" w:rsidP="00ED077B">
            <w:pPr>
              <w:pStyle w:val="TableParagraph"/>
              <w:spacing w:line="262" w:lineRule="exact"/>
              <w:ind w:left="115"/>
              <w:rPr>
                <w:sz w:val="24"/>
              </w:rPr>
            </w:pPr>
            <w:r w:rsidRPr="00D2764A">
              <w:rPr>
                <w:sz w:val="24"/>
              </w:rPr>
              <w:t>10.</w:t>
            </w:r>
          </w:p>
        </w:tc>
        <w:tc>
          <w:tcPr>
            <w:tcW w:w="2916" w:type="dxa"/>
          </w:tcPr>
          <w:p w:rsidR="00F81321" w:rsidRPr="00D2764A" w:rsidRDefault="00F81321" w:rsidP="00ED077B">
            <w:pPr>
              <w:pStyle w:val="TableParagraph"/>
              <w:ind w:left="105" w:right="1534"/>
              <w:rPr>
                <w:i/>
                <w:sz w:val="24"/>
              </w:rPr>
            </w:pPr>
            <w:r w:rsidRPr="00D2764A">
              <w:rPr>
                <w:i/>
                <w:sz w:val="24"/>
              </w:rPr>
              <w:t>Ресурсное</w:t>
            </w:r>
            <w:r w:rsidRPr="00D2764A">
              <w:rPr>
                <w:i/>
                <w:sz w:val="24"/>
                <w:lang w:val="ru-RU"/>
              </w:rPr>
              <w:t xml:space="preserve"> </w:t>
            </w:r>
            <w:r w:rsidRPr="00D2764A">
              <w:rPr>
                <w:i/>
                <w:sz w:val="24"/>
              </w:rPr>
              <w:t>обеспечение</w:t>
            </w:r>
          </w:p>
        </w:tc>
        <w:tc>
          <w:tcPr>
            <w:tcW w:w="5811" w:type="dxa"/>
          </w:tcPr>
          <w:p w:rsidR="00F81321" w:rsidRPr="00D2764A" w:rsidRDefault="00F81321" w:rsidP="00ED077B">
            <w:pPr>
              <w:pStyle w:val="TableParagraph"/>
              <w:ind w:left="106" w:right="88"/>
              <w:rPr>
                <w:sz w:val="24"/>
                <w:lang w:val="ru-RU"/>
              </w:rPr>
            </w:pPr>
            <w:r w:rsidRPr="00D2764A">
              <w:rPr>
                <w:sz w:val="24"/>
                <w:lang w:val="ru-RU"/>
              </w:rPr>
              <w:t>Музей города Починок, библиотеки. Газета «Сельская новь», жители д. Княжое, администрация Княжинского поселения</w:t>
            </w:r>
          </w:p>
        </w:tc>
      </w:tr>
      <w:tr w:rsidR="00F81321" w:rsidRPr="00D2764A" w:rsidTr="00ED077B">
        <w:trPr>
          <w:trHeight w:val="1545"/>
        </w:trPr>
        <w:tc>
          <w:tcPr>
            <w:tcW w:w="595" w:type="dxa"/>
          </w:tcPr>
          <w:p w:rsidR="00F81321" w:rsidRPr="00D2764A" w:rsidRDefault="00F81321" w:rsidP="00ED077B">
            <w:pPr>
              <w:pStyle w:val="TableParagraph"/>
              <w:spacing w:line="262" w:lineRule="exact"/>
              <w:ind w:left="115"/>
              <w:rPr>
                <w:sz w:val="24"/>
                <w:lang w:val="ru-RU"/>
              </w:rPr>
            </w:pPr>
            <w:r w:rsidRPr="00D2764A">
              <w:rPr>
                <w:sz w:val="24"/>
                <w:lang w:val="ru-RU"/>
              </w:rPr>
              <w:t>11.</w:t>
            </w:r>
          </w:p>
        </w:tc>
        <w:tc>
          <w:tcPr>
            <w:tcW w:w="2916" w:type="dxa"/>
          </w:tcPr>
          <w:p w:rsidR="00F81321" w:rsidRPr="00D2764A" w:rsidRDefault="00F81321" w:rsidP="00ED077B">
            <w:pPr>
              <w:pStyle w:val="TableParagraph"/>
              <w:ind w:left="105" w:right="576"/>
              <w:rPr>
                <w:i/>
                <w:sz w:val="24"/>
                <w:lang w:val="ru-RU"/>
              </w:rPr>
            </w:pPr>
            <w:r w:rsidRPr="00D2764A">
              <w:rPr>
                <w:i/>
                <w:sz w:val="24"/>
                <w:lang w:val="ru-RU"/>
              </w:rPr>
              <w:t>Перечень социальных партнеров</w:t>
            </w:r>
          </w:p>
        </w:tc>
        <w:tc>
          <w:tcPr>
            <w:tcW w:w="5811" w:type="dxa"/>
          </w:tcPr>
          <w:p w:rsidR="00F81321" w:rsidRPr="00D2764A" w:rsidRDefault="00F81321" w:rsidP="00ED077B">
            <w:pPr>
              <w:pStyle w:val="TableParagraph"/>
              <w:ind w:left="106" w:right="94"/>
              <w:jc w:val="both"/>
              <w:rPr>
                <w:sz w:val="24"/>
                <w:lang w:val="ru-RU"/>
              </w:rPr>
            </w:pPr>
            <w:r w:rsidRPr="00D2764A">
              <w:rPr>
                <w:sz w:val="24"/>
                <w:lang w:val="ru-RU"/>
              </w:rPr>
              <w:t xml:space="preserve"> Княжинский Дом культуры, Княжинская сельская библиотека, газета Починковского района «Сельская новь»</w:t>
            </w:r>
          </w:p>
        </w:tc>
      </w:tr>
      <w:tr w:rsidR="00F81321" w:rsidRPr="00D2764A" w:rsidTr="00ED077B">
        <w:trPr>
          <w:trHeight w:val="3864"/>
        </w:trPr>
        <w:tc>
          <w:tcPr>
            <w:tcW w:w="595" w:type="dxa"/>
          </w:tcPr>
          <w:p w:rsidR="00F81321" w:rsidRPr="00D2764A" w:rsidRDefault="00F81321" w:rsidP="00ED077B">
            <w:pPr>
              <w:pStyle w:val="TableParagraph"/>
              <w:spacing w:line="262" w:lineRule="exact"/>
              <w:ind w:left="115"/>
              <w:rPr>
                <w:sz w:val="24"/>
              </w:rPr>
            </w:pPr>
            <w:r w:rsidRPr="00D2764A">
              <w:rPr>
                <w:sz w:val="24"/>
              </w:rPr>
              <w:t>12.</w:t>
            </w:r>
          </w:p>
        </w:tc>
        <w:tc>
          <w:tcPr>
            <w:tcW w:w="2916" w:type="dxa"/>
          </w:tcPr>
          <w:p w:rsidR="00F81321" w:rsidRPr="00D2764A" w:rsidRDefault="00F81321" w:rsidP="00ED077B">
            <w:pPr>
              <w:pStyle w:val="TableParagraph"/>
              <w:ind w:left="105" w:right="877"/>
              <w:rPr>
                <w:i/>
                <w:sz w:val="24"/>
                <w:lang w:val="ru-RU"/>
              </w:rPr>
            </w:pPr>
            <w:r w:rsidRPr="00D2764A">
              <w:rPr>
                <w:i/>
                <w:sz w:val="24"/>
                <w:lang w:val="ru-RU"/>
              </w:rPr>
              <w:t>Краткое описание содержания деятельности (по этапам)</w:t>
            </w:r>
          </w:p>
        </w:tc>
        <w:tc>
          <w:tcPr>
            <w:tcW w:w="5811" w:type="dxa"/>
          </w:tcPr>
          <w:p w:rsidR="00F81321" w:rsidRPr="00D2764A" w:rsidRDefault="00F81321" w:rsidP="00F81321">
            <w:pPr>
              <w:pStyle w:val="TableParagraph"/>
              <w:numPr>
                <w:ilvl w:val="0"/>
                <w:numId w:val="3"/>
              </w:numPr>
              <w:tabs>
                <w:tab w:val="left" w:pos="522"/>
              </w:tabs>
              <w:ind w:right="95" w:firstLine="33"/>
              <w:jc w:val="both"/>
              <w:rPr>
                <w:sz w:val="24"/>
                <w:lang w:val="ru-RU"/>
              </w:rPr>
            </w:pPr>
            <w:r w:rsidRPr="00D2764A">
              <w:rPr>
                <w:i/>
                <w:sz w:val="24"/>
                <w:lang w:val="ru-RU"/>
              </w:rPr>
              <w:t xml:space="preserve">Подготовительный этап: </w:t>
            </w:r>
            <w:r w:rsidRPr="00D2764A">
              <w:rPr>
                <w:sz w:val="24"/>
                <w:lang w:val="ru-RU"/>
              </w:rPr>
              <w:t>изучение материалов школьного музейного уголка, встречи с жителями деревни, очевидцами военных событий,   экскурсии к памятным местам, переписка с участницей проекта , проживающей в Починковском  районе, обмен информацией.</w:t>
            </w:r>
          </w:p>
          <w:p w:rsidR="00F81321" w:rsidRPr="00D2764A" w:rsidRDefault="00F81321" w:rsidP="00F81321">
            <w:pPr>
              <w:pStyle w:val="TableParagraph"/>
              <w:numPr>
                <w:ilvl w:val="0"/>
                <w:numId w:val="3"/>
              </w:numPr>
              <w:tabs>
                <w:tab w:val="left" w:pos="558"/>
              </w:tabs>
              <w:ind w:right="95" w:firstLine="33"/>
              <w:jc w:val="both"/>
              <w:rPr>
                <w:sz w:val="24"/>
                <w:lang w:val="ru-RU"/>
              </w:rPr>
            </w:pPr>
            <w:r w:rsidRPr="00D2764A">
              <w:rPr>
                <w:i/>
                <w:sz w:val="24"/>
                <w:lang w:val="ru-RU"/>
              </w:rPr>
              <w:t xml:space="preserve">Основной этап: </w:t>
            </w:r>
            <w:r w:rsidRPr="00D2764A">
              <w:rPr>
                <w:sz w:val="24"/>
                <w:lang w:val="ru-RU"/>
              </w:rPr>
              <w:t>систематизация материалов, участие в торжественных мероприятиях в д.Княжое</w:t>
            </w:r>
          </w:p>
          <w:p w:rsidR="00F81321" w:rsidRPr="00D2764A" w:rsidRDefault="00F81321" w:rsidP="00F81321">
            <w:pPr>
              <w:pStyle w:val="TableParagraph"/>
              <w:numPr>
                <w:ilvl w:val="0"/>
                <w:numId w:val="3"/>
              </w:numPr>
              <w:tabs>
                <w:tab w:val="left" w:pos="464"/>
              </w:tabs>
              <w:ind w:left="463" w:hanging="324"/>
              <w:rPr>
                <w:sz w:val="24"/>
                <w:lang w:val="ru-RU"/>
              </w:rPr>
            </w:pPr>
            <w:r w:rsidRPr="00D2764A">
              <w:rPr>
                <w:i/>
                <w:sz w:val="24"/>
                <w:lang w:val="ru-RU"/>
              </w:rPr>
              <w:t xml:space="preserve">Заключительный этап: </w:t>
            </w:r>
            <w:r w:rsidRPr="00D2764A">
              <w:rPr>
                <w:sz w:val="24"/>
                <w:lang w:val="ru-RU"/>
              </w:rPr>
              <w:t xml:space="preserve"> презентация  проекта в Доме культуры, публикация собранного материала на страницах газеты «Сельская новь».</w:t>
            </w:r>
          </w:p>
        </w:tc>
      </w:tr>
      <w:tr w:rsidR="00F81321" w:rsidRPr="00D2764A" w:rsidTr="00ED077B">
        <w:trPr>
          <w:trHeight w:val="3117"/>
        </w:trPr>
        <w:tc>
          <w:tcPr>
            <w:tcW w:w="595" w:type="dxa"/>
          </w:tcPr>
          <w:p w:rsidR="00F81321" w:rsidRPr="00D2764A" w:rsidRDefault="00F81321" w:rsidP="00ED077B">
            <w:pPr>
              <w:pStyle w:val="TableParagraph"/>
              <w:spacing w:line="262" w:lineRule="exact"/>
              <w:ind w:left="115"/>
              <w:rPr>
                <w:sz w:val="24"/>
              </w:rPr>
            </w:pPr>
            <w:r w:rsidRPr="00D2764A">
              <w:rPr>
                <w:sz w:val="24"/>
              </w:rPr>
              <w:t>13.</w:t>
            </w:r>
          </w:p>
        </w:tc>
        <w:tc>
          <w:tcPr>
            <w:tcW w:w="2916" w:type="dxa"/>
          </w:tcPr>
          <w:p w:rsidR="00F81321" w:rsidRPr="00D2764A" w:rsidRDefault="00F81321" w:rsidP="00ED077B">
            <w:pPr>
              <w:pStyle w:val="TableParagraph"/>
              <w:ind w:left="105" w:right="1511"/>
              <w:rPr>
                <w:i/>
                <w:sz w:val="24"/>
              </w:rPr>
            </w:pPr>
            <w:r w:rsidRPr="00D2764A">
              <w:rPr>
                <w:i/>
                <w:sz w:val="24"/>
              </w:rPr>
              <w:t>Полученныерезультаты</w:t>
            </w:r>
          </w:p>
        </w:tc>
        <w:tc>
          <w:tcPr>
            <w:tcW w:w="5811" w:type="dxa"/>
          </w:tcPr>
          <w:p w:rsidR="00F81321" w:rsidRPr="00D2764A" w:rsidRDefault="00F81321" w:rsidP="00ED077B">
            <w:pPr>
              <w:pStyle w:val="TableParagraph"/>
              <w:ind w:left="106" w:right="96"/>
              <w:jc w:val="both"/>
              <w:rPr>
                <w:sz w:val="24"/>
                <w:lang w:val="ru-RU"/>
              </w:rPr>
            </w:pPr>
            <w:r w:rsidRPr="00D2764A">
              <w:rPr>
                <w:i/>
                <w:sz w:val="24"/>
                <w:lang w:val="ru-RU"/>
              </w:rPr>
              <w:t xml:space="preserve">Для обучающегося: </w:t>
            </w:r>
            <w:r w:rsidRPr="00D2764A">
              <w:rPr>
                <w:sz w:val="24"/>
                <w:lang w:val="ru-RU"/>
              </w:rPr>
              <w:t>опыт конструктивного взаимодействия с различными социальными партнерами в процессе создания  проекта.</w:t>
            </w:r>
          </w:p>
          <w:p w:rsidR="00F81321" w:rsidRPr="00D2764A" w:rsidRDefault="00F81321" w:rsidP="00ED077B">
            <w:pPr>
              <w:pStyle w:val="TableParagraph"/>
              <w:ind w:left="106" w:right="92"/>
              <w:jc w:val="both"/>
              <w:rPr>
                <w:sz w:val="24"/>
                <w:lang w:val="ru-RU"/>
              </w:rPr>
            </w:pPr>
            <w:r w:rsidRPr="00D2764A">
              <w:rPr>
                <w:i/>
                <w:sz w:val="24"/>
                <w:lang w:val="ru-RU"/>
              </w:rPr>
              <w:t xml:space="preserve">Для школы: </w:t>
            </w:r>
            <w:r w:rsidRPr="00D2764A">
              <w:rPr>
                <w:sz w:val="24"/>
                <w:lang w:val="ru-RU"/>
              </w:rPr>
              <w:t>систематизация и обновление имеющихся краеведческих материалов.</w:t>
            </w:r>
          </w:p>
          <w:p w:rsidR="00F81321" w:rsidRPr="00D2764A" w:rsidRDefault="00F81321" w:rsidP="00ED077B">
            <w:pPr>
              <w:pStyle w:val="TableParagraph"/>
              <w:ind w:left="106" w:right="92"/>
              <w:jc w:val="both"/>
              <w:rPr>
                <w:sz w:val="24"/>
                <w:lang w:val="ru-RU"/>
              </w:rPr>
            </w:pPr>
            <w:r w:rsidRPr="00D2764A">
              <w:rPr>
                <w:i/>
                <w:sz w:val="24"/>
                <w:lang w:val="ru-RU"/>
              </w:rPr>
              <w:t>Для социума</w:t>
            </w:r>
            <w:r w:rsidRPr="00D2764A">
              <w:rPr>
                <w:sz w:val="24"/>
                <w:lang w:val="ru-RU"/>
              </w:rPr>
              <w:t>. Презентация  проекта в Доме культуры, публикация собранного материала на страницах газеты «Сельская новь».</w:t>
            </w:r>
          </w:p>
        </w:tc>
      </w:tr>
      <w:tr w:rsidR="00F81321" w:rsidRPr="00D2764A" w:rsidTr="00ED077B">
        <w:trPr>
          <w:trHeight w:val="551"/>
        </w:trPr>
        <w:tc>
          <w:tcPr>
            <w:tcW w:w="595" w:type="dxa"/>
          </w:tcPr>
          <w:p w:rsidR="00F81321" w:rsidRPr="00D2764A" w:rsidRDefault="00F81321" w:rsidP="00ED077B">
            <w:pPr>
              <w:pStyle w:val="TableParagraph"/>
              <w:spacing w:line="262" w:lineRule="exact"/>
              <w:ind w:left="115"/>
              <w:rPr>
                <w:sz w:val="24"/>
              </w:rPr>
            </w:pPr>
            <w:r w:rsidRPr="00D2764A">
              <w:rPr>
                <w:sz w:val="24"/>
              </w:rPr>
              <w:t>14.</w:t>
            </w:r>
          </w:p>
        </w:tc>
        <w:tc>
          <w:tcPr>
            <w:tcW w:w="2916" w:type="dxa"/>
          </w:tcPr>
          <w:p w:rsidR="00F81321" w:rsidRPr="00D2764A" w:rsidRDefault="00F81321" w:rsidP="00ED077B">
            <w:pPr>
              <w:pStyle w:val="TableParagraph"/>
              <w:spacing w:line="262" w:lineRule="exact"/>
              <w:ind w:left="105"/>
              <w:rPr>
                <w:i/>
                <w:sz w:val="24"/>
              </w:rPr>
            </w:pPr>
            <w:r w:rsidRPr="00D2764A">
              <w:rPr>
                <w:i/>
                <w:sz w:val="24"/>
              </w:rPr>
              <w:t>Способы</w:t>
            </w:r>
            <w:r w:rsidRPr="00D2764A">
              <w:rPr>
                <w:i/>
                <w:sz w:val="24"/>
                <w:lang w:val="ru-RU"/>
              </w:rPr>
              <w:t xml:space="preserve"> </w:t>
            </w:r>
            <w:r w:rsidRPr="00D2764A">
              <w:rPr>
                <w:i/>
                <w:sz w:val="24"/>
              </w:rPr>
              <w:t>измерения</w:t>
            </w:r>
          </w:p>
          <w:p w:rsidR="00F81321" w:rsidRPr="00D2764A" w:rsidRDefault="00F81321" w:rsidP="00ED077B">
            <w:pPr>
              <w:pStyle w:val="TableParagraph"/>
              <w:spacing w:line="269" w:lineRule="exact"/>
              <w:ind w:left="105"/>
              <w:rPr>
                <w:i/>
                <w:sz w:val="24"/>
              </w:rPr>
            </w:pPr>
            <w:r w:rsidRPr="00D2764A">
              <w:rPr>
                <w:i/>
                <w:sz w:val="24"/>
              </w:rPr>
              <w:t>результатов</w:t>
            </w:r>
          </w:p>
        </w:tc>
        <w:tc>
          <w:tcPr>
            <w:tcW w:w="5811" w:type="dxa"/>
          </w:tcPr>
          <w:p w:rsidR="00F81321" w:rsidRPr="00D2764A" w:rsidRDefault="00F81321" w:rsidP="00ED077B">
            <w:pPr>
              <w:pStyle w:val="TableParagraph"/>
              <w:spacing w:line="262" w:lineRule="exact"/>
              <w:ind w:left="106"/>
              <w:rPr>
                <w:sz w:val="24"/>
                <w:lang w:val="ru-RU"/>
              </w:rPr>
            </w:pPr>
            <w:r w:rsidRPr="00D2764A">
              <w:rPr>
                <w:sz w:val="24"/>
                <w:lang w:val="ru-RU"/>
              </w:rPr>
              <w:t>Анкетирование, социальный опрос.</w:t>
            </w:r>
          </w:p>
        </w:tc>
      </w:tr>
      <w:tr w:rsidR="00F81321" w:rsidRPr="00D2764A" w:rsidTr="00ED077B">
        <w:trPr>
          <w:trHeight w:val="551"/>
        </w:trPr>
        <w:tc>
          <w:tcPr>
            <w:tcW w:w="595" w:type="dxa"/>
          </w:tcPr>
          <w:p w:rsidR="00F81321" w:rsidRPr="00D2764A" w:rsidRDefault="00F81321" w:rsidP="00ED077B">
            <w:pPr>
              <w:pStyle w:val="TableParagraph"/>
              <w:spacing w:line="262" w:lineRule="exact"/>
              <w:ind w:left="115"/>
              <w:rPr>
                <w:sz w:val="24"/>
                <w:lang w:val="ru-RU"/>
              </w:rPr>
            </w:pPr>
            <w:r w:rsidRPr="00D2764A">
              <w:rPr>
                <w:sz w:val="24"/>
                <w:lang w:val="ru-RU"/>
              </w:rPr>
              <w:t>15.</w:t>
            </w:r>
          </w:p>
        </w:tc>
        <w:tc>
          <w:tcPr>
            <w:tcW w:w="2916" w:type="dxa"/>
          </w:tcPr>
          <w:p w:rsidR="00F81321" w:rsidRPr="00D2764A" w:rsidRDefault="00F81321" w:rsidP="00ED077B">
            <w:pPr>
              <w:pStyle w:val="TableParagraph"/>
              <w:spacing w:line="262" w:lineRule="exact"/>
              <w:ind w:left="105"/>
              <w:rPr>
                <w:i/>
                <w:sz w:val="24"/>
                <w:lang w:val="ru-RU"/>
              </w:rPr>
            </w:pPr>
            <w:r w:rsidRPr="00D2764A">
              <w:rPr>
                <w:i/>
                <w:sz w:val="24"/>
                <w:lang w:val="ru-RU"/>
              </w:rPr>
              <w:t>Проблемы</w:t>
            </w:r>
          </w:p>
        </w:tc>
        <w:tc>
          <w:tcPr>
            <w:tcW w:w="5811" w:type="dxa"/>
          </w:tcPr>
          <w:p w:rsidR="00F81321" w:rsidRPr="00D2764A" w:rsidRDefault="00F81321" w:rsidP="00ED077B">
            <w:pPr>
              <w:pStyle w:val="TableParagraph"/>
              <w:tabs>
                <w:tab w:val="left" w:pos="3066"/>
                <w:tab w:val="left" w:pos="4647"/>
              </w:tabs>
              <w:spacing w:line="262" w:lineRule="exact"/>
              <w:ind w:left="106"/>
              <w:rPr>
                <w:sz w:val="24"/>
                <w:lang w:val="ru-RU"/>
              </w:rPr>
            </w:pPr>
            <w:r w:rsidRPr="00D2764A">
              <w:rPr>
                <w:sz w:val="24"/>
                <w:lang w:val="ru-RU"/>
              </w:rPr>
              <w:t>Материально-техническое обеспечение, трудности</w:t>
            </w:r>
          </w:p>
          <w:p w:rsidR="00F81321" w:rsidRPr="00D2764A" w:rsidRDefault="00F81321" w:rsidP="00ED077B">
            <w:pPr>
              <w:pStyle w:val="TableParagraph"/>
              <w:spacing w:line="269" w:lineRule="exact"/>
              <w:ind w:left="106"/>
              <w:rPr>
                <w:sz w:val="24"/>
                <w:lang w:val="ru-RU"/>
              </w:rPr>
            </w:pPr>
            <w:r w:rsidRPr="00D2764A">
              <w:rPr>
                <w:sz w:val="24"/>
                <w:lang w:val="ru-RU"/>
              </w:rPr>
              <w:t>социального взаимодействия.</w:t>
            </w:r>
          </w:p>
        </w:tc>
      </w:tr>
      <w:tr w:rsidR="00F81321" w:rsidRPr="00D2764A" w:rsidTr="00ED077B">
        <w:trPr>
          <w:trHeight w:val="553"/>
        </w:trPr>
        <w:tc>
          <w:tcPr>
            <w:tcW w:w="595" w:type="dxa"/>
          </w:tcPr>
          <w:p w:rsidR="00F81321" w:rsidRPr="00D2764A" w:rsidRDefault="00F81321" w:rsidP="00ED077B">
            <w:pPr>
              <w:pStyle w:val="TableParagraph"/>
              <w:spacing w:line="264" w:lineRule="exact"/>
              <w:ind w:left="115"/>
              <w:rPr>
                <w:sz w:val="24"/>
                <w:lang w:val="ru-RU"/>
              </w:rPr>
            </w:pPr>
            <w:r w:rsidRPr="00D2764A">
              <w:rPr>
                <w:sz w:val="24"/>
                <w:lang w:val="ru-RU"/>
              </w:rPr>
              <w:t>16.</w:t>
            </w:r>
          </w:p>
        </w:tc>
        <w:tc>
          <w:tcPr>
            <w:tcW w:w="2916" w:type="dxa"/>
          </w:tcPr>
          <w:p w:rsidR="00F81321" w:rsidRPr="00D2764A" w:rsidRDefault="00F81321" w:rsidP="00ED077B">
            <w:pPr>
              <w:pStyle w:val="TableParagraph"/>
              <w:spacing w:line="264" w:lineRule="exact"/>
              <w:ind w:left="105"/>
              <w:rPr>
                <w:i/>
                <w:sz w:val="24"/>
                <w:lang w:val="ru-RU"/>
              </w:rPr>
            </w:pPr>
            <w:r w:rsidRPr="00D2764A">
              <w:rPr>
                <w:i/>
                <w:sz w:val="24"/>
                <w:lang w:val="ru-RU"/>
              </w:rPr>
              <w:t>Перспективы развития</w:t>
            </w:r>
          </w:p>
        </w:tc>
        <w:tc>
          <w:tcPr>
            <w:tcW w:w="5811" w:type="dxa"/>
          </w:tcPr>
          <w:p w:rsidR="00F81321" w:rsidRPr="00D2764A" w:rsidRDefault="00F81321" w:rsidP="00ED077B">
            <w:pPr>
              <w:pStyle w:val="TableParagraph"/>
              <w:tabs>
                <w:tab w:val="left" w:pos="1194"/>
                <w:tab w:val="left" w:pos="2283"/>
                <w:tab w:val="left" w:pos="4185"/>
              </w:tabs>
              <w:spacing w:line="264" w:lineRule="exact"/>
              <w:ind w:left="106"/>
              <w:rPr>
                <w:sz w:val="24"/>
                <w:lang w:val="ru-RU"/>
              </w:rPr>
            </w:pPr>
            <w:r w:rsidRPr="00D2764A">
              <w:rPr>
                <w:sz w:val="24"/>
                <w:lang w:val="ru-RU"/>
              </w:rPr>
              <w:t>Поиск новых возможностей использования</w:t>
            </w:r>
          </w:p>
          <w:p w:rsidR="00F81321" w:rsidRPr="00D2764A" w:rsidRDefault="00F81321" w:rsidP="00ED077B">
            <w:pPr>
              <w:pStyle w:val="TableParagraph"/>
              <w:spacing w:line="269" w:lineRule="exact"/>
              <w:ind w:left="106"/>
              <w:rPr>
                <w:sz w:val="24"/>
                <w:lang w:val="ru-RU"/>
              </w:rPr>
            </w:pPr>
            <w:r w:rsidRPr="00D2764A">
              <w:rPr>
                <w:sz w:val="24"/>
                <w:lang w:val="ru-RU"/>
              </w:rPr>
              <w:t>Проекта.</w:t>
            </w:r>
          </w:p>
        </w:tc>
      </w:tr>
    </w:tbl>
    <w:p w:rsidR="00F81321" w:rsidRDefault="00F81321" w:rsidP="00F81321">
      <w:pPr>
        <w:jc w:val="center"/>
      </w:pPr>
    </w:p>
    <w:p w:rsidR="00F81321" w:rsidRDefault="00F81321" w:rsidP="00F81321">
      <w:pPr>
        <w:spacing w:after="0"/>
        <w:ind w:firstLine="709"/>
        <w:jc w:val="center"/>
        <w:rPr>
          <w:rFonts w:ascii="Times New Roman" w:hAnsi="Times New Roman" w:cs="Times New Roman"/>
          <w:sz w:val="28"/>
          <w:szCs w:val="28"/>
        </w:rPr>
      </w:pPr>
    </w:p>
    <w:p w:rsidR="009966AD" w:rsidRPr="0054544D" w:rsidRDefault="009966AD" w:rsidP="009966AD">
      <w:pPr>
        <w:spacing w:after="0" w:line="240" w:lineRule="auto"/>
        <w:jc w:val="center"/>
        <w:rPr>
          <w:rFonts w:ascii="Times New Roman" w:hAnsi="Times New Roman"/>
          <w:b/>
          <w:sz w:val="28"/>
          <w:szCs w:val="28"/>
        </w:rPr>
      </w:pPr>
      <w:r>
        <w:rPr>
          <w:rFonts w:ascii="Times New Roman" w:hAnsi="Times New Roman"/>
          <w:b/>
          <w:sz w:val="28"/>
          <w:szCs w:val="28"/>
        </w:rPr>
        <w:t>Т</w:t>
      </w:r>
      <w:r w:rsidRPr="0054544D">
        <w:rPr>
          <w:rFonts w:ascii="Times New Roman" w:hAnsi="Times New Roman"/>
          <w:b/>
          <w:sz w:val="28"/>
          <w:szCs w:val="28"/>
        </w:rPr>
        <w:t>ехнологическ</w:t>
      </w:r>
      <w:r>
        <w:rPr>
          <w:rFonts w:ascii="Times New Roman" w:hAnsi="Times New Roman"/>
          <w:b/>
          <w:sz w:val="28"/>
          <w:szCs w:val="28"/>
        </w:rPr>
        <w:t>ая</w:t>
      </w:r>
      <w:r w:rsidRPr="0054544D">
        <w:rPr>
          <w:rFonts w:ascii="Times New Roman" w:hAnsi="Times New Roman"/>
          <w:b/>
          <w:sz w:val="28"/>
          <w:szCs w:val="28"/>
        </w:rPr>
        <w:t xml:space="preserve"> карт</w:t>
      </w:r>
      <w:r>
        <w:rPr>
          <w:rFonts w:ascii="Times New Roman" w:hAnsi="Times New Roman"/>
          <w:b/>
          <w:sz w:val="28"/>
          <w:szCs w:val="28"/>
        </w:rPr>
        <w:t>а</w:t>
      </w:r>
      <w:r w:rsidRPr="0054544D">
        <w:rPr>
          <w:rFonts w:ascii="Times New Roman" w:hAnsi="Times New Roman"/>
          <w:b/>
          <w:sz w:val="28"/>
          <w:szCs w:val="28"/>
        </w:rPr>
        <w:t xml:space="preserve"> долгосрочного социального проекта </w:t>
      </w:r>
    </w:p>
    <w:p w:rsidR="009966AD" w:rsidRPr="0054544D" w:rsidRDefault="009966AD" w:rsidP="009966AD">
      <w:pPr>
        <w:spacing w:after="0" w:line="240" w:lineRule="auto"/>
        <w:jc w:val="center"/>
        <w:rPr>
          <w:rFonts w:ascii="Times New Roman" w:hAnsi="Times New Roman"/>
          <w:b/>
          <w:sz w:val="28"/>
          <w:szCs w:val="28"/>
        </w:rPr>
      </w:pPr>
      <w:r w:rsidRPr="0054544D">
        <w:rPr>
          <w:rFonts w:ascii="Times New Roman" w:hAnsi="Times New Roman"/>
          <w:b/>
          <w:sz w:val="28"/>
          <w:szCs w:val="28"/>
        </w:rPr>
        <w:t>духовно-нравственной направленности</w:t>
      </w:r>
    </w:p>
    <w:p w:rsidR="009966AD" w:rsidRDefault="009966AD" w:rsidP="009966AD">
      <w:pPr>
        <w:pStyle w:val="a8"/>
        <w:spacing w:before="131"/>
        <w:ind w:left="788"/>
      </w:pPr>
      <w:r>
        <w:rPr>
          <w:u w:val="single"/>
        </w:rPr>
        <w:t>Наименование ОО:</w:t>
      </w:r>
      <w:r>
        <w:t xml:space="preserve"> МБОУ Лучесская ОШ им. В.Ф. Михалькова.</w:t>
      </w:r>
    </w:p>
    <w:p w:rsidR="009966AD" w:rsidRPr="006E6317" w:rsidRDefault="009966AD" w:rsidP="009966AD">
      <w:pPr>
        <w:pStyle w:val="a8"/>
        <w:ind w:left="788"/>
      </w:pPr>
      <w:r>
        <w:rPr>
          <w:u w:val="single"/>
        </w:rPr>
        <w:t>Наименование долгосрочного социального проекта</w:t>
      </w:r>
      <w:r>
        <w:t xml:space="preserve"> «</w:t>
      </w:r>
      <w:r w:rsidRPr="006E6317">
        <w:rPr>
          <w:bCs/>
        </w:rPr>
        <w:t>КРЕПКА СЕМЬЯ – КРЕПКА РОССИЯ</w:t>
      </w:r>
      <w:r>
        <w:rPr>
          <w:bCs/>
        </w:rPr>
        <w:t>»</w:t>
      </w:r>
    </w:p>
    <w:p w:rsidR="009966AD" w:rsidRDefault="009966AD" w:rsidP="009966AD">
      <w:pPr>
        <w:pStyle w:val="a8"/>
        <w:ind w:left="788"/>
      </w:pPr>
      <w:r>
        <w:rPr>
          <w:u w:val="single"/>
        </w:rPr>
        <w:t xml:space="preserve">Сроки реализации проекта   </w:t>
      </w:r>
      <w:r>
        <w:t>январь 2019 г. – сентябрь 2021 г.</w:t>
      </w:r>
    </w:p>
    <w:p w:rsidR="009966AD" w:rsidRDefault="009966AD" w:rsidP="009966AD">
      <w:pPr>
        <w:pStyle w:val="a8"/>
        <w:ind w:left="788"/>
      </w:pPr>
      <w:r>
        <w:rPr>
          <w:u w:val="single"/>
        </w:rPr>
        <w:t>Классы</w:t>
      </w:r>
      <w:r>
        <w:t xml:space="preserve"> 1-8 кл.</w:t>
      </w:r>
    </w:p>
    <w:p w:rsidR="009966AD" w:rsidRPr="00942630" w:rsidRDefault="009966AD" w:rsidP="009966AD">
      <w:pPr>
        <w:spacing w:after="0" w:line="240" w:lineRule="auto"/>
        <w:ind w:firstLine="567"/>
        <w:jc w:val="both"/>
        <w:rPr>
          <w:rFonts w:ascii="Times New Roman" w:eastAsia="Times New Roman" w:hAnsi="Times New Roman"/>
          <w:sz w:val="26"/>
          <w:szCs w:val="26"/>
        </w:rPr>
      </w:pPr>
      <w:r>
        <w:rPr>
          <w:u w:val="single"/>
        </w:rPr>
        <w:t>Актуальность проекта</w:t>
      </w:r>
      <w:r>
        <w:t xml:space="preserve"> </w:t>
      </w:r>
      <w:r w:rsidRPr="00942630">
        <w:rPr>
          <w:rFonts w:ascii="Times New Roman" w:eastAsia="Times New Roman" w:hAnsi="Times New Roman"/>
          <w:bCs/>
          <w:sz w:val="26"/>
          <w:szCs w:val="26"/>
        </w:rPr>
        <w:t>становится очевидна</w:t>
      </w:r>
      <w:r w:rsidRPr="00942630">
        <w:rPr>
          <w:rFonts w:ascii="Times New Roman" w:eastAsia="Times New Roman" w:hAnsi="Times New Roman"/>
          <w:b/>
          <w:bCs/>
          <w:sz w:val="26"/>
          <w:szCs w:val="26"/>
        </w:rPr>
        <w:t xml:space="preserve"> </w:t>
      </w:r>
      <w:r w:rsidRPr="00942630">
        <w:rPr>
          <w:rFonts w:ascii="Times New Roman" w:eastAsia="Times New Roman" w:hAnsi="Times New Roman"/>
          <w:bCs/>
          <w:sz w:val="26"/>
          <w:szCs w:val="26"/>
        </w:rPr>
        <w:t>по анализу</w:t>
      </w:r>
      <w:r w:rsidRPr="00942630">
        <w:rPr>
          <w:rFonts w:ascii="Times New Roman" w:eastAsia="Times New Roman" w:hAnsi="Times New Roman"/>
          <w:b/>
          <w:bCs/>
          <w:sz w:val="26"/>
          <w:szCs w:val="26"/>
        </w:rPr>
        <w:t xml:space="preserve"> </w:t>
      </w:r>
      <w:r w:rsidRPr="00942630">
        <w:rPr>
          <w:rFonts w:ascii="Times New Roman" w:eastAsia="Times New Roman" w:hAnsi="Times New Roman"/>
          <w:sz w:val="26"/>
          <w:szCs w:val="26"/>
        </w:rPr>
        <w:t>Концепции государственной семейной политики в Российской Федерации от 25.08.2014 №1618-р, где среди основных задач, является задача сохранения духовно-нравственных традиций в семейных отношениях и семейном воспитании, содействие в реализации воспитательного и культурно-образовательного потенциала семьи.</w:t>
      </w:r>
    </w:p>
    <w:p w:rsidR="009966AD" w:rsidRDefault="009966AD" w:rsidP="009966AD">
      <w:pPr>
        <w:pStyle w:val="a8"/>
        <w:ind w:right="265"/>
        <w:jc w:val="both"/>
      </w:pPr>
    </w:p>
    <w:p w:rsidR="009966AD" w:rsidRDefault="009966AD" w:rsidP="009966AD">
      <w:pPr>
        <w:pStyle w:val="a8"/>
        <w:spacing w:before="8" w:after="1"/>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9966AD" w:rsidRPr="00B573DC" w:rsidTr="00ED077B">
        <w:trPr>
          <w:trHeight w:val="552"/>
        </w:trPr>
        <w:tc>
          <w:tcPr>
            <w:tcW w:w="595" w:type="dxa"/>
          </w:tcPr>
          <w:p w:rsidR="009966AD" w:rsidRPr="00B573DC" w:rsidRDefault="009966AD" w:rsidP="00ED077B">
            <w:pPr>
              <w:pStyle w:val="TableParagraph"/>
              <w:spacing w:line="268" w:lineRule="exact"/>
              <w:ind w:left="182"/>
              <w:rPr>
                <w:i/>
                <w:sz w:val="24"/>
                <w:lang w:val="en-US"/>
              </w:rPr>
            </w:pPr>
            <w:r w:rsidRPr="00B573DC">
              <w:rPr>
                <w:i/>
                <w:sz w:val="24"/>
                <w:lang w:val="en-US"/>
              </w:rPr>
              <w:t>№</w:t>
            </w:r>
          </w:p>
          <w:p w:rsidR="009966AD" w:rsidRPr="00B573DC" w:rsidRDefault="009966AD" w:rsidP="00ED077B">
            <w:pPr>
              <w:pStyle w:val="TableParagraph"/>
              <w:spacing w:line="264" w:lineRule="exact"/>
              <w:ind w:left="141"/>
              <w:rPr>
                <w:i/>
                <w:sz w:val="24"/>
                <w:lang w:val="en-US"/>
              </w:rPr>
            </w:pPr>
            <w:r w:rsidRPr="00B573DC">
              <w:rPr>
                <w:i/>
                <w:sz w:val="24"/>
                <w:lang w:val="en-US"/>
              </w:rPr>
              <w:t>п/п</w:t>
            </w:r>
          </w:p>
        </w:tc>
        <w:tc>
          <w:tcPr>
            <w:tcW w:w="2916" w:type="dxa"/>
          </w:tcPr>
          <w:p w:rsidR="009966AD" w:rsidRPr="00B573DC" w:rsidRDefault="009966AD" w:rsidP="00ED077B">
            <w:pPr>
              <w:pStyle w:val="TableParagraph"/>
              <w:spacing w:line="268" w:lineRule="exact"/>
              <w:ind w:left="1004" w:right="1003"/>
              <w:jc w:val="center"/>
              <w:rPr>
                <w:i/>
                <w:sz w:val="24"/>
                <w:lang w:val="en-US"/>
              </w:rPr>
            </w:pPr>
            <w:r w:rsidRPr="00B573DC">
              <w:rPr>
                <w:i/>
                <w:sz w:val="24"/>
                <w:lang w:val="en-US"/>
              </w:rPr>
              <w:t>Позиция</w:t>
            </w:r>
          </w:p>
        </w:tc>
        <w:tc>
          <w:tcPr>
            <w:tcW w:w="5811" w:type="dxa"/>
          </w:tcPr>
          <w:p w:rsidR="009966AD" w:rsidRPr="00B573DC" w:rsidRDefault="009966AD" w:rsidP="00ED077B">
            <w:pPr>
              <w:pStyle w:val="TableParagraph"/>
              <w:spacing w:line="268" w:lineRule="exact"/>
              <w:ind w:left="1930" w:right="1926"/>
              <w:jc w:val="center"/>
              <w:rPr>
                <w:i/>
                <w:sz w:val="24"/>
                <w:lang w:val="en-US"/>
              </w:rPr>
            </w:pPr>
            <w:r w:rsidRPr="00B573DC">
              <w:rPr>
                <w:i/>
                <w:sz w:val="24"/>
                <w:lang w:val="en-US"/>
              </w:rPr>
              <w:t>Кратко</w:t>
            </w:r>
            <w:r>
              <w:rPr>
                <w:i/>
                <w:sz w:val="24"/>
              </w:rPr>
              <w:t xml:space="preserve"> </w:t>
            </w:r>
            <w:r w:rsidRPr="00B573DC">
              <w:rPr>
                <w:i/>
                <w:sz w:val="24"/>
                <w:lang w:val="en-US"/>
              </w:rPr>
              <w:t>еописание</w:t>
            </w:r>
          </w:p>
        </w:tc>
      </w:tr>
      <w:tr w:rsidR="009966AD" w:rsidRPr="00B573DC" w:rsidTr="00ED077B">
        <w:trPr>
          <w:trHeight w:val="467"/>
        </w:trPr>
        <w:tc>
          <w:tcPr>
            <w:tcW w:w="9322" w:type="dxa"/>
            <w:gridSpan w:val="3"/>
          </w:tcPr>
          <w:p w:rsidR="009966AD" w:rsidRPr="00B573DC" w:rsidRDefault="009966AD" w:rsidP="00ED077B">
            <w:pPr>
              <w:pStyle w:val="TableParagraph"/>
              <w:spacing w:line="273" w:lineRule="exact"/>
              <w:ind w:left="2654"/>
              <w:rPr>
                <w:b/>
                <w:sz w:val="24"/>
              </w:rPr>
            </w:pPr>
            <w:r w:rsidRPr="00B573DC">
              <w:rPr>
                <w:b/>
                <w:sz w:val="24"/>
                <w:lang w:val="en-US"/>
              </w:rPr>
              <w:t>I</w:t>
            </w:r>
            <w:r w:rsidRPr="00B573DC">
              <w:rPr>
                <w:b/>
                <w:sz w:val="24"/>
              </w:rPr>
              <w:t>. Подготовка к реализации проекта.</w:t>
            </w:r>
          </w:p>
        </w:tc>
      </w:tr>
      <w:tr w:rsidR="009966AD" w:rsidRPr="00B573DC" w:rsidTr="00ED077B">
        <w:trPr>
          <w:trHeight w:val="712"/>
        </w:trPr>
        <w:tc>
          <w:tcPr>
            <w:tcW w:w="595" w:type="dxa"/>
          </w:tcPr>
          <w:p w:rsidR="009966AD" w:rsidRPr="00B573DC" w:rsidRDefault="009966AD" w:rsidP="00ED077B">
            <w:pPr>
              <w:pStyle w:val="TableParagraph"/>
              <w:spacing w:line="270" w:lineRule="exact"/>
              <w:ind w:left="115"/>
              <w:rPr>
                <w:sz w:val="24"/>
                <w:lang w:val="en-US"/>
              </w:rPr>
            </w:pPr>
            <w:r w:rsidRPr="00B573DC">
              <w:rPr>
                <w:sz w:val="24"/>
                <w:lang w:val="en-US"/>
              </w:rPr>
              <w:t>1.</w:t>
            </w:r>
          </w:p>
        </w:tc>
        <w:tc>
          <w:tcPr>
            <w:tcW w:w="2916" w:type="dxa"/>
          </w:tcPr>
          <w:p w:rsidR="009966AD" w:rsidRPr="00B573DC" w:rsidRDefault="009966AD" w:rsidP="00ED077B">
            <w:pPr>
              <w:pStyle w:val="TableParagraph"/>
              <w:spacing w:line="270" w:lineRule="exact"/>
              <w:ind w:left="105"/>
              <w:rPr>
                <w:i/>
                <w:sz w:val="24"/>
                <w:lang w:val="en-US"/>
              </w:rPr>
            </w:pPr>
            <w:r w:rsidRPr="00B573DC">
              <w:rPr>
                <w:i/>
                <w:sz w:val="24"/>
                <w:lang w:val="en-US"/>
              </w:rPr>
              <w:t>Наименование</w:t>
            </w:r>
            <w:r w:rsidRPr="00B573DC">
              <w:rPr>
                <w:i/>
                <w:sz w:val="24"/>
              </w:rPr>
              <w:t xml:space="preserve"> </w:t>
            </w:r>
            <w:r w:rsidRPr="00B573DC">
              <w:rPr>
                <w:i/>
                <w:sz w:val="24"/>
                <w:lang w:val="en-US"/>
              </w:rPr>
              <w:t>плана</w:t>
            </w:r>
          </w:p>
        </w:tc>
        <w:tc>
          <w:tcPr>
            <w:tcW w:w="5811" w:type="dxa"/>
          </w:tcPr>
          <w:p w:rsidR="009966AD" w:rsidRPr="009966AD" w:rsidRDefault="009966AD" w:rsidP="00ED077B">
            <w:pPr>
              <w:pStyle w:val="TableParagraph"/>
              <w:spacing w:line="237" w:lineRule="auto"/>
              <w:ind w:left="106" w:right="975"/>
              <w:rPr>
                <w:sz w:val="24"/>
              </w:rPr>
            </w:pPr>
            <w:r w:rsidRPr="00B573DC">
              <w:rPr>
                <w:sz w:val="24"/>
              </w:rPr>
              <w:t xml:space="preserve">План планы работы классных руководителей. </w:t>
            </w:r>
          </w:p>
        </w:tc>
      </w:tr>
      <w:tr w:rsidR="009966AD" w:rsidRPr="00B573DC" w:rsidTr="00ED077B">
        <w:trPr>
          <w:trHeight w:val="724"/>
        </w:trPr>
        <w:tc>
          <w:tcPr>
            <w:tcW w:w="595" w:type="dxa"/>
          </w:tcPr>
          <w:p w:rsidR="009966AD" w:rsidRPr="00B573DC" w:rsidRDefault="009966AD" w:rsidP="00ED077B">
            <w:pPr>
              <w:pStyle w:val="TableParagraph"/>
              <w:spacing w:line="268" w:lineRule="exact"/>
              <w:ind w:left="115"/>
              <w:rPr>
                <w:sz w:val="24"/>
                <w:lang w:val="en-US"/>
              </w:rPr>
            </w:pPr>
            <w:r w:rsidRPr="00B573DC">
              <w:rPr>
                <w:sz w:val="24"/>
                <w:lang w:val="en-US"/>
              </w:rPr>
              <w:t>2.</w:t>
            </w:r>
          </w:p>
        </w:tc>
        <w:tc>
          <w:tcPr>
            <w:tcW w:w="2916" w:type="dxa"/>
          </w:tcPr>
          <w:p w:rsidR="009966AD" w:rsidRPr="00B573DC" w:rsidRDefault="009966AD" w:rsidP="00ED077B">
            <w:pPr>
              <w:pStyle w:val="TableParagraph"/>
              <w:spacing w:line="268" w:lineRule="exact"/>
              <w:ind w:left="105"/>
              <w:rPr>
                <w:i/>
                <w:sz w:val="24"/>
                <w:lang w:val="en-US"/>
              </w:rPr>
            </w:pPr>
            <w:r w:rsidRPr="00B573DC">
              <w:rPr>
                <w:i/>
                <w:sz w:val="24"/>
                <w:lang w:val="en-US"/>
              </w:rPr>
              <w:t>Кем</w:t>
            </w:r>
            <w:r w:rsidRPr="00B573DC">
              <w:rPr>
                <w:i/>
                <w:sz w:val="24"/>
              </w:rPr>
              <w:t xml:space="preserve"> </w:t>
            </w:r>
            <w:r w:rsidRPr="00B573DC">
              <w:rPr>
                <w:i/>
                <w:sz w:val="24"/>
                <w:lang w:val="en-US"/>
              </w:rPr>
              <w:t>реализуется</w:t>
            </w:r>
            <w:r w:rsidRPr="00B573DC">
              <w:rPr>
                <w:i/>
                <w:sz w:val="24"/>
              </w:rPr>
              <w:t xml:space="preserve"> </w:t>
            </w:r>
            <w:r w:rsidRPr="00B573DC">
              <w:rPr>
                <w:i/>
                <w:sz w:val="24"/>
                <w:lang w:val="en-US"/>
              </w:rPr>
              <w:t>план</w:t>
            </w:r>
          </w:p>
        </w:tc>
        <w:tc>
          <w:tcPr>
            <w:tcW w:w="5811" w:type="dxa"/>
          </w:tcPr>
          <w:p w:rsidR="009966AD" w:rsidRPr="00B573DC" w:rsidRDefault="009966AD" w:rsidP="00ED077B">
            <w:pPr>
              <w:pStyle w:val="TableParagraph"/>
              <w:ind w:left="106" w:right="1710"/>
              <w:rPr>
                <w:sz w:val="24"/>
              </w:rPr>
            </w:pPr>
            <w:r w:rsidRPr="00B573DC">
              <w:rPr>
                <w:sz w:val="24"/>
              </w:rPr>
              <w:t>Классные руководители 1-9-х классов. Руководитель проекта</w:t>
            </w:r>
          </w:p>
        </w:tc>
      </w:tr>
      <w:tr w:rsidR="009966AD" w:rsidRPr="00B573DC" w:rsidTr="00ED077B">
        <w:trPr>
          <w:trHeight w:val="678"/>
        </w:trPr>
        <w:tc>
          <w:tcPr>
            <w:tcW w:w="595" w:type="dxa"/>
          </w:tcPr>
          <w:p w:rsidR="009966AD" w:rsidRPr="00B573DC" w:rsidRDefault="009966AD" w:rsidP="00ED077B">
            <w:pPr>
              <w:pStyle w:val="TableParagraph"/>
              <w:spacing w:line="270" w:lineRule="exact"/>
              <w:ind w:left="115"/>
              <w:rPr>
                <w:sz w:val="24"/>
                <w:lang w:val="en-US"/>
              </w:rPr>
            </w:pPr>
            <w:r w:rsidRPr="00B573DC">
              <w:rPr>
                <w:sz w:val="24"/>
                <w:lang w:val="en-US"/>
              </w:rPr>
              <w:t>3.</w:t>
            </w:r>
          </w:p>
        </w:tc>
        <w:tc>
          <w:tcPr>
            <w:tcW w:w="2916" w:type="dxa"/>
          </w:tcPr>
          <w:p w:rsidR="009966AD" w:rsidRPr="00B573DC" w:rsidRDefault="009966AD" w:rsidP="00ED077B">
            <w:pPr>
              <w:pStyle w:val="TableParagraph"/>
              <w:spacing w:line="270" w:lineRule="exact"/>
              <w:ind w:left="105"/>
              <w:rPr>
                <w:i/>
                <w:sz w:val="24"/>
                <w:lang w:val="en-US"/>
              </w:rPr>
            </w:pPr>
            <w:r w:rsidRPr="00B573DC">
              <w:rPr>
                <w:i/>
                <w:sz w:val="24"/>
                <w:lang w:val="en-US"/>
              </w:rPr>
              <w:t>Адресаты</w:t>
            </w:r>
            <w:r w:rsidRPr="00B573DC">
              <w:rPr>
                <w:i/>
                <w:sz w:val="24"/>
              </w:rPr>
              <w:t xml:space="preserve">  </w:t>
            </w:r>
            <w:r w:rsidRPr="00B573DC">
              <w:rPr>
                <w:i/>
                <w:sz w:val="24"/>
                <w:lang w:val="en-US"/>
              </w:rPr>
              <w:t>плана</w:t>
            </w:r>
          </w:p>
        </w:tc>
        <w:tc>
          <w:tcPr>
            <w:tcW w:w="5811" w:type="dxa"/>
          </w:tcPr>
          <w:p w:rsidR="009966AD" w:rsidRPr="00B573DC" w:rsidRDefault="009966AD" w:rsidP="00ED077B">
            <w:pPr>
              <w:pStyle w:val="TableParagraph"/>
              <w:tabs>
                <w:tab w:val="left" w:pos="1379"/>
                <w:tab w:val="left" w:pos="2143"/>
                <w:tab w:val="left" w:pos="3232"/>
                <w:tab w:val="left" w:pos="4486"/>
              </w:tabs>
              <w:ind w:left="106" w:right="96"/>
              <w:rPr>
                <w:sz w:val="24"/>
              </w:rPr>
            </w:pPr>
            <w:r w:rsidRPr="00B573DC">
              <w:rPr>
                <w:sz w:val="24"/>
              </w:rPr>
              <w:t xml:space="preserve">Учащиеся1–9-х классов, родители, </w:t>
            </w:r>
            <w:r w:rsidRPr="00B573DC">
              <w:rPr>
                <w:spacing w:val="-3"/>
                <w:sz w:val="24"/>
              </w:rPr>
              <w:t xml:space="preserve">социальные </w:t>
            </w:r>
            <w:r w:rsidRPr="00B573DC">
              <w:rPr>
                <w:sz w:val="24"/>
              </w:rPr>
              <w:t>партнеры.</w:t>
            </w:r>
          </w:p>
        </w:tc>
      </w:tr>
      <w:tr w:rsidR="009966AD" w:rsidRPr="00B573DC" w:rsidTr="00ED077B">
        <w:trPr>
          <w:trHeight w:val="700"/>
        </w:trPr>
        <w:tc>
          <w:tcPr>
            <w:tcW w:w="595" w:type="dxa"/>
          </w:tcPr>
          <w:p w:rsidR="009966AD" w:rsidRPr="00B573DC" w:rsidRDefault="009966AD" w:rsidP="00ED077B">
            <w:pPr>
              <w:pStyle w:val="TableParagraph"/>
              <w:spacing w:line="268" w:lineRule="exact"/>
              <w:ind w:left="115"/>
              <w:rPr>
                <w:sz w:val="24"/>
                <w:lang w:val="en-US"/>
              </w:rPr>
            </w:pPr>
            <w:r w:rsidRPr="00B573DC">
              <w:rPr>
                <w:sz w:val="24"/>
                <w:lang w:val="en-US"/>
              </w:rPr>
              <w:t>4.</w:t>
            </w:r>
          </w:p>
        </w:tc>
        <w:tc>
          <w:tcPr>
            <w:tcW w:w="2916" w:type="dxa"/>
          </w:tcPr>
          <w:p w:rsidR="009966AD" w:rsidRPr="00B573DC" w:rsidRDefault="009966AD" w:rsidP="00ED077B">
            <w:pPr>
              <w:pStyle w:val="TableParagraph"/>
              <w:spacing w:line="268" w:lineRule="exact"/>
              <w:ind w:left="105"/>
              <w:rPr>
                <w:i/>
                <w:sz w:val="24"/>
                <w:lang w:val="en-US"/>
              </w:rPr>
            </w:pPr>
            <w:r w:rsidRPr="00B573DC">
              <w:rPr>
                <w:i/>
                <w:sz w:val="24"/>
                <w:lang w:val="en-US"/>
              </w:rPr>
              <w:t>Формируемые</w:t>
            </w:r>
            <w:r w:rsidRPr="00B573DC">
              <w:rPr>
                <w:i/>
                <w:sz w:val="24"/>
              </w:rPr>
              <w:t xml:space="preserve"> </w:t>
            </w:r>
            <w:r w:rsidRPr="00B573DC">
              <w:rPr>
                <w:i/>
                <w:sz w:val="24"/>
                <w:lang w:val="en-US"/>
              </w:rPr>
              <w:t>ценности</w:t>
            </w:r>
          </w:p>
        </w:tc>
        <w:tc>
          <w:tcPr>
            <w:tcW w:w="5811" w:type="dxa"/>
          </w:tcPr>
          <w:p w:rsidR="009966AD" w:rsidRPr="00B573DC" w:rsidRDefault="009966AD" w:rsidP="00ED077B">
            <w:pPr>
              <w:pStyle w:val="TableParagraph"/>
              <w:ind w:left="106" w:right="88"/>
              <w:rPr>
                <w:sz w:val="24"/>
              </w:rPr>
            </w:pPr>
            <w:r w:rsidRPr="00B573DC">
              <w:rPr>
                <w:sz w:val="24"/>
              </w:rPr>
              <w:t xml:space="preserve">Любовь к Семье,  семейным ценностям, Росии, социальная солидарность. </w:t>
            </w:r>
          </w:p>
        </w:tc>
      </w:tr>
      <w:tr w:rsidR="009966AD" w:rsidRPr="00B573DC" w:rsidTr="00ED077B">
        <w:trPr>
          <w:trHeight w:val="1958"/>
        </w:trPr>
        <w:tc>
          <w:tcPr>
            <w:tcW w:w="595" w:type="dxa"/>
          </w:tcPr>
          <w:p w:rsidR="009966AD" w:rsidRPr="00B573DC" w:rsidRDefault="009966AD" w:rsidP="00ED077B">
            <w:pPr>
              <w:pStyle w:val="TableParagraph"/>
              <w:spacing w:line="268" w:lineRule="exact"/>
              <w:ind w:left="115"/>
              <w:rPr>
                <w:sz w:val="24"/>
                <w:lang w:val="en-US"/>
              </w:rPr>
            </w:pPr>
            <w:r w:rsidRPr="00B573DC">
              <w:rPr>
                <w:sz w:val="24"/>
                <w:lang w:val="en-US"/>
              </w:rPr>
              <w:t>5.</w:t>
            </w:r>
          </w:p>
        </w:tc>
        <w:tc>
          <w:tcPr>
            <w:tcW w:w="2916" w:type="dxa"/>
          </w:tcPr>
          <w:p w:rsidR="009966AD" w:rsidRPr="00B573DC" w:rsidRDefault="009966AD" w:rsidP="00ED077B">
            <w:pPr>
              <w:pStyle w:val="TableParagraph"/>
              <w:ind w:left="105" w:right="591"/>
              <w:rPr>
                <w:i/>
                <w:sz w:val="24"/>
              </w:rPr>
            </w:pPr>
            <w:r w:rsidRPr="00B573DC">
              <w:rPr>
                <w:i/>
                <w:sz w:val="24"/>
              </w:rPr>
              <w:t>Преимущественные формы реализации с указанием тематики мероприятий</w:t>
            </w:r>
          </w:p>
        </w:tc>
        <w:tc>
          <w:tcPr>
            <w:tcW w:w="5811" w:type="dxa"/>
          </w:tcPr>
          <w:p w:rsidR="009966AD" w:rsidRPr="00B573DC" w:rsidRDefault="009966AD" w:rsidP="00ED077B">
            <w:pPr>
              <w:pStyle w:val="TableParagraph"/>
              <w:ind w:left="106" w:right="88"/>
              <w:rPr>
                <w:sz w:val="24"/>
              </w:rPr>
            </w:pPr>
            <w:r w:rsidRPr="00B573DC">
              <w:rPr>
                <w:sz w:val="24"/>
              </w:rPr>
              <w:t xml:space="preserve">Беседы, Встречи, Экскурсии, спортивные эстафеты </w:t>
            </w:r>
          </w:p>
          <w:p w:rsidR="009966AD" w:rsidRPr="00B573DC" w:rsidRDefault="009966AD" w:rsidP="00ED077B">
            <w:pPr>
              <w:pStyle w:val="TableParagraph"/>
              <w:ind w:left="106" w:right="128"/>
              <w:rPr>
                <w:sz w:val="24"/>
              </w:rPr>
            </w:pPr>
            <w:r w:rsidRPr="00B573DC">
              <w:rPr>
                <w:sz w:val="24"/>
              </w:rPr>
              <w:t>изучение литературы, итнтерактивные  игры.</w:t>
            </w:r>
            <w:r w:rsidRPr="00B573DC">
              <w:rPr>
                <w:sz w:val="26"/>
                <w:szCs w:val="26"/>
              </w:rPr>
              <w:t xml:space="preserve"> Ценность любви и добра к родным и близким людям,</w:t>
            </w:r>
          </w:p>
        </w:tc>
      </w:tr>
      <w:tr w:rsidR="009966AD" w:rsidRPr="00B573DC" w:rsidTr="00ED077B">
        <w:trPr>
          <w:trHeight w:val="712"/>
        </w:trPr>
        <w:tc>
          <w:tcPr>
            <w:tcW w:w="595" w:type="dxa"/>
          </w:tcPr>
          <w:p w:rsidR="009966AD" w:rsidRPr="00B573DC" w:rsidRDefault="009966AD" w:rsidP="00ED077B">
            <w:pPr>
              <w:pStyle w:val="TableParagraph"/>
              <w:spacing w:line="270" w:lineRule="exact"/>
              <w:ind w:left="115"/>
              <w:rPr>
                <w:sz w:val="24"/>
                <w:lang w:val="en-US"/>
              </w:rPr>
            </w:pPr>
            <w:r w:rsidRPr="00B573DC">
              <w:rPr>
                <w:sz w:val="24"/>
                <w:lang w:val="en-US"/>
              </w:rPr>
              <w:t>6.</w:t>
            </w:r>
          </w:p>
        </w:tc>
        <w:tc>
          <w:tcPr>
            <w:tcW w:w="2916" w:type="dxa"/>
          </w:tcPr>
          <w:p w:rsidR="009966AD" w:rsidRPr="00B573DC" w:rsidRDefault="009966AD" w:rsidP="00ED077B">
            <w:pPr>
              <w:pStyle w:val="TableParagraph"/>
              <w:spacing w:line="237" w:lineRule="auto"/>
              <w:ind w:left="105" w:right="598"/>
              <w:rPr>
                <w:i/>
                <w:sz w:val="24"/>
                <w:lang w:val="en-US"/>
              </w:rPr>
            </w:pPr>
            <w:r w:rsidRPr="00B573DC">
              <w:rPr>
                <w:i/>
                <w:sz w:val="24"/>
                <w:lang w:val="en-US"/>
              </w:rPr>
              <w:t>Приоритетные</w:t>
            </w:r>
            <w:r w:rsidRPr="00B573DC">
              <w:rPr>
                <w:i/>
                <w:sz w:val="24"/>
              </w:rPr>
              <w:t xml:space="preserve"> </w:t>
            </w:r>
            <w:r w:rsidRPr="00B573DC">
              <w:rPr>
                <w:i/>
                <w:sz w:val="24"/>
                <w:lang w:val="en-US"/>
              </w:rPr>
              <w:t>виды</w:t>
            </w:r>
            <w:r w:rsidRPr="00B573DC">
              <w:rPr>
                <w:i/>
                <w:sz w:val="24"/>
              </w:rPr>
              <w:t xml:space="preserve"> </w:t>
            </w:r>
            <w:r w:rsidRPr="00B573DC">
              <w:rPr>
                <w:i/>
                <w:sz w:val="24"/>
                <w:lang w:val="en-US"/>
              </w:rPr>
              <w:t>деятельности</w:t>
            </w:r>
          </w:p>
        </w:tc>
        <w:tc>
          <w:tcPr>
            <w:tcW w:w="5811" w:type="dxa"/>
          </w:tcPr>
          <w:p w:rsidR="009966AD" w:rsidRPr="00B573DC" w:rsidRDefault="009966AD" w:rsidP="00ED077B">
            <w:pPr>
              <w:pStyle w:val="TableParagraph"/>
              <w:spacing w:line="237" w:lineRule="auto"/>
              <w:ind w:left="106" w:right="88"/>
              <w:rPr>
                <w:sz w:val="24"/>
              </w:rPr>
            </w:pPr>
            <w:r w:rsidRPr="00B573DC">
              <w:rPr>
                <w:sz w:val="24"/>
              </w:rPr>
              <w:t>Проблемно-ценностное общение, художественное и социальное творчество.</w:t>
            </w:r>
          </w:p>
        </w:tc>
      </w:tr>
      <w:tr w:rsidR="009966AD" w:rsidRPr="00B573DC" w:rsidTr="00ED077B">
        <w:trPr>
          <w:trHeight w:val="4132"/>
        </w:trPr>
        <w:tc>
          <w:tcPr>
            <w:tcW w:w="595" w:type="dxa"/>
          </w:tcPr>
          <w:p w:rsidR="009966AD" w:rsidRPr="00B573DC" w:rsidRDefault="009966AD" w:rsidP="00ED077B">
            <w:pPr>
              <w:pStyle w:val="TableParagraph"/>
              <w:spacing w:line="268" w:lineRule="exact"/>
              <w:ind w:left="115"/>
              <w:rPr>
                <w:sz w:val="24"/>
                <w:lang w:val="en-US"/>
              </w:rPr>
            </w:pPr>
            <w:r w:rsidRPr="00B573DC">
              <w:rPr>
                <w:sz w:val="24"/>
                <w:lang w:val="en-US"/>
              </w:rPr>
              <w:lastRenderedPageBreak/>
              <w:t>7.</w:t>
            </w:r>
          </w:p>
        </w:tc>
        <w:tc>
          <w:tcPr>
            <w:tcW w:w="2916" w:type="dxa"/>
          </w:tcPr>
          <w:p w:rsidR="009966AD" w:rsidRPr="00B573DC" w:rsidRDefault="009966AD" w:rsidP="00ED077B">
            <w:pPr>
              <w:pStyle w:val="TableParagraph"/>
              <w:spacing w:line="268" w:lineRule="exact"/>
              <w:ind w:left="105"/>
              <w:rPr>
                <w:i/>
                <w:sz w:val="24"/>
                <w:lang w:val="en-US"/>
              </w:rPr>
            </w:pPr>
            <w:r w:rsidRPr="00B573DC">
              <w:rPr>
                <w:i/>
                <w:sz w:val="24"/>
                <w:lang w:val="en-US"/>
              </w:rPr>
              <w:t>Полученные</w:t>
            </w:r>
            <w:r w:rsidRPr="00B573DC">
              <w:rPr>
                <w:i/>
                <w:sz w:val="24"/>
              </w:rPr>
              <w:t xml:space="preserve">  </w:t>
            </w:r>
            <w:r w:rsidRPr="00B573DC">
              <w:rPr>
                <w:i/>
                <w:sz w:val="24"/>
                <w:lang w:val="en-US"/>
              </w:rPr>
              <w:t>результаты</w:t>
            </w:r>
          </w:p>
        </w:tc>
        <w:tc>
          <w:tcPr>
            <w:tcW w:w="5811" w:type="dxa"/>
          </w:tcPr>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hAnsi="Times New Roman"/>
                <w:sz w:val="26"/>
                <w:szCs w:val="26"/>
              </w:rPr>
            </w:pPr>
            <w:r w:rsidRPr="009966AD">
              <w:rPr>
                <w:rFonts w:ascii="Times New Roman" w:hAnsi="Times New Roman"/>
                <w:sz w:val="26"/>
                <w:szCs w:val="26"/>
              </w:rPr>
              <w:t>Совершенствование и развитие системы работы с родителями;</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hAnsi="Times New Roman"/>
                <w:sz w:val="26"/>
                <w:szCs w:val="26"/>
              </w:rPr>
            </w:pPr>
            <w:r w:rsidRPr="009966AD">
              <w:rPr>
                <w:rFonts w:ascii="Times New Roman" w:hAnsi="Times New Roman"/>
                <w:sz w:val="26"/>
                <w:szCs w:val="26"/>
              </w:rPr>
              <w:t>Воспитание  нравственности, формирование культуры ценностей в семьях;</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Повышение квалификации классных руководителей по проблемам семьи и семейных ценностей;</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Повышение уровня родительской активности в организации совместной деятельности по воспитанию детей;</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Положительная оценка результата проекта родителями (законными представителями) участников проекта.</w:t>
            </w:r>
          </w:p>
          <w:p w:rsidR="009966AD" w:rsidRPr="00B573DC" w:rsidRDefault="009966AD" w:rsidP="00ED077B">
            <w:pPr>
              <w:pStyle w:val="TableParagraph"/>
              <w:tabs>
                <w:tab w:val="left" w:pos="344"/>
              </w:tabs>
              <w:ind w:left="106" w:right="98"/>
              <w:rPr>
                <w:sz w:val="24"/>
              </w:rPr>
            </w:pPr>
          </w:p>
        </w:tc>
      </w:tr>
      <w:tr w:rsidR="009966AD" w:rsidRPr="00B573DC" w:rsidTr="00ED077B">
        <w:trPr>
          <w:trHeight w:val="414"/>
        </w:trPr>
        <w:tc>
          <w:tcPr>
            <w:tcW w:w="9322" w:type="dxa"/>
            <w:gridSpan w:val="3"/>
          </w:tcPr>
          <w:p w:rsidR="009966AD" w:rsidRPr="00B573DC" w:rsidRDefault="009966AD" w:rsidP="00ED077B">
            <w:pPr>
              <w:pStyle w:val="TableParagraph"/>
              <w:spacing w:line="269" w:lineRule="exact"/>
              <w:ind w:left="2561"/>
              <w:rPr>
                <w:b/>
                <w:sz w:val="24"/>
                <w:lang w:val="en-US"/>
              </w:rPr>
            </w:pPr>
            <w:r w:rsidRPr="00B573DC">
              <w:rPr>
                <w:b/>
                <w:sz w:val="24"/>
                <w:lang w:val="en-US"/>
              </w:rPr>
              <w:t>II. Долгосрочный</w:t>
            </w:r>
            <w:r w:rsidRPr="00B573DC">
              <w:rPr>
                <w:b/>
                <w:sz w:val="24"/>
              </w:rPr>
              <w:t xml:space="preserve"> </w:t>
            </w:r>
            <w:r w:rsidRPr="00B573DC">
              <w:rPr>
                <w:b/>
                <w:sz w:val="24"/>
                <w:lang w:val="en-US"/>
              </w:rPr>
              <w:t>социальный</w:t>
            </w:r>
            <w:r w:rsidRPr="00B573DC">
              <w:rPr>
                <w:b/>
                <w:sz w:val="24"/>
              </w:rPr>
              <w:t xml:space="preserve"> </w:t>
            </w:r>
            <w:r w:rsidRPr="00B573DC">
              <w:rPr>
                <w:b/>
                <w:sz w:val="24"/>
                <w:lang w:val="en-US"/>
              </w:rPr>
              <w:t>проект.</w:t>
            </w:r>
          </w:p>
        </w:tc>
      </w:tr>
      <w:tr w:rsidR="009966AD" w:rsidRPr="00B573DC" w:rsidTr="00ED077B">
        <w:trPr>
          <w:trHeight w:val="974"/>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8.</w:t>
            </w:r>
          </w:p>
        </w:tc>
        <w:tc>
          <w:tcPr>
            <w:tcW w:w="2916" w:type="dxa"/>
          </w:tcPr>
          <w:p w:rsidR="009966AD" w:rsidRPr="00B573DC" w:rsidRDefault="009966AD" w:rsidP="00ED077B">
            <w:pPr>
              <w:pStyle w:val="TableParagraph"/>
              <w:ind w:left="105" w:right="552"/>
              <w:rPr>
                <w:i/>
                <w:sz w:val="24"/>
                <w:lang w:val="en-US"/>
              </w:rPr>
            </w:pPr>
            <w:r w:rsidRPr="00B573DC">
              <w:rPr>
                <w:i/>
                <w:sz w:val="24"/>
                <w:lang w:val="en-US"/>
              </w:rPr>
              <w:t>Концептуальная</w:t>
            </w:r>
            <w:r w:rsidRPr="00B573DC">
              <w:rPr>
                <w:i/>
                <w:sz w:val="24"/>
              </w:rPr>
              <w:t xml:space="preserve"> </w:t>
            </w:r>
            <w:r w:rsidRPr="00B573DC">
              <w:rPr>
                <w:i/>
                <w:sz w:val="24"/>
                <w:lang w:val="en-US"/>
              </w:rPr>
              <w:t>идея</w:t>
            </w:r>
            <w:r w:rsidRPr="00B573DC">
              <w:rPr>
                <w:i/>
                <w:sz w:val="24"/>
              </w:rPr>
              <w:t xml:space="preserve"> </w:t>
            </w:r>
            <w:r w:rsidRPr="00B573DC">
              <w:rPr>
                <w:i/>
                <w:sz w:val="24"/>
                <w:lang w:val="en-US"/>
              </w:rPr>
              <w:t>проекта</w:t>
            </w:r>
          </w:p>
        </w:tc>
        <w:tc>
          <w:tcPr>
            <w:tcW w:w="5811" w:type="dxa"/>
          </w:tcPr>
          <w:p w:rsidR="009966AD" w:rsidRPr="00B573DC" w:rsidRDefault="009966AD" w:rsidP="00ED077B">
            <w:pPr>
              <w:pStyle w:val="TableParagraph"/>
              <w:ind w:left="106" w:right="94"/>
              <w:jc w:val="both"/>
              <w:rPr>
                <w:sz w:val="24"/>
              </w:rPr>
            </w:pPr>
            <w:r w:rsidRPr="00B573DC">
              <w:rPr>
                <w:sz w:val="24"/>
              </w:rPr>
              <w:t>Объединить учащихся школы и социальных партнеров для создания Семейных ценностей, традиций</w:t>
            </w:r>
          </w:p>
        </w:tc>
      </w:tr>
      <w:tr w:rsidR="009966AD" w:rsidRPr="00B573DC" w:rsidTr="00ED077B">
        <w:trPr>
          <w:trHeight w:val="1655"/>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9.</w:t>
            </w:r>
          </w:p>
        </w:tc>
        <w:tc>
          <w:tcPr>
            <w:tcW w:w="2916" w:type="dxa"/>
          </w:tcPr>
          <w:p w:rsidR="009966AD" w:rsidRPr="00B573DC" w:rsidRDefault="009966AD" w:rsidP="00ED077B">
            <w:pPr>
              <w:pStyle w:val="TableParagraph"/>
              <w:ind w:left="105" w:right="1699"/>
              <w:rPr>
                <w:i/>
                <w:sz w:val="24"/>
                <w:lang w:val="en-US"/>
              </w:rPr>
            </w:pPr>
            <w:r w:rsidRPr="00B573DC">
              <w:rPr>
                <w:i/>
                <w:sz w:val="24"/>
                <w:lang w:val="en-US"/>
              </w:rPr>
              <w:t>Целевые</w:t>
            </w:r>
            <w:r w:rsidRPr="00B573DC">
              <w:rPr>
                <w:i/>
                <w:sz w:val="24"/>
              </w:rPr>
              <w:t xml:space="preserve"> </w:t>
            </w:r>
            <w:r w:rsidRPr="00B573DC">
              <w:rPr>
                <w:i/>
                <w:sz w:val="24"/>
                <w:lang w:val="en-US"/>
              </w:rPr>
              <w:t>установки</w:t>
            </w:r>
          </w:p>
        </w:tc>
        <w:tc>
          <w:tcPr>
            <w:tcW w:w="5811" w:type="dxa"/>
          </w:tcPr>
          <w:p w:rsidR="009966AD" w:rsidRPr="009966AD" w:rsidRDefault="009966AD" w:rsidP="00ED077B">
            <w:pPr>
              <w:widowControl w:val="0"/>
              <w:autoSpaceDE w:val="0"/>
              <w:autoSpaceDN w:val="0"/>
              <w:spacing w:after="0" w:line="240" w:lineRule="auto"/>
              <w:ind w:firstLine="567"/>
              <w:jc w:val="both"/>
              <w:rPr>
                <w:rFonts w:ascii="Times New Roman" w:eastAsia="Times New Roman" w:hAnsi="Times New Roman"/>
                <w:color w:val="000000"/>
                <w:sz w:val="26"/>
                <w:szCs w:val="26"/>
              </w:rPr>
            </w:pPr>
            <w:r w:rsidRPr="009966AD">
              <w:rPr>
                <w:rFonts w:ascii="Times New Roman" w:eastAsia="Times New Roman" w:hAnsi="Times New Roman"/>
                <w:color w:val="000000"/>
                <w:sz w:val="26"/>
                <w:szCs w:val="26"/>
              </w:rPr>
              <w:t xml:space="preserve">формирование духовно-нравственных качеств личности ребенка посредством сохранения и передачи семейных традиций и ценностей. </w:t>
            </w:r>
          </w:p>
          <w:p w:rsidR="009966AD" w:rsidRPr="00B573DC" w:rsidRDefault="009966AD" w:rsidP="00ED077B">
            <w:pPr>
              <w:pStyle w:val="TableParagraph"/>
              <w:spacing w:line="270" w:lineRule="atLeast"/>
              <w:ind w:left="106" w:right="95"/>
              <w:jc w:val="both"/>
              <w:rPr>
                <w:sz w:val="24"/>
              </w:rPr>
            </w:pPr>
          </w:p>
        </w:tc>
      </w:tr>
      <w:tr w:rsidR="009966AD" w:rsidRPr="00B573DC" w:rsidTr="00ED077B">
        <w:trPr>
          <w:trHeight w:val="741"/>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10.</w:t>
            </w:r>
          </w:p>
        </w:tc>
        <w:tc>
          <w:tcPr>
            <w:tcW w:w="2916" w:type="dxa"/>
          </w:tcPr>
          <w:p w:rsidR="009966AD" w:rsidRPr="00B573DC" w:rsidRDefault="009966AD" w:rsidP="00ED077B">
            <w:pPr>
              <w:pStyle w:val="TableParagraph"/>
              <w:ind w:left="105" w:right="1534"/>
              <w:rPr>
                <w:i/>
                <w:sz w:val="24"/>
                <w:lang w:val="en-US"/>
              </w:rPr>
            </w:pPr>
            <w:r w:rsidRPr="00B573DC">
              <w:rPr>
                <w:i/>
                <w:sz w:val="24"/>
                <w:lang w:val="en-US"/>
              </w:rPr>
              <w:t>Ресурсное</w:t>
            </w:r>
            <w:r w:rsidRPr="00B573DC">
              <w:rPr>
                <w:i/>
                <w:sz w:val="24"/>
              </w:rPr>
              <w:t xml:space="preserve"> </w:t>
            </w:r>
            <w:r w:rsidRPr="00B573DC">
              <w:rPr>
                <w:i/>
                <w:sz w:val="24"/>
                <w:lang w:val="en-US"/>
              </w:rPr>
              <w:t>обеспечение</w:t>
            </w:r>
          </w:p>
        </w:tc>
        <w:tc>
          <w:tcPr>
            <w:tcW w:w="5811" w:type="dxa"/>
          </w:tcPr>
          <w:p w:rsidR="009966AD" w:rsidRPr="00B573DC" w:rsidRDefault="009966AD" w:rsidP="00ED077B">
            <w:pPr>
              <w:widowControl w:val="0"/>
              <w:autoSpaceDE w:val="0"/>
              <w:autoSpaceDN w:val="0"/>
              <w:snapToGrid w:val="0"/>
              <w:spacing w:after="0" w:line="240" w:lineRule="auto"/>
              <w:jc w:val="both"/>
              <w:rPr>
                <w:rFonts w:ascii="Times New Roman" w:eastAsia="Times New Roman" w:hAnsi="Times New Roman"/>
                <w:sz w:val="26"/>
                <w:szCs w:val="26"/>
              </w:rPr>
            </w:pPr>
            <w:r w:rsidRPr="00B573DC">
              <w:rPr>
                <w:rFonts w:ascii="Times New Roman" w:eastAsia="Times New Roman" w:hAnsi="Times New Roman"/>
                <w:sz w:val="26"/>
                <w:szCs w:val="26"/>
              </w:rPr>
              <w:t>Общение детей</w:t>
            </w:r>
          </w:p>
          <w:p w:rsidR="009966AD" w:rsidRPr="00B573DC" w:rsidRDefault="009966AD" w:rsidP="00ED077B">
            <w:pPr>
              <w:pStyle w:val="TableParagraph"/>
              <w:ind w:left="106" w:right="88"/>
              <w:rPr>
                <w:spacing w:val="-4"/>
                <w:sz w:val="26"/>
                <w:szCs w:val="26"/>
              </w:rPr>
            </w:pPr>
            <w:r w:rsidRPr="00B573DC">
              <w:rPr>
                <w:sz w:val="26"/>
                <w:szCs w:val="26"/>
              </w:rPr>
              <w:t>(</w:t>
            </w:r>
            <w:r w:rsidRPr="00B573DC">
              <w:rPr>
                <w:spacing w:val="-4"/>
                <w:sz w:val="26"/>
                <w:szCs w:val="26"/>
              </w:rPr>
              <w:t>Комната отдыха, игровая комната, соответствующая требованиям СанПин),</w:t>
            </w:r>
          </w:p>
          <w:p w:rsidR="009966AD" w:rsidRPr="00B573DC" w:rsidRDefault="009966AD" w:rsidP="00ED077B">
            <w:pPr>
              <w:widowControl w:val="0"/>
              <w:autoSpaceDE w:val="0"/>
              <w:autoSpaceDN w:val="0"/>
              <w:snapToGrid w:val="0"/>
              <w:spacing w:after="0" w:line="240" w:lineRule="auto"/>
              <w:jc w:val="both"/>
              <w:rPr>
                <w:rFonts w:ascii="Times New Roman" w:hAnsi="Times New Roman"/>
                <w:spacing w:val="-4"/>
                <w:sz w:val="26"/>
                <w:szCs w:val="26"/>
              </w:rPr>
            </w:pPr>
            <w:r w:rsidRPr="00B573DC">
              <w:rPr>
                <w:rFonts w:ascii="Times New Roman" w:hAnsi="Times New Roman"/>
                <w:spacing w:val="-4"/>
                <w:sz w:val="26"/>
                <w:szCs w:val="26"/>
              </w:rPr>
              <w:t>Занятие спортом, состязания</w:t>
            </w:r>
          </w:p>
          <w:p w:rsidR="009966AD" w:rsidRPr="00B573DC" w:rsidRDefault="009966AD" w:rsidP="00ED077B">
            <w:pPr>
              <w:pStyle w:val="TableParagraph"/>
              <w:ind w:left="106" w:right="88"/>
              <w:rPr>
                <w:spacing w:val="-4"/>
                <w:sz w:val="26"/>
                <w:szCs w:val="26"/>
              </w:rPr>
            </w:pPr>
            <w:r w:rsidRPr="00B573DC">
              <w:rPr>
                <w:spacing w:val="-4"/>
                <w:sz w:val="26"/>
                <w:szCs w:val="26"/>
              </w:rPr>
              <w:t>Проведение игр и мероприятий проекта, спартакиады, спортивные состязания</w:t>
            </w:r>
          </w:p>
          <w:p w:rsidR="009966AD" w:rsidRPr="00B573DC" w:rsidRDefault="009966AD" w:rsidP="00ED077B">
            <w:pPr>
              <w:pStyle w:val="TableParagraph"/>
              <w:ind w:left="106" w:right="88"/>
              <w:rPr>
                <w:sz w:val="24"/>
              </w:rPr>
            </w:pPr>
          </w:p>
          <w:p w:rsidR="009966AD" w:rsidRPr="00B573DC" w:rsidRDefault="009966AD" w:rsidP="00ED077B">
            <w:pPr>
              <w:pStyle w:val="TableParagraph"/>
              <w:ind w:left="106" w:right="88"/>
              <w:rPr>
                <w:spacing w:val="-4"/>
                <w:sz w:val="26"/>
                <w:szCs w:val="26"/>
              </w:rPr>
            </w:pPr>
            <w:r w:rsidRPr="00B573DC">
              <w:rPr>
                <w:spacing w:val="-4"/>
                <w:sz w:val="26"/>
                <w:szCs w:val="26"/>
              </w:rPr>
              <w:t>Мероприятия и концерты, постановка спектаклей, работа детской творческой мастерской</w:t>
            </w:r>
          </w:p>
          <w:p w:rsidR="009966AD" w:rsidRPr="00B573DC" w:rsidRDefault="009966AD" w:rsidP="00ED077B">
            <w:pPr>
              <w:pStyle w:val="TableParagraph"/>
              <w:ind w:left="106" w:right="88"/>
              <w:rPr>
                <w:spacing w:val="-4"/>
                <w:sz w:val="26"/>
                <w:szCs w:val="26"/>
              </w:rPr>
            </w:pPr>
            <w:r w:rsidRPr="00B573DC">
              <w:rPr>
                <w:spacing w:val="-4"/>
                <w:sz w:val="26"/>
                <w:szCs w:val="26"/>
              </w:rPr>
              <w:t>Литература для педагогов и детей и их родителей</w:t>
            </w:r>
          </w:p>
          <w:p w:rsidR="009966AD" w:rsidRPr="00B573DC" w:rsidRDefault="009966AD" w:rsidP="00ED077B">
            <w:pPr>
              <w:pStyle w:val="TableParagraph"/>
              <w:ind w:left="106" w:right="88"/>
              <w:rPr>
                <w:spacing w:val="-4"/>
                <w:sz w:val="26"/>
                <w:szCs w:val="26"/>
              </w:rPr>
            </w:pPr>
            <w:r w:rsidRPr="00B573DC">
              <w:rPr>
                <w:spacing w:val="-4"/>
                <w:sz w:val="26"/>
                <w:szCs w:val="26"/>
              </w:rPr>
              <w:t>Пользование Интернет ресурсом, мультимедийным комплексом, оргтехникой</w:t>
            </w:r>
          </w:p>
          <w:p w:rsidR="009966AD" w:rsidRPr="00B573DC" w:rsidRDefault="009966AD" w:rsidP="00ED077B">
            <w:pPr>
              <w:pStyle w:val="TableParagraph"/>
              <w:ind w:left="106" w:right="88"/>
              <w:rPr>
                <w:sz w:val="24"/>
              </w:rPr>
            </w:pPr>
            <w:r w:rsidRPr="00B573DC">
              <w:rPr>
                <w:spacing w:val="-4"/>
                <w:sz w:val="26"/>
                <w:szCs w:val="26"/>
                <w:lang w:val="en-US"/>
              </w:rPr>
              <w:t>Сборы детей, информационный стенд</w:t>
            </w:r>
          </w:p>
        </w:tc>
      </w:tr>
      <w:tr w:rsidR="009966AD" w:rsidRPr="00B573DC" w:rsidTr="00ED077B">
        <w:trPr>
          <w:trHeight w:val="1545"/>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11.</w:t>
            </w:r>
          </w:p>
        </w:tc>
        <w:tc>
          <w:tcPr>
            <w:tcW w:w="2916" w:type="dxa"/>
          </w:tcPr>
          <w:p w:rsidR="009966AD" w:rsidRPr="00B573DC" w:rsidRDefault="009966AD" w:rsidP="00ED077B">
            <w:pPr>
              <w:pStyle w:val="TableParagraph"/>
              <w:ind w:left="105" w:right="576"/>
              <w:rPr>
                <w:i/>
                <w:sz w:val="24"/>
                <w:lang w:val="en-US"/>
              </w:rPr>
            </w:pPr>
            <w:r w:rsidRPr="00B573DC">
              <w:rPr>
                <w:i/>
                <w:sz w:val="24"/>
                <w:lang w:val="en-US"/>
              </w:rPr>
              <w:t>Перечень</w:t>
            </w:r>
            <w:r w:rsidRPr="00B573DC">
              <w:rPr>
                <w:i/>
                <w:sz w:val="24"/>
              </w:rPr>
              <w:t xml:space="preserve"> </w:t>
            </w:r>
            <w:r w:rsidRPr="00B573DC">
              <w:rPr>
                <w:i/>
                <w:sz w:val="24"/>
                <w:lang w:val="en-US"/>
              </w:rPr>
              <w:t>социальных</w:t>
            </w:r>
            <w:r w:rsidRPr="00B573DC">
              <w:rPr>
                <w:i/>
                <w:sz w:val="24"/>
              </w:rPr>
              <w:t xml:space="preserve"> </w:t>
            </w:r>
            <w:r w:rsidRPr="00B573DC">
              <w:rPr>
                <w:i/>
                <w:sz w:val="24"/>
                <w:lang w:val="en-US"/>
              </w:rPr>
              <w:t>партнеров</w:t>
            </w:r>
          </w:p>
        </w:tc>
        <w:tc>
          <w:tcPr>
            <w:tcW w:w="5811" w:type="dxa"/>
          </w:tcPr>
          <w:p w:rsidR="009966AD" w:rsidRPr="00B573DC" w:rsidRDefault="009966AD" w:rsidP="00ED077B">
            <w:pPr>
              <w:pStyle w:val="TableParagraph"/>
              <w:ind w:left="106" w:right="94"/>
              <w:jc w:val="both"/>
              <w:rPr>
                <w:sz w:val="24"/>
              </w:rPr>
            </w:pPr>
            <w:r w:rsidRPr="00B573DC">
              <w:rPr>
                <w:sz w:val="24"/>
              </w:rPr>
              <w:t>МБУК Лучесская МЦБС», Починковская библиотека, СШ №2 г. Починок, СШ №1 г. Починок общественная организация «Совет ветеранов», ДШИ г. Починок, Спортивная школа «Юность», родители.</w:t>
            </w:r>
          </w:p>
        </w:tc>
      </w:tr>
      <w:tr w:rsidR="009966AD" w:rsidRPr="00B573DC" w:rsidTr="00ED077B">
        <w:trPr>
          <w:trHeight w:val="3864"/>
        </w:trPr>
        <w:tc>
          <w:tcPr>
            <w:tcW w:w="595" w:type="dxa"/>
          </w:tcPr>
          <w:p w:rsidR="009966AD" w:rsidRPr="00B573DC" w:rsidRDefault="009966AD" w:rsidP="00ED077B">
            <w:pPr>
              <w:pStyle w:val="TableParagraph"/>
              <w:spacing w:line="262" w:lineRule="exact"/>
              <w:ind w:left="115"/>
              <w:rPr>
                <w:sz w:val="24"/>
              </w:rPr>
            </w:pPr>
            <w:r w:rsidRPr="00B573DC">
              <w:rPr>
                <w:sz w:val="24"/>
              </w:rPr>
              <w:lastRenderedPageBreak/>
              <w:t>12.</w:t>
            </w:r>
          </w:p>
        </w:tc>
        <w:tc>
          <w:tcPr>
            <w:tcW w:w="2916" w:type="dxa"/>
          </w:tcPr>
          <w:p w:rsidR="009966AD" w:rsidRPr="00B573DC" w:rsidRDefault="009966AD" w:rsidP="00ED077B">
            <w:pPr>
              <w:pStyle w:val="TableParagraph"/>
              <w:ind w:left="105" w:right="877"/>
              <w:rPr>
                <w:i/>
                <w:sz w:val="24"/>
              </w:rPr>
            </w:pPr>
            <w:r w:rsidRPr="00B573DC">
              <w:rPr>
                <w:i/>
                <w:sz w:val="24"/>
              </w:rPr>
              <w:t>Краткое описание содержания деятельности (по этапам)</w:t>
            </w:r>
          </w:p>
        </w:tc>
        <w:tc>
          <w:tcPr>
            <w:tcW w:w="5811" w:type="dxa"/>
          </w:tcPr>
          <w:p w:rsidR="009966AD" w:rsidRPr="009966AD" w:rsidRDefault="009966AD" w:rsidP="009966AD">
            <w:pPr>
              <w:widowControl w:val="0"/>
              <w:numPr>
                <w:ilvl w:val="0"/>
                <w:numId w:val="17"/>
              </w:numPr>
              <w:suppressAutoHyphens/>
              <w:autoSpaceDE w:val="0"/>
              <w:autoSpaceDN w:val="0"/>
              <w:snapToGrid w:val="0"/>
              <w:spacing w:after="0" w:line="240" w:lineRule="auto"/>
              <w:ind w:left="34" w:firstLine="0"/>
              <w:jc w:val="both"/>
              <w:rPr>
                <w:rFonts w:ascii="Times New Roman" w:hAnsi="Times New Roman"/>
                <w:sz w:val="26"/>
                <w:szCs w:val="26"/>
              </w:rPr>
            </w:pPr>
            <w:r w:rsidRPr="00B573DC">
              <w:rPr>
                <w:i/>
                <w:sz w:val="24"/>
              </w:rPr>
              <w:t xml:space="preserve">Подготовительный этап: </w:t>
            </w:r>
            <w:r w:rsidRPr="00B573DC">
              <w:rPr>
                <w:rFonts w:ascii="Times New Roman" w:hAnsi="Times New Roman"/>
                <w:sz w:val="26"/>
                <w:szCs w:val="26"/>
              </w:rPr>
              <w:t>Проанализировать образовательные возможности У</w:t>
            </w:r>
            <w:r w:rsidRPr="009966AD">
              <w:rPr>
                <w:rFonts w:ascii="Times New Roman" w:hAnsi="Times New Roman"/>
                <w:sz w:val="26"/>
                <w:szCs w:val="26"/>
              </w:rPr>
              <w:t>чреждения.</w:t>
            </w:r>
          </w:p>
          <w:p w:rsidR="009966AD" w:rsidRPr="009966AD" w:rsidRDefault="009966AD" w:rsidP="009966AD">
            <w:pPr>
              <w:widowControl w:val="0"/>
              <w:numPr>
                <w:ilvl w:val="0"/>
                <w:numId w:val="17"/>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Выявить потребности общественности (анкетирование, опрос)</w:t>
            </w:r>
          </w:p>
          <w:p w:rsidR="009966AD" w:rsidRPr="009966AD" w:rsidRDefault="009966AD" w:rsidP="009966AD">
            <w:pPr>
              <w:widowControl w:val="0"/>
              <w:numPr>
                <w:ilvl w:val="0"/>
                <w:numId w:val="17"/>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Изучить нормативную базу, подзаконные акты.</w:t>
            </w:r>
          </w:p>
          <w:p w:rsidR="009966AD" w:rsidRPr="009966AD" w:rsidRDefault="009966AD" w:rsidP="009966AD">
            <w:pPr>
              <w:widowControl w:val="0"/>
              <w:numPr>
                <w:ilvl w:val="0"/>
                <w:numId w:val="17"/>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Проанализировать материально-технические, педагогические условия реализации проекта.</w:t>
            </w:r>
          </w:p>
          <w:p w:rsidR="009966AD" w:rsidRPr="009966AD" w:rsidRDefault="009966AD" w:rsidP="009966AD">
            <w:pPr>
              <w:widowControl w:val="0"/>
              <w:numPr>
                <w:ilvl w:val="0"/>
                <w:numId w:val="18"/>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Отработать содержание деятельности, наиболее эффективные формы и методы воспитательной работы с родителями.</w:t>
            </w:r>
          </w:p>
          <w:p w:rsidR="009966AD" w:rsidRPr="009966AD" w:rsidRDefault="009966AD" w:rsidP="009966AD">
            <w:pPr>
              <w:widowControl w:val="0"/>
              <w:numPr>
                <w:ilvl w:val="0"/>
                <w:numId w:val="18"/>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Расширять и укреплять связи и отношения Учреждения с родителями.</w:t>
            </w:r>
          </w:p>
          <w:p w:rsidR="009966AD" w:rsidRPr="009966AD" w:rsidRDefault="009966AD" w:rsidP="009966AD">
            <w:pPr>
              <w:widowControl w:val="0"/>
              <w:numPr>
                <w:ilvl w:val="0"/>
                <w:numId w:val="18"/>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Принимать участие в мероприятиях, конкурсах, соревнованиях и акциях.</w:t>
            </w:r>
          </w:p>
          <w:p w:rsidR="009966AD" w:rsidRPr="00B573DC" w:rsidRDefault="009966AD" w:rsidP="00ED077B">
            <w:pPr>
              <w:pStyle w:val="TableParagraph"/>
              <w:spacing w:line="270" w:lineRule="atLeast"/>
              <w:ind w:left="106" w:right="94"/>
              <w:jc w:val="both"/>
              <w:rPr>
                <w:sz w:val="26"/>
                <w:szCs w:val="26"/>
              </w:rPr>
            </w:pPr>
            <w:r w:rsidRPr="00B573DC">
              <w:rPr>
                <w:sz w:val="26"/>
                <w:szCs w:val="26"/>
                <w:lang w:val="en-US"/>
              </w:rPr>
              <w:t>Проводить мониторинг реализации проекта.</w:t>
            </w:r>
          </w:p>
          <w:p w:rsidR="009966AD" w:rsidRPr="009966AD" w:rsidRDefault="009966AD" w:rsidP="009966AD">
            <w:pPr>
              <w:widowControl w:val="0"/>
              <w:numPr>
                <w:ilvl w:val="0"/>
                <w:numId w:val="19"/>
              </w:numPr>
              <w:suppressAutoHyphens/>
              <w:autoSpaceDE w:val="0"/>
              <w:autoSpaceDN w:val="0"/>
              <w:snapToGrid w:val="0"/>
              <w:spacing w:after="0" w:line="240" w:lineRule="auto"/>
              <w:ind w:left="34" w:firstLine="0"/>
              <w:jc w:val="both"/>
              <w:rPr>
                <w:rFonts w:ascii="Times New Roman" w:hAnsi="Times New Roman"/>
                <w:sz w:val="26"/>
                <w:szCs w:val="26"/>
              </w:rPr>
            </w:pPr>
            <w:r w:rsidRPr="009966AD">
              <w:rPr>
                <w:rFonts w:ascii="Times New Roman" w:hAnsi="Times New Roman"/>
                <w:sz w:val="26"/>
                <w:szCs w:val="26"/>
              </w:rPr>
              <w:t xml:space="preserve">Провести коррекцию затруднений в реализации проекта. </w:t>
            </w:r>
          </w:p>
          <w:p w:rsidR="009966AD" w:rsidRPr="00B573DC" w:rsidRDefault="009966AD" w:rsidP="00ED077B">
            <w:pPr>
              <w:pStyle w:val="TableParagraph"/>
              <w:spacing w:line="270" w:lineRule="atLeast"/>
              <w:ind w:left="106" w:right="94"/>
              <w:jc w:val="both"/>
              <w:rPr>
                <w:sz w:val="24"/>
              </w:rPr>
            </w:pPr>
            <w:r w:rsidRPr="00B573DC">
              <w:rPr>
                <w:sz w:val="26"/>
                <w:szCs w:val="26"/>
              </w:rPr>
              <w:t>Спланировать работу на следующий период.</w:t>
            </w:r>
          </w:p>
        </w:tc>
      </w:tr>
      <w:tr w:rsidR="009966AD" w:rsidRPr="00B573DC" w:rsidTr="00ED077B">
        <w:trPr>
          <w:trHeight w:val="3117"/>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13.</w:t>
            </w:r>
          </w:p>
        </w:tc>
        <w:tc>
          <w:tcPr>
            <w:tcW w:w="2916" w:type="dxa"/>
          </w:tcPr>
          <w:p w:rsidR="009966AD" w:rsidRPr="00B573DC" w:rsidRDefault="009966AD" w:rsidP="00ED077B">
            <w:pPr>
              <w:pStyle w:val="TableParagraph"/>
              <w:ind w:left="105" w:right="1511"/>
              <w:rPr>
                <w:i/>
                <w:sz w:val="24"/>
                <w:lang w:val="en-US"/>
              </w:rPr>
            </w:pPr>
            <w:r w:rsidRPr="00B573DC">
              <w:rPr>
                <w:i/>
                <w:sz w:val="24"/>
                <w:lang w:val="en-US"/>
              </w:rPr>
              <w:t>Полученныерезультаты</w:t>
            </w:r>
          </w:p>
        </w:tc>
        <w:tc>
          <w:tcPr>
            <w:tcW w:w="5811" w:type="dxa"/>
          </w:tcPr>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hAnsi="Times New Roman"/>
                <w:sz w:val="26"/>
                <w:szCs w:val="26"/>
              </w:rPr>
            </w:pPr>
            <w:r w:rsidRPr="009966AD">
              <w:rPr>
                <w:rFonts w:ascii="Times New Roman" w:hAnsi="Times New Roman"/>
                <w:sz w:val="26"/>
                <w:szCs w:val="26"/>
              </w:rPr>
              <w:t>Совершенствование и развитие системы работы с родителями;</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hAnsi="Times New Roman"/>
                <w:sz w:val="26"/>
                <w:szCs w:val="26"/>
              </w:rPr>
            </w:pPr>
            <w:r w:rsidRPr="009966AD">
              <w:rPr>
                <w:rFonts w:ascii="Times New Roman" w:hAnsi="Times New Roman"/>
                <w:sz w:val="26"/>
                <w:szCs w:val="26"/>
              </w:rPr>
              <w:t>Воспитание  нравственности, формирование культуры ценностей в семьях;</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Повышение квалификации классных руководителей по проблемам семьи и семейных ценностей;</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Повышение уровня родительской активности в организации совместной деятельности по воспитанию детей;</w:t>
            </w:r>
          </w:p>
          <w:p w:rsidR="009966AD" w:rsidRPr="009966AD" w:rsidRDefault="009966AD" w:rsidP="009966AD">
            <w:pPr>
              <w:widowControl w:val="0"/>
              <w:numPr>
                <w:ilvl w:val="0"/>
                <w:numId w:val="16"/>
              </w:numPr>
              <w:suppressAutoHyphens/>
              <w:autoSpaceDE w:val="0"/>
              <w:autoSpaceDN w:val="0"/>
              <w:spacing w:after="0" w:line="240" w:lineRule="auto"/>
              <w:ind w:left="426" w:hanging="426"/>
              <w:jc w:val="both"/>
              <w:rPr>
                <w:rFonts w:ascii="Times New Roman" w:eastAsia="Times New Roman" w:hAnsi="Times New Roman"/>
                <w:sz w:val="26"/>
                <w:szCs w:val="26"/>
              </w:rPr>
            </w:pPr>
            <w:r w:rsidRPr="009966AD">
              <w:rPr>
                <w:rFonts w:ascii="Times New Roman" w:eastAsia="Times New Roman" w:hAnsi="Times New Roman"/>
                <w:sz w:val="26"/>
                <w:szCs w:val="26"/>
              </w:rPr>
              <w:t>Положительная оценка результата проекта родителями (законными представителями) участников проекта.</w:t>
            </w:r>
          </w:p>
          <w:p w:rsidR="009966AD" w:rsidRPr="00B573DC" w:rsidRDefault="009966AD" w:rsidP="00ED077B">
            <w:pPr>
              <w:pStyle w:val="TableParagraph"/>
              <w:ind w:left="106" w:right="94"/>
              <w:jc w:val="both"/>
              <w:rPr>
                <w:sz w:val="24"/>
              </w:rPr>
            </w:pPr>
          </w:p>
        </w:tc>
      </w:tr>
      <w:tr w:rsidR="009966AD" w:rsidRPr="00B573DC" w:rsidTr="00ED077B">
        <w:trPr>
          <w:trHeight w:val="551"/>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14.</w:t>
            </w:r>
          </w:p>
        </w:tc>
        <w:tc>
          <w:tcPr>
            <w:tcW w:w="2916" w:type="dxa"/>
          </w:tcPr>
          <w:p w:rsidR="009966AD" w:rsidRPr="00B573DC" w:rsidRDefault="009966AD" w:rsidP="00ED077B">
            <w:pPr>
              <w:pStyle w:val="TableParagraph"/>
              <w:spacing w:line="262" w:lineRule="exact"/>
              <w:ind w:left="105"/>
              <w:rPr>
                <w:i/>
                <w:sz w:val="24"/>
                <w:lang w:val="en-US"/>
              </w:rPr>
            </w:pPr>
            <w:r w:rsidRPr="00B573DC">
              <w:rPr>
                <w:i/>
                <w:sz w:val="24"/>
                <w:lang w:val="en-US"/>
              </w:rPr>
              <w:t>Способы</w:t>
            </w:r>
            <w:r w:rsidRPr="00B573DC">
              <w:rPr>
                <w:i/>
                <w:sz w:val="24"/>
              </w:rPr>
              <w:t xml:space="preserve"> </w:t>
            </w:r>
            <w:r w:rsidRPr="00B573DC">
              <w:rPr>
                <w:i/>
                <w:sz w:val="24"/>
                <w:lang w:val="en-US"/>
              </w:rPr>
              <w:t>измерения</w:t>
            </w:r>
          </w:p>
          <w:p w:rsidR="009966AD" w:rsidRPr="00B573DC" w:rsidRDefault="009966AD" w:rsidP="00ED077B">
            <w:pPr>
              <w:pStyle w:val="TableParagraph"/>
              <w:spacing w:line="269" w:lineRule="exact"/>
              <w:ind w:left="105"/>
              <w:rPr>
                <w:i/>
                <w:sz w:val="24"/>
                <w:lang w:val="en-US"/>
              </w:rPr>
            </w:pPr>
            <w:r w:rsidRPr="00B573DC">
              <w:rPr>
                <w:i/>
                <w:sz w:val="24"/>
                <w:lang w:val="en-US"/>
              </w:rPr>
              <w:t>результатов</w:t>
            </w:r>
          </w:p>
        </w:tc>
        <w:tc>
          <w:tcPr>
            <w:tcW w:w="5811" w:type="dxa"/>
          </w:tcPr>
          <w:p w:rsidR="009966AD" w:rsidRPr="00B573DC" w:rsidRDefault="009966AD" w:rsidP="00ED077B">
            <w:pPr>
              <w:pStyle w:val="TableParagraph"/>
              <w:spacing w:line="262" w:lineRule="exact"/>
              <w:ind w:left="106"/>
              <w:rPr>
                <w:sz w:val="24"/>
              </w:rPr>
            </w:pPr>
            <w:r w:rsidRPr="00B573DC">
              <w:rPr>
                <w:sz w:val="24"/>
              </w:rPr>
              <w:t>Анкетирование, соц. опрос, свободный микрофон.</w:t>
            </w:r>
          </w:p>
        </w:tc>
      </w:tr>
      <w:tr w:rsidR="009966AD" w:rsidRPr="00B573DC" w:rsidTr="00ED077B">
        <w:trPr>
          <w:trHeight w:val="551"/>
        </w:trPr>
        <w:tc>
          <w:tcPr>
            <w:tcW w:w="595" w:type="dxa"/>
          </w:tcPr>
          <w:p w:rsidR="009966AD" w:rsidRPr="00B573DC" w:rsidRDefault="009966AD" w:rsidP="00ED077B">
            <w:pPr>
              <w:pStyle w:val="TableParagraph"/>
              <w:spacing w:line="262" w:lineRule="exact"/>
              <w:ind w:left="115"/>
              <w:rPr>
                <w:sz w:val="24"/>
                <w:lang w:val="en-US"/>
              </w:rPr>
            </w:pPr>
            <w:r w:rsidRPr="00B573DC">
              <w:rPr>
                <w:sz w:val="24"/>
                <w:lang w:val="en-US"/>
              </w:rPr>
              <w:t>15.</w:t>
            </w:r>
          </w:p>
        </w:tc>
        <w:tc>
          <w:tcPr>
            <w:tcW w:w="2916" w:type="dxa"/>
          </w:tcPr>
          <w:p w:rsidR="009966AD" w:rsidRPr="00B573DC" w:rsidRDefault="009966AD" w:rsidP="00ED077B">
            <w:pPr>
              <w:pStyle w:val="TableParagraph"/>
              <w:spacing w:line="262" w:lineRule="exact"/>
              <w:ind w:left="105"/>
              <w:rPr>
                <w:i/>
                <w:sz w:val="24"/>
                <w:lang w:val="en-US"/>
              </w:rPr>
            </w:pPr>
            <w:r w:rsidRPr="00B573DC">
              <w:rPr>
                <w:i/>
                <w:sz w:val="24"/>
                <w:lang w:val="en-US"/>
              </w:rPr>
              <w:t>Проблемы</w:t>
            </w:r>
          </w:p>
        </w:tc>
        <w:tc>
          <w:tcPr>
            <w:tcW w:w="5811" w:type="dxa"/>
          </w:tcPr>
          <w:p w:rsidR="009966AD" w:rsidRPr="00B573DC" w:rsidRDefault="009966AD" w:rsidP="00ED077B">
            <w:pPr>
              <w:pStyle w:val="TableParagraph"/>
              <w:tabs>
                <w:tab w:val="left" w:pos="3066"/>
                <w:tab w:val="left" w:pos="4647"/>
              </w:tabs>
              <w:spacing w:line="262" w:lineRule="exact"/>
              <w:ind w:left="106"/>
              <w:rPr>
                <w:sz w:val="24"/>
              </w:rPr>
            </w:pPr>
            <w:r w:rsidRPr="00B573DC">
              <w:rPr>
                <w:sz w:val="24"/>
              </w:rPr>
              <w:t>Материально-техническоеобеспечение,трудности</w:t>
            </w:r>
          </w:p>
          <w:p w:rsidR="009966AD" w:rsidRPr="00B573DC" w:rsidRDefault="009966AD" w:rsidP="00ED077B">
            <w:pPr>
              <w:pStyle w:val="TableParagraph"/>
              <w:spacing w:line="269" w:lineRule="exact"/>
              <w:ind w:left="106"/>
              <w:rPr>
                <w:sz w:val="24"/>
              </w:rPr>
            </w:pPr>
            <w:r w:rsidRPr="00B573DC">
              <w:rPr>
                <w:sz w:val="24"/>
              </w:rPr>
              <w:t>социального взаимодействия.</w:t>
            </w:r>
          </w:p>
        </w:tc>
      </w:tr>
      <w:tr w:rsidR="009966AD" w:rsidRPr="00B573DC" w:rsidTr="00ED077B">
        <w:trPr>
          <w:trHeight w:val="553"/>
        </w:trPr>
        <w:tc>
          <w:tcPr>
            <w:tcW w:w="595" w:type="dxa"/>
          </w:tcPr>
          <w:p w:rsidR="009966AD" w:rsidRPr="00B573DC" w:rsidRDefault="009966AD" w:rsidP="00ED077B">
            <w:pPr>
              <w:pStyle w:val="TableParagraph"/>
              <w:spacing w:line="264" w:lineRule="exact"/>
              <w:ind w:left="115"/>
              <w:rPr>
                <w:sz w:val="24"/>
                <w:lang w:val="en-US"/>
              </w:rPr>
            </w:pPr>
            <w:r w:rsidRPr="00B573DC">
              <w:rPr>
                <w:sz w:val="24"/>
                <w:lang w:val="en-US"/>
              </w:rPr>
              <w:t>16.</w:t>
            </w:r>
          </w:p>
        </w:tc>
        <w:tc>
          <w:tcPr>
            <w:tcW w:w="2916" w:type="dxa"/>
          </w:tcPr>
          <w:p w:rsidR="009966AD" w:rsidRPr="00B573DC" w:rsidRDefault="009966AD" w:rsidP="00ED077B">
            <w:pPr>
              <w:pStyle w:val="TableParagraph"/>
              <w:spacing w:line="264" w:lineRule="exact"/>
              <w:ind w:left="105"/>
              <w:rPr>
                <w:i/>
                <w:sz w:val="24"/>
                <w:lang w:val="en-US"/>
              </w:rPr>
            </w:pPr>
            <w:r w:rsidRPr="00B573DC">
              <w:rPr>
                <w:i/>
                <w:sz w:val="24"/>
                <w:lang w:val="en-US"/>
              </w:rPr>
              <w:t>Перспективы</w:t>
            </w:r>
            <w:r w:rsidRPr="00B573DC">
              <w:rPr>
                <w:i/>
                <w:sz w:val="24"/>
              </w:rPr>
              <w:t xml:space="preserve"> </w:t>
            </w:r>
            <w:r w:rsidRPr="00B573DC">
              <w:rPr>
                <w:i/>
                <w:sz w:val="24"/>
                <w:lang w:val="en-US"/>
              </w:rPr>
              <w:t>развития</w:t>
            </w:r>
          </w:p>
        </w:tc>
        <w:tc>
          <w:tcPr>
            <w:tcW w:w="5811" w:type="dxa"/>
          </w:tcPr>
          <w:p w:rsidR="009966AD" w:rsidRPr="009966AD" w:rsidRDefault="009966AD" w:rsidP="00ED077B">
            <w:pPr>
              <w:widowControl w:val="0"/>
              <w:shd w:val="clear" w:color="auto" w:fill="FFFFFF"/>
              <w:autoSpaceDE w:val="0"/>
              <w:autoSpaceDN w:val="0"/>
              <w:spacing w:after="0" w:line="240" w:lineRule="auto"/>
              <w:ind w:firstLine="567"/>
              <w:jc w:val="both"/>
              <w:rPr>
                <w:rFonts w:ascii="Times New Roman" w:eastAsia="Times New Roman" w:hAnsi="Times New Roman"/>
                <w:sz w:val="26"/>
                <w:szCs w:val="26"/>
              </w:rPr>
            </w:pPr>
            <w:r w:rsidRPr="009966AD">
              <w:rPr>
                <w:rFonts w:ascii="Times New Roman" w:eastAsia="Times New Roman" w:hAnsi="Times New Roman"/>
                <w:sz w:val="26"/>
                <w:szCs w:val="26"/>
              </w:rPr>
              <w:t>Мероприятия Проекта предусматривают решение конкретных задач, взаимосвязанных и скоординированных по времени, включая материально-техническое, методическое, кадровое и организационное обеспечение.</w:t>
            </w:r>
          </w:p>
          <w:p w:rsidR="009966AD" w:rsidRPr="00B573DC" w:rsidRDefault="009966AD" w:rsidP="00ED077B">
            <w:pPr>
              <w:pStyle w:val="TableParagraph"/>
              <w:spacing w:line="269" w:lineRule="exact"/>
              <w:ind w:left="106"/>
              <w:rPr>
                <w:sz w:val="24"/>
              </w:rPr>
            </w:pPr>
          </w:p>
        </w:tc>
      </w:tr>
    </w:tbl>
    <w:p w:rsidR="009966AD" w:rsidRDefault="009966AD" w:rsidP="009966AD">
      <w:pPr>
        <w:jc w:val="center"/>
      </w:pPr>
    </w:p>
    <w:p w:rsidR="00F81321" w:rsidRDefault="00F81321" w:rsidP="00F81321">
      <w:pPr>
        <w:spacing w:after="0"/>
        <w:ind w:firstLine="709"/>
        <w:jc w:val="center"/>
        <w:rPr>
          <w:rFonts w:ascii="Times New Roman" w:hAnsi="Times New Roman" w:cs="Times New Roman"/>
          <w:sz w:val="28"/>
          <w:szCs w:val="28"/>
        </w:rPr>
      </w:pPr>
    </w:p>
    <w:p w:rsidR="00F81321" w:rsidRDefault="00F81321" w:rsidP="00F81321">
      <w:pPr>
        <w:spacing w:after="0"/>
        <w:ind w:firstLine="709"/>
        <w:jc w:val="center"/>
        <w:rPr>
          <w:rFonts w:ascii="Times New Roman" w:hAnsi="Times New Roman" w:cs="Times New Roman"/>
          <w:sz w:val="28"/>
          <w:szCs w:val="28"/>
        </w:rPr>
      </w:pPr>
    </w:p>
    <w:p w:rsidR="009E5851" w:rsidRPr="0054544D" w:rsidRDefault="009E5851" w:rsidP="009E5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Технологическая  карта</w:t>
      </w:r>
      <w:r w:rsidRPr="0054544D">
        <w:rPr>
          <w:rFonts w:ascii="Times New Roman" w:hAnsi="Times New Roman" w:cs="Times New Roman"/>
          <w:b/>
          <w:sz w:val="28"/>
          <w:szCs w:val="28"/>
        </w:rPr>
        <w:t xml:space="preserve"> долгосрочного социального проекта </w:t>
      </w:r>
    </w:p>
    <w:p w:rsidR="009E5851" w:rsidRPr="0054544D" w:rsidRDefault="009E5851" w:rsidP="009E5851">
      <w:pPr>
        <w:spacing w:after="0" w:line="240" w:lineRule="auto"/>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9E5851" w:rsidRDefault="009E5851" w:rsidP="009E5851">
      <w:pPr>
        <w:pStyle w:val="a8"/>
        <w:spacing w:before="131"/>
        <w:ind w:left="788"/>
      </w:pPr>
      <w:r>
        <w:rPr>
          <w:u w:val="single"/>
        </w:rPr>
        <w:t>Наименование ОО</w:t>
      </w:r>
      <w:r>
        <w:t xml:space="preserve"> МБОУ Мачулинская ОШ</w:t>
      </w:r>
    </w:p>
    <w:p w:rsidR="009E5851" w:rsidRDefault="009E5851" w:rsidP="009E5851">
      <w:pPr>
        <w:pStyle w:val="a8"/>
        <w:ind w:left="788"/>
      </w:pPr>
      <w:r>
        <w:rPr>
          <w:u w:val="single"/>
        </w:rPr>
        <w:t>Наименование долгосрочного социального проекта</w:t>
      </w:r>
      <w:r>
        <w:t xml:space="preserve"> «По законам добра».</w:t>
      </w:r>
    </w:p>
    <w:p w:rsidR="009E5851" w:rsidRDefault="009E5851" w:rsidP="009E5851">
      <w:pPr>
        <w:pStyle w:val="a8"/>
        <w:ind w:left="788"/>
      </w:pPr>
      <w:r>
        <w:rPr>
          <w:u w:val="single"/>
        </w:rPr>
        <w:t xml:space="preserve">Сроки реализации проекта </w:t>
      </w:r>
      <w:r>
        <w:t>август 2019 г. – август 2022 г.</w:t>
      </w:r>
    </w:p>
    <w:p w:rsidR="009E5851" w:rsidRDefault="009E5851" w:rsidP="009E5851">
      <w:pPr>
        <w:pStyle w:val="a8"/>
        <w:ind w:left="788"/>
      </w:pPr>
      <w:r>
        <w:rPr>
          <w:u w:val="single"/>
        </w:rPr>
        <w:t xml:space="preserve">Классы </w:t>
      </w:r>
      <w:r>
        <w:t>2-8 кл.</w:t>
      </w:r>
    </w:p>
    <w:p w:rsidR="009E5851" w:rsidRDefault="009E5851" w:rsidP="009E5851">
      <w:pPr>
        <w:pStyle w:val="a8"/>
        <w:ind w:left="222" w:right="265" w:firstLine="566"/>
        <w:jc w:val="both"/>
      </w:pPr>
      <w:r>
        <w:rPr>
          <w:u w:val="single"/>
        </w:rPr>
        <w:t>Актуальность проекта</w:t>
      </w:r>
      <w:r>
        <w:t xml:space="preserve"> Проект «По законам добра» </w:t>
      </w:r>
      <w:r w:rsidRPr="00F71A24">
        <w:rPr>
          <w:sz w:val="28"/>
          <w:szCs w:val="28"/>
        </w:rPr>
        <w:t>направлена на воспитание в каждом ученике гражданина и патриота; на раскрытие талантов и способностей учащихся; подготовку их к жизни в современном высокотехнологичном мире.</w:t>
      </w:r>
    </w:p>
    <w:p w:rsidR="009E5851" w:rsidRDefault="009E5851" w:rsidP="009E5851">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9E5851" w:rsidTr="00ED077B">
        <w:trPr>
          <w:trHeight w:val="552"/>
        </w:trPr>
        <w:tc>
          <w:tcPr>
            <w:tcW w:w="595" w:type="dxa"/>
          </w:tcPr>
          <w:p w:rsidR="009E5851" w:rsidRDefault="009E5851" w:rsidP="00ED077B">
            <w:pPr>
              <w:pStyle w:val="TableParagraph"/>
              <w:spacing w:line="268" w:lineRule="exact"/>
              <w:ind w:left="182"/>
              <w:rPr>
                <w:i/>
                <w:sz w:val="24"/>
              </w:rPr>
            </w:pPr>
            <w:r>
              <w:rPr>
                <w:i/>
                <w:sz w:val="24"/>
              </w:rPr>
              <w:t>№</w:t>
            </w:r>
          </w:p>
          <w:p w:rsidR="009E5851" w:rsidRDefault="009E5851" w:rsidP="00ED077B">
            <w:pPr>
              <w:pStyle w:val="TableParagraph"/>
              <w:spacing w:line="264" w:lineRule="exact"/>
              <w:ind w:left="141"/>
              <w:rPr>
                <w:i/>
                <w:sz w:val="24"/>
              </w:rPr>
            </w:pPr>
            <w:r>
              <w:rPr>
                <w:i/>
                <w:sz w:val="24"/>
              </w:rPr>
              <w:t>п/п</w:t>
            </w:r>
          </w:p>
        </w:tc>
        <w:tc>
          <w:tcPr>
            <w:tcW w:w="2916" w:type="dxa"/>
          </w:tcPr>
          <w:p w:rsidR="009E5851" w:rsidRDefault="009E5851" w:rsidP="00ED077B">
            <w:pPr>
              <w:pStyle w:val="TableParagraph"/>
              <w:spacing w:line="268" w:lineRule="exact"/>
              <w:ind w:left="1004" w:right="1003"/>
              <w:jc w:val="center"/>
              <w:rPr>
                <w:i/>
                <w:sz w:val="24"/>
              </w:rPr>
            </w:pPr>
            <w:r>
              <w:rPr>
                <w:i/>
                <w:sz w:val="24"/>
              </w:rPr>
              <w:t>Позиция</w:t>
            </w:r>
          </w:p>
        </w:tc>
        <w:tc>
          <w:tcPr>
            <w:tcW w:w="5811" w:type="dxa"/>
          </w:tcPr>
          <w:p w:rsidR="009E5851" w:rsidRDefault="009E5851" w:rsidP="00ED077B">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9E5851" w:rsidTr="00ED077B">
        <w:trPr>
          <w:trHeight w:val="467"/>
        </w:trPr>
        <w:tc>
          <w:tcPr>
            <w:tcW w:w="9322" w:type="dxa"/>
            <w:gridSpan w:val="3"/>
          </w:tcPr>
          <w:p w:rsidR="009E5851" w:rsidRPr="00FA722C" w:rsidRDefault="009E5851"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9E5851" w:rsidTr="00ED077B">
        <w:trPr>
          <w:trHeight w:val="712"/>
        </w:trPr>
        <w:tc>
          <w:tcPr>
            <w:tcW w:w="595" w:type="dxa"/>
          </w:tcPr>
          <w:p w:rsidR="009E5851" w:rsidRDefault="009E5851" w:rsidP="00ED077B">
            <w:pPr>
              <w:pStyle w:val="TableParagraph"/>
              <w:spacing w:line="270" w:lineRule="exact"/>
              <w:ind w:left="115"/>
              <w:rPr>
                <w:sz w:val="24"/>
              </w:rPr>
            </w:pPr>
            <w:r>
              <w:rPr>
                <w:sz w:val="24"/>
              </w:rPr>
              <w:t>1.</w:t>
            </w:r>
          </w:p>
        </w:tc>
        <w:tc>
          <w:tcPr>
            <w:tcW w:w="2916" w:type="dxa"/>
          </w:tcPr>
          <w:p w:rsidR="009E5851" w:rsidRDefault="009E5851" w:rsidP="00ED077B">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9E5851" w:rsidRDefault="009E5851" w:rsidP="00ED077B">
            <w:pPr>
              <w:pStyle w:val="TableParagraph"/>
              <w:spacing w:line="237" w:lineRule="auto"/>
              <w:ind w:left="106" w:right="975"/>
              <w:rPr>
                <w:sz w:val="24"/>
                <w:lang w:val="ru-RU"/>
              </w:rPr>
            </w:pPr>
            <w:r>
              <w:rPr>
                <w:sz w:val="24"/>
                <w:lang w:val="ru-RU"/>
              </w:rPr>
              <w:t>П</w:t>
            </w:r>
            <w:r w:rsidRPr="00FA722C">
              <w:rPr>
                <w:sz w:val="24"/>
                <w:lang w:val="ru-RU"/>
              </w:rPr>
              <w:t>ланы работы классных руководителей.</w:t>
            </w:r>
          </w:p>
          <w:p w:rsidR="009E5851" w:rsidRPr="00976DBA" w:rsidRDefault="009E5851" w:rsidP="00ED077B">
            <w:pPr>
              <w:pStyle w:val="TableParagraph"/>
              <w:spacing w:line="237" w:lineRule="auto"/>
              <w:ind w:left="106" w:right="975"/>
              <w:rPr>
                <w:sz w:val="24"/>
                <w:lang w:val="ru-RU"/>
              </w:rPr>
            </w:pPr>
            <w:r>
              <w:rPr>
                <w:sz w:val="24"/>
                <w:lang w:val="ru-RU"/>
              </w:rPr>
              <w:t>План работы музейного уголка.</w:t>
            </w:r>
            <w:r w:rsidRPr="00FA722C">
              <w:rPr>
                <w:sz w:val="24"/>
                <w:lang w:val="ru-RU"/>
              </w:rPr>
              <w:t xml:space="preserve"> </w:t>
            </w:r>
          </w:p>
        </w:tc>
      </w:tr>
      <w:tr w:rsidR="009E5851" w:rsidTr="00ED077B">
        <w:trPr>
          <w:trHeight w:val="724"/>
        </w:trPr>
        <w:tc>
          <w:tcPr>
            <w:tcW w:w="595" w:type="dxa"/>
          </w:tcPr>
          <w:p w:rsidR="009E5851" w:rsidRPr="00976DBA" w:rsidRDefault="009E5851" w:rsidP="00ED077B">
            <w:pPr>
              <w:pStyle w:val="TableParagraph"/>
              <w:spacing w:line="268" w:lineRule="exact"/>
              <w:ind w:left="115"/>
              <w:rPr>
                <w:sz w:val="24"/>
                <w:lang w:val="ru-RU"/>
              </w:rPr>
            </w:pPr>
            <w:r w:rsidRPr="00976DBA">
              <w:rPr>
                <w:sz w:val="24"/>
                <w:lang w:val="ru-RU"/>
              </w:rPr>
              <w:t>2.</w:t>
            </w:r>
          </w:p>
        </w:tc>
        <w:tc>
          <w:tcPr>
            <w:tcW w:w="2916" w:type="dxa"/>
          </w:tcPr>
          <w:p w:rsidR="009E5851" w:rsidRPr="00976DBA" w:rsidRDefault="009E5851" w:rsidP="00ED077B">
            <w:pPr>
              <w:pStyle w:val="TableParagraph"/>
              <w:spacing w:line="268" w:lineRule="exact"/>
              <w:ind w:left="105"/>
              <w:rPr>
                <w:i/>
                <w:sz w:val="24"/>
                <w:lang w:val="ru-RU"/>
              </w:rPr>
            </w:pPr>
            <w:r w:rsidRPr="00976DBA">
              <w:rPr>
                <w:i/>
                <w:sz w:val="24"/>
                <w:lang w:val="ru-RU"/>
              </w:rPr>
              <w:t>Кем</w:t>
            </w:r>
            <w:r>
              <w:rPr>
                <w:i/>
                <w:sz w:val="24"/>
                <w:lang w:val="ru-RU"/>
              </w:rPr>
              <w:t xml:space="preserve"> </w:t>
            </w:r>
            <w:r w:rsidRPr="00976DBA">
              <w:rPr>
                <w:i/>
                <w:sz w:val="24"/>
                <w:lang w:val="ru-RU"/>
              </w:rPr>
              <w:t>реализуется</w:t>
            </w:r>
            <w:r>
              <w:rPr>
                <w:i/>
                <w:sz w:val="24"/>
                <w:lang w:val="ru-RU"/>
              </w:rPr>
              <w:t xml:space="preserve"> </w:t>
            </w:r>
            <w:r w:rsidRPr="00976DBA">
              <w:rPr>
                <w:i/>
                <w:sz w:val="24"/>
                <w:lang w:val="ru-RU"/>
              </w:rPr>
              <w:t>план</w:t>
            </w:r>
          </w:p>
        </w:tc>
        <w:tc>
          <w:tcPr>
            <w:tcW w:w="5811" w:type="dxa"/>
          </w:tcPr>
          <w:p w:rsidR="009E5851" w:rsidRPr="00FA722C" w:rsidRDefault="009E5851" w:rsidP="00ED077B">
            <w:pPr>
              <w:pStyle w:val="TableParagraph"/>
              <w:ind w:left="106" w:right="1710"/>
              <w:rPr>
                <w:sz w:val="24"/>
                <w:lang w:val="ru-RU"/>
              </w:rPr>
            </w:pPr>
            <w:r w:rsidRPr="00FA722C">
              <w:rPr>
                <w:sz w:val="24"/>
                <w:lang w:val="ru-RU"/>
              </w:rPr>
              <w:t xml:space="preserve">Классные руководители </w:t>
            </w:r>
            <w:r>
              <w:rPr>
                <w:sz w:val="24"/>
                <w:lang w:val="ru-RU"/>
              </w:rPr>
              <w:t>2-8</w:t>
            </w:r>
            <w:r w:rsidRPr="00FA722C">
              <w:rPr>
                <w:sz w:val="24"/>
                <w:lang w:val="ru-RU"/>
              </w:rPr>
              <w:t>-х классов. Руководитель школьного музе</w:t>
            </w:r>
            <w:r>
              <w:rPr>
                <w:sz w:val="24"/>
                <w:lang w:val="ru-RU"/>
              </w:rPr>
              <w:t>йного уголка.</w:t>
            </w:r>
          </w:p>
        </w:tc>
      </w:tr>
      <w:tr w:rsidR="009E5851" w:rsidTr="00ED077B">
        <w:trPr>
          <w:trHeight w:val="678"/>
        </w:trPr>
        <w:tc>
          <w:tcPr>
            <w:tcW w:w="595" w:type="dxa"/>
          </w:tcPr>
          <w:p w:rsidR="009E5851" w:rsidRPr="00976DBA" w:rsidRDefault="009E5851" w:rsidP="00ED077B">
            <w:pPr>
              <w:pStyle w:val="TableParagraph"/>
              <w:spacing w:line="270" w:lineRule="exact"/>
              <w:ind w:left="115"/>
              <w:rPr>
                <w:sz w:val="24"/>
                <w:lang w:val="ru-RU"/>
              </w:rPr>
            </w:pPr>
            <w:r w:rsidRPr="00976DBA">
              <w:rPr>
                <w:sz w:val="24"/>
                <w:lang w:val="ru-RU"/>
              </w:rPr>
              <w:t>3.</w:t>
            </w:r>
          </w:p>
        </w:tc>
        <w:tc>
          <w:tcPr>
            <w:tcW w:w="2916" w:type="dxa"/>
          </w:tcPr>
          <w:p w:rsidR="009E5851" w:rsidRDefault="009E5851" w:rsidP="00ED077B">
            <w:pPr>
              <w:pStyle w:val="TableParagraph"/>
              <w:spacing w:line="270" w:lineRule="exact"/>
              <w:ind w:left="105"/>
              <w:rPr>
                <w:i/>
                <w:sz w:val="24"/>
              </w:rPr>
            </w:pPr>
            <w:r w:rsidRPr="00976DBA">
              <w:rPr>
                <w:i/>
                <w:sz w:val="24"/>
                <w:lang w:val="ru-RU"/>
              </w:rPr>
              <w:t>Адрес</w:t>
            </w:r>
            <w:r>
              <w:rPr>
                <w:i/>
                <w:sz w:val="24"/>
              </w:rPr>
              <w:t>аты</w:t>
            </w:r>
            <w:r>
              <w:rPr>
                <w:i/>
                <w:sz w:val="24"/>
                <w:lang w:val="ru-RU"/>
              </w:rPr>
              <w:t xml:space="preserve"> </w:t>
            </w:r>
            <w:r>
              <w:rPr>
                <w:i/>
                <w:sz w:val="24"/>
              </w:rPr>
              <w:t>плана</w:t>
            </w:r>
          </w:p>
        </w:tc>
        <w:tc>
          <w:tcPr>
            <w:tcW w:w="5811" w:type="dxa"/>
          </w:tcPr>
          <w:p w:rsidR="009E5851" w:rsidRPr="00FA722C" w:rsidRDefault="009E5851" w:rsidP="00ED077B">
            <w:pPr>
              <w:pStyle w:val="TableParagraph"/>
              <w:tabs>
                <w:tab w:val="left" w:pos="1379"/>
                <w:tab w:val="left" w:pos="2143"/>
                <w:tab w:val="left" w:pos="3232"/>
                <w:tab w:val="left" w:pos="4486"/>
              </w:tabs>
              <w:ind w:left="106" w:right="96"/>
              <w:rPr>
                <w:sz w:val="24"/>
                <w:lang w:val="ru-RU"/>
              </w:rPr>
            </w:pPr>
            <w:r>
              <w:rPr>
                <w:sz w:val="24"/>
                <w:lang w:val="ru-RU"/>
              </w:rPr>
              <w:t>Учащиеся 2–8</w:t>
            </w:r>
            <w:r w:rsidRPr="00FA722C">
              <w:rPr>
                <w:sz w:val="24"/>
                <w:lang w:val="ru-RU"/>
              </w:rPr>
              <w:t xml:space="preserve">-хклассов, родители, </w:t>
            </w:r>
            <w:r>
              <w:rPr>
                <w:spacing w:val="-3"/>
                <w:sz w:val="24"/>
                <w:lang w:val="ru-RU"/>
              </w:rPr>
              <w:t>Дом культуры д. Мачулы.</w:t>
            </w:r>
          </w:p>
        </w:tc>
      </w:tr>
      <w:tr w:rsidR="009E5851" w:rsidTr="00ED077B">
        <w:trPr>
          <w:trHeight w:val="700"/>
        </w:trPr>
        <w:tc>
          <w:tcPr>
            <w:tcW w:w="595" w:type="dxa"/>
          </w:tcPr>
          <w:p w:rsidR="009E5851" w:rsidRPr="00976DBA" w:rsidRDefault="009E5851" w:rsidP="00ED077B">
            <w:pPr>
              <w:pStyle w:val="TableParagraph"/>
              <w:spacing w:line="268" w:lineRule="exact"/>
              <w:ind w:left="115"/>
              <w:rPr>
                <w:sz w:val="24"/>
                <w:lang w:val="ru-RU"/>
              </w:rPr>
            </w:pPr>
            <w:r w:rsidRPr="00976DBA">
              <w:rPr>
                <w:sz w:val="24"/>
                <w:lang w:val="ru-RU"/>
              </w:rPr>
              <w:t>4.</w:t>
            </w:r>
          </w:p>
        </w:tc>
        <w:tc>
          <w:tcPr>
            <w:tcW w:w="2916" w:type="dxa"/>
          </w:tcPr>
          <w:p w:rsidR="009E5851" w:rsidRPr="00976DBA" w:rsidRDefault="009E5851" w:rsidP="00ED077B">
            <w:pPr>
              <w:pStyle w:val="TableParagraph"/>
              <w:spacing w:line="268" w:lineRule="exact"/>
              <w:ind w:left="105"/>
              <w:rPr>
                <w:i/>
                <w:sz w:val="24"/>
                <w:lang w:val="ru-RU"/>
              </w:rPr>
            </w:pPr>
            <w:r w:rsidRPr="00976DBA">
              <w:rPr>
                <w:i/>
                <w:sz w:val="24"/>
                <w:lang w:val="ru-RU"/>
              </w:rPr>
              <w:t>Формируемые</w:t>
            </w:r>
            <w:r>
              <w:rPr>
                <w:i/>
                <w:sz w:val="24"/>
                <w:lang w:val="ru-RU"/>
              </w:rPr>
              <w:t xml:space="preserve"> </w:t>
            </w:r>
            <w:r w:rsidRPr="00976DBA">
              <w:rPr>
                <w:i/>
                <w:sz w:val="24"/>
                <w:lang w:val="ru-RU"/>
              </w:rPr>
              <w:t>ценности</w:t>
            </w:r>
          </w:p>
        </w:tc>
        <w:tc>
          <w:tcPr>
            <w:tcW w:w="5811" w:type="dxa"/>
          </w:tcPr>
          <w:p w:rsidR="009E5851" w:rsidRPr="00976DBA" w:rsidRDefault="009E5851" w:rsidP="00ED077B">
            <w:pPr>
              <w:pStyle w:val="TableParagraph"/>
              <w:ind w:left="106" w:right="88"/>
              <w:rPr>
                <w:sz w:val="24"/>
                <w:szCs w:val="24"/>
                <w:lang w:val="ru-RU"/>
              </w:rPr>
            </w:pPr>
            <w:r w:rsidRPr="00976DBA">
              <w:rPr>
                <w:sz w:val="24"/>
                <w:szCs w:val="24"/>
                <w:lang w:val="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tc>
      </w:tr>
      <w:tr w:rsidR="009E5851" w:rsidTr="00ED077B">
        <w:trPr>
          <w:trHeight w:val="1958"/>
        </w:trPr>
        <w:tc>
          <w:tcPr>
            <w:tcW w:w="595" w:type="dxa"/>
          </w:tcPr>
          <w:p w:rsidR="009E5851" w:rsidRPr="00976DBA" w:rsidRDefault="009E5851" w:rsidP="00ED077B">
            <w:pPr>
              <w:pStyle w:val="TableParagraph"/>
              <w:spacing w:line="268" w:lineRule="exact"/>
              <w:ind w:left="115"/>
              <w:rPr>
                <w:sz w:val="24"/>
                <w:lang w:val="ru-RU"/>
              </w:rPr>
            </w:pPr>
            <w:r w:rsidRPr="00976DBA">
              <w:rPr>
                <w:sz w:val="24"/>
                <w:lang w:val="ru-RU"/>
              </w:rPr>
              <w:t>5.</w:t>
            </w:r>
          </w:p>
        </w:tc>
        <w:tc>
          <w:tcPr>
            <w:tcW w:w="2916" w:type="dxa"/>
          </w:tcPr>
          <w:p w:rsidR="009E5851" w:rsidRPr="00FA722C" w:rsidRDefault="009E5851"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9E5851" w:rsidRPr="00A64240" w:rsidRDefault="009E5851" w:rsidP="00ED077B">
            <w:pPr>
              <w:rPr>
                <w:rFonts w:ascii="Times New Roman" w:hAnsi="Times New Roman" w:cs="Times New Roman"/>
                <w:sz w:val="24"/>
                <w:szCs w:val="24"/>
                <w:lang w:val="ru-RU"/>
              </w:rPr>
            </w:pPr>
            <w:r w:rsidRPr="00A64240">
              <w:rPr>
                <w:rFonts w:ascii="Times New Roman" w:hAnsi="Times New Roman" w:cs="Times New Roman"/>
                <w:sz w:val="24"/>
                <w:szCs w:val="24"/>
                <w:lang w:val="ru-RU"/>
              </w:rPr>
              <w:t>Беседы на тему истории и культуры родной семьи, родного города, края, Родины. Обзорные экскурсии по селу и региону;</w:t>
            </w:r>
            <w:r>
              <w:rPr>
                <w:rFonts w:ascii="Times New Roman" w:hAnsi="Times New Roman" w:cs="Times New Roman"/>
                <w:sz w:val="24"/>
                <w:szCs w:val="24"/>
                <w:lang w:val="ru-RU"/>
              </w:rPr>
              <w:t xml:space="preserve"> п</w:t>
            </w:r>
            <w:r w:rsidRPr="00A64240">
              <w:rPr>
                <w:rFonts w:ascii="Times New Roman" w:hAnsi="Times New Roman" w:cs="Times New Roman"/>
                <w:sz w:val="24"/>
                <w:szCs w:val="24"/>
                <w:lang w:val="ru-RU"/>
              </w:rPr>
              <w:t xml:space="preserve">осещение музеев и театров. </w:t>
            </w:r>
            <w:r w:rsidRPr="00071DAB">
              <w:rPr>
                <w:rFonts w:ascii="Times New Roman" w:hAnsi="Times New Roman" w:cs="Times New Roman"/>
                <w:sz w:val="24"/>
                <w:szCs w:val="24"/>
                <w:lang w:val="ru-RU"/>
              </w:rPr>
              <w:t>Тематические родительские собрания; круглые столы.</w:t>
            </w:r>
          </w:p>
          <w:p w:rsidR="009E5851" w:rsidRPr="00A64240" w:rsidRDefault="009E5851" w:rsidP="00ED077B">
            <w:pPr>
              <w:pStyle w:val="TableParagraph"/>
              <w:ind w:left="106" w:right="128"/>
              <w:rPr>
                <w:sz w:val="24"/>
                <w:lang w:val="ru-RU"/>
              </w:rPr>
            </w:pPr>
            <w:r w:rsidRPr="00A64240">
              <w:rPr>
                <w:sz w:val="24"/>
                <w:szCs w:val="24"/>
                <w:lang w:val="ru-RU"/>
              </w:rPr>
              <w:t>Совместные мероприятия с родителями. Совместные мероприятия школы и Дома культуры.</w:t>
            </w:r>
          </w:p>
        </w:tc>
      </w:tr>
      <w:tr w:rsidR="009E5851" w:rsidTr="00ED077B">
        <w:trPr>
          <w:trHeight w:val="712"/>
        </w:trPr>
        <w:tc>
          <w:tcPr>
            <w:tcW w:w="595" w:type="dxa"/>
          </w:tcPr>
          <w:p w:rsidR="009E5851" w:rsidRDefault="009E5851" w:rsidP="00ED077B">
            <w:pPr>
              <w:pStyle w:val="TableParagraph"/>
              <w:spacing w:line="270" w:lineRule="exact"/>
              <w:ind w:left="115"/>
              <w:rPr>
                <w:sz w:val="24"/>
              </w:rPr>
            </w:pPr>
            <w:r>
              <w:rPr>
                <w:sz w:val="24"/>
              </w:rPr>
              <w:t>6.</w:t>
            </w:r>
          </w:p>
        </w:tc>
        <w:tc>
          <w:tcPr>
            <w:tcW w:w="2916" w:type="dxa"/>
          </w:tcPr>
          <w:p w:rsidR="009E5851" w:rsidRDefault="009E5851" w:rsidP="00ED077B">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9E5851" w:rsidRPr="00FA722C" w:rsidRDefault="009E5851" w:rsidP="00ED077B">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p>
        </w:tc>
      </w:tr>
      <w:tr w:rsidR="009E5851" w:rsidTr="00ED077B">
        <w:trPr>
          <w:trHeight w:val="4132"/>
        </w:trPr>
        <w:tc>
          <w:tcPr>
            <w:tcW w:w="595" w:type="dxa"/>
          </w:tcPr>
          <w:p w:rsidR="009E5851" w:rsidRDefault="009E5851" w:rsidP="00ED077B">
            <w:pPr>
              <w:pStyle w:val="TableParagraph"/>
              <w:spacing w:line="268" w:lineRule="exact"/>
              <w:ind w:left="115"/>
              <w:rPr>
                <w:sz w:val="24"/>
              </w:rPr>
            </w:pPr>
            <w:r>
              <w:rPr>
                <w:sz w:val="24"/>
              </w:rPr>
              <w:lastRenderedPageBreak/>
              <w:t>7.</w:t>
            </w:r>
          </w:p>
        </w:tc>
        <w:tc>
          <w:tcPr>
            <w:tcW w:w="2916" w:type="dxa"/>
          </w:tcPr>
          <w:p w:rsidR="009E5851" w:rsidRDefault="009E5851" w:rsidP="00ED077B">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9E5851" w:rsidRPr="00A64240" w:rsidRDefault="009E5851" w:rsidP="00ED077B">
            <w:pPr>
              <w:rPr>
                <w:sz w:val="24"/>
                <w:szCs w:val="24"/>
                <w:lang w:val="ru-RU"/>
              </w:rPr>
            </w:pPr>
            <w:r>
              <w:rPr>
                <w:sz w:val="24"/>
                <w:szCs w:val="24"/>
                <w:lang w:val="ru-RU"/>
              </w:rPr>
              <w:t xml:space="preserve">1 </w:t>
            </w:r>
            <w:r w:rsidRPr="00A64240">
              <w:rPr>
                <w:sz w:val="24"/>
                <w:szCs w:val="24"/>
                <w:lang w:val="ru-RU"/>
              </w:rPr>
              <w:t xml:space="preserve"> уровень результатов — </w:t>
            </w:r>
          </w:p>
          <w:p w:rsidR="009E5851" w:rsidRPr="00A64240" w:rsidRDefault="009E5851" w:rsidP="00ED077B">
            <w:pPr>
              <w:pStyle w:val="TableParagraph"/>
              <w:tabs>
                <w:tab w:val="left" w:pos="306"/>
              </w:tabs>
              <w:ind w:left="106" w:right="96"/>
              <w:jc w:val="both"/>
              <w:rPr>
                <w:sz w:val="24"/>
                <w:szCs w:val="24"/>
                <w:lang w:val="ru-RU"/>
              </w:rPr>
            </w:pPr>
            <w:r w:rsidRPr="00A64240">
              <w:rPr>
                <w:sz w:val="24"/>
                <w:szCs w:val="24"/>
                <w:lang w:val="ru-RU"/>
              </w:rPr>
              <w:t>приобретение обучающимися социальных знаний</w:t>
            </w:r>
            <w:r>
              <w:rPr>
                <w:sz w:val="24"/>
                <w:szCs w:val="24"/>
                <w:lang w:val="ru-RU"/>
              </w:rPr>
              <w:t>;</w:t>
            </w:r>
          </w:p>
          <w:p w:rsidR="009E5851" w:rsidRPr="00071DAB" w:rsidRDefault="009E5851" w:rsidP="00ED077B">
            <w:pPr>
              <w:rPr>
                <w:sz w:val="24"/>
                <w:szCs w:val="24"/>
                <w:lang w:val="ru-RU"/>
              </w:rPr>
            </w:pPr>
            <w:r w:rsidRPr="00A64240">
              <w:rPr>
                <w:sz w:val="24"/>
                <w:szCs w:val="24"/>
                <w:lang w:val="ru-RU"/>
              </w:rPr>
              <w:t>2</w:t>
            </w:r>
            <w:r w:rsidRPr="00071DAB">
              <w:rPr>
                <w:sz w:val="24"/>
                <w:szCs w:val="24"/>
                <w:lang w:val="ru-RU"/>
              </w:rPr>
              <w:t xml:space="preserve"> уровень результатов —</w:t>
            </w:r>
          </w:p>
          <w:p w:rsidR="009E5851" w:rsidRDefault="009E5851" w:rsidP="00ED077B">
            <w:pPr>
              <w:pStyle w:val="TableParagraph"/>
              <w:tabs>
                <w:tab w:val="left" w:pos="344"/>
              </w:tabs>
              <w:ind w:left="0" w:right="98"/>
              <w:jc w:val="both"/>
              <w:rPr>
                <w:sz w:val="24"/>
                <w:szCs w:val="24"/>
                <w:lang w:val="ru-RU"/>
              </w:rPr>
            </w:pPr>
            <w:r w:rsidRPr="00A64240">
              <w:rPr>
                <w:sz w:val="24"/>
                <w:szCs w:val="24"/>
                <w:lang w:val="ru-RU"/>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9E5851" w:rsidRPr="009E5851" w:rsidRDefault="009E5851" w:rsidP="00ED077B">
            <w:pPr>
              <w:rPr>
                <w:sz w:val="24"/>
                <w:szCs w:val="24"/>
                <w:lang w:val="ru-RU"/>
              </w:rPr>
            </w:pPr>
            <w:r w:rsidRPr="00A64240">
              <w:rPr>
                <w:sz w:val="24"/>
                <w:szCs w:val="24"/>
                <w:lang w:val="ru-RU"/>
              </w:rPr>
              <w:t xml:space="preserve">3 </w:t>
            </w:r>
            <w:r w:rsidRPr="009E5851">
              <w:rPr>
                <w:sz w:val="24"/>
                <w:szCs w:val="24"/>
                <w:lang w:val="ru-RU"/>
              </w:rPr>
              <w:t>уровень результатов —</w:t>
            </w:r>
          </w:p>
          <w:p w:rsidR="009E5851" w:rsidRPr="00A64240" w:rsidRDefault="009E5851" w:rsidP="00ED077B">
            <w:pPr>
              <w:pStyle w:val="TableParagraph"/>
              <w:tabs>
                <w:tab w:val="left" w:pos="344"/>
              </w:tabs>
              <w:ind w:left="0" w:right="98"/>
              <w:jc w:val="both"/>
              <w:rPr>
                <w:sz w:val="24"/>
                <w:lang w:val="ru-RU"/>
              </w:rPr>
            </w:pPr>
            <w:r w:rsidRPr="00A64240">
              <w:rPr>
                <w:sz w:val="24"/>
                <w:szCs w:val="24"/>
                <w:lang w:val="ru-RU"/>
              </w:rPr>
              <w:t xml:space="preserve"> получение обучающимся начального опыта самостоятельного общественного действия, формирование социально приемлемых моделей поведения.</w:t>
            </w:r>
          </w:p>
        </w:tc>
      </w:tr>
      <w:tr w:rsidR="009E5851" w:rsidTr="00ED077B">
        <w:trPr>
          <w:trHeight w:val="414"/>
        </w:trPr>
        <w:tc>
          <w:tcPr>
            <w:tcW w:w="9322" w:type="dxa"/>
            <w:gridSpan w:val="3"/>
          </w:tcPr>
          <w:p w:rsidR="009E5851" w:rsidRDefault="009E5851" w:rsidP="00ED077B">
            <w:pPr>
              <w:pStyle w:val="TableParagraph"/>
              <w:spacing w:line="269" w:lineRule="exact"/>
              <w:ind w:left="2561"/>
              <w:rPr>
                <w:b/>
                <w:sz w:val="24"/>
              </w:rPr>
            </w:pPr>
            <w:r>
              <w:rPr>
                <w:b/>
                <w:sz w:val="24"/>
              </w:rPr>
              <w:t>II. Долгосрочный</w:t>
            </w:r>
            <w:r>
              <w:rPr>
                <w:b/>
                <w:sz w:val="24"/>
                <w:lang w:val="ru-RU"/>
              </w:rPr>
              <w:t xml:space="preserve"> </w:t>
            </w:r>
            <w:r>
              <w:rPr>
                <w:b/>
                <w:sz w:val="24"/>
              </w:rPr>
              <w:t>социальный</w:t>
            </w:r>
            <w:r>
              <w:rPr>
                <w:b/>
                <w:sz w:val="24"/>
                <w:lang w:val="ru-RU"/>
              </w:rPr>
              <w:t xml:space="preserve"> </w:t>
            </w:r>
            <w:r>
              <w:rPr>
                <w:b/>
                <w:sz w:val="24"/>
              </w:rPr>
              <w:t>проект.</w:t>
            </w:r>
          </w:p>
        </w:tc>
      </w:tr>
      <w:tr w:rsidR="009E5851" w:rsidTr="00ED077B">
        <w:trPr>
          <w:trHeight w:val="974"/>
        </w:trPr>
        <w:tc>
          <w:tcPr>
            <w:tcW w:w="595" w:type="dxa"/>
          </w:tcPr>
          <w:p w:rsidR="009E5851" w:rsidRDefault="009E5851" w:rsidP="00ED077B">
            <w:pPr>
              <w:pStyle w:val="TableParagraph"/>
              <w:spacing w:line="262" w:lineRule="exact"/>
              <w:ind w:left="115"/>
              <w:rPr>
                <w:sz w:val="24"/>
              </w:rPr>
            </w:pPr>
            <w:r>
              <w:rPr>
                <w:sz w:val="24"/>
              </w:rPr>
              <w:t>8.</w:t>
            </w:r>
          </w:p>
        </w:tc>
        <w:tc>
          <w:tcPr>
            <w:tcW w:w="2916" w:type="dxa"/>
          </w:tcPr>
          <w:p w:rsidR="009E5851" w:rsidRDefault="009E5851" w:rsidP="00ED077B">
            <w:pPr>
              <w:pStyle w:val="TableParagraph"/>
              <w:ind w:left="105" w:right="552"/>
              <w:rPr>
                <w:i/>
                <w:sz w:val="24"/>
              </w:rPr>
            </w:pPr>
            <w:r>
              <w:rPr>
                <w:i/>
                <w:sz w:val="24"/>
              </w:rPr>
              <w:t>Концептуальная</w:t>
            </w:r>
            <w:r>
              <w:rPr>
                <w:i/>
                <w:sz w:val="24"/>
                <w:lang w:val="ru-RU"/>
              </w:rPr>
              <w:t xml:space="preserve"> </w:t>
            </w:r>
            <w:r>
              <w:rPr>
                <w:i/>
                <w:sz w:val="24"/>
              </w:rPr>
              <w:t>идея</w:t>
            </w:r>
            <w:r>
              <w:rPr>
                <w:i/>
                <w:sz w:val="24"/>
                <w:lang w:val="ru-RU"/>
              </w:rPr>
              <w:t xml:space="preserve"> </w:t>
            </w:r>
            <w:r>
              <w:rPr>
                <w:i/>
                <w:sz w:val="24"/>
              </w:rPr>
              <w:t>проекта</w:t>
            </w:r>
          </w:p>
        </w:tc>
        <w:tc>
          <w:tcPr>
            <w:tcW w:w="5811" w:type="dxa"/>
          </w:tcPr>
          <w:p w:rsidR="009E5851" w:rsidRPr="00A64240" w:rsidRDefault="009E5851" w:rsidP="00ED077B">
            <w:pPr>
              <w:pStyle w:val="TableParagraph"/>
              <w:ind w:left="0" w:right="94"/>
              <w:jc w:val="both"/>
              <w:rPr>
                <w:sz w:val="24"/>
                <w:szCs w:val="24"/>
                <w:lang w:val="ru-RU"/>
              </w:rPr>
            </w:pPr>
            <w:r w:rsidRPr="00A64240">
              <w:rPr>
                <w:sz w:val="24"/>
                <w:szCs w:val="24"/>
                <w:lang w:val="ru-RU"/>
              </w:rPr>
              <w:t>расширение партнёрских взаимодействий с родителями путём привлечения их к активной деятельности в Совете Школы, классных родительских комитетах, проведение совместных мероприятий</w:t>
            </w:r>
          </w:p>
        </w:tc>
      </w:tr>
      <w:tr w:rsidR="009E5851" w:rsidTr="00ED077B">
        <w:trPr>
          <w:trHeight w:val="1655"/>
        </w:trPr>
        <w:tc>
          <w:tcPr>
            <w:tcW w:w="595" w:type="dxa"/>
          </w:tcPr>
          <w:p w:rsidR="009E5851" w:rsidRDefault="009E5851" w:rsidP="00ED077B">
            <w:pPr>
              <w:pStyle w:val="TableParagraph"/>
              <w:spacing w:line="262" w:lineRule="exact"/>
              <w:ind w:left="115"/>
              <w:rPr>
                <w:sz w:val="24"/>
              </w:rPr>
            </w:pPr>
            <w:r>
              <w:rPr>
                <w:sz w:val="24"/>
              </w:rPr>
              <w:t>9.</w:t>
            </w:r>
          </w:p>
        </w:tc>
        <w:tc>
          <w:tcPr>
            <w:tcW w:w="2916" w:type="dxa"/>
          </w:tcPr>
          <w:p w:rsidR="009E5851" w:rsidRDefault="009E5851" w:rsidP="00ED077B">
            <w:pPr>
              <w:pStyle w:val="TableParagraph"/>
              <w:ind w:left="105" w:right="1699"/>
              <w:rPr>
                <w:i/>
                <w:sz w:val="24"/>
              </w:rPr>
            </w:pPr>
            <w:r>
              <w:rPr>
                <w:i/>
                <w:sz w:val="24"/>
              </w:rPr>
              <w:t>Целевые</w:t>
            </w:r>
            <w:r>
              <w:rPr>
                <w:i/>
                <w:sz w:val="24"/>
                <w:lang w:val="ru-RU"/>
              </w:rPr>
              <w:t xml:space="preserve"> </w:t>
            </w:r>
            <w:r>
              <w:rPr>
                <w:i/>
                <w:sz w:val="24"/>
              </w:rPr>
              <w:t>установки</w:t>
            </w:r>
          </w:p>
        </w:tc>
        <w:tc>
          <w:tcPr>
            <w:tcW w:w="5811" w:type="dxa"/>
          </w:tcPr>
          <w:p w:rsidR="009E5851" w:rsidRPr="001D7759" w:rsidRDefault="009E5851" w:rsidP="00ED077B">
            <w:pPr>
              <w:pStyle w:val="TableParagraph"/>
              <w:spacing w:line="270" w:lineRule="atLeast"/>
              <w:ind w:left="106" w:right="95"/>
              <w:jc w:val="both"/>
              <w:rPr>
                <w:sz w:val="24"/>
                <w:szCs w:val="24"/>
                <w:lang w:val="ru-RU"/>
              </w:rPr>
            </w:pPr>
            <w:r w:rsidRPr="001D7759">
              <w:rPr>
                <w:sz w:val="24"/>
                <w:szCs w:val="24"/>
                <w:lang w:val="ru-RU"/>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tc>
      </w:tr>
      <w:tr w:rsidR="009E5851" w:rsidTr="00ED077B">
        <w:trPr>
          <w:trHeight w:val="741"/>
        </w:trPr>
        <w:tc>
          <w:tcPr>
            <w:tcW w:w="595" w:type="dxa"/>
          </w:tcPr>
          <w:p w:rsidR="009E5851" w:rsidRDefault="009E5851" w:rsidP="00ED077B">
            <w:pPr>
              <w:pStyle w:val="TableParagraph"/>
              <w:spacing w:line="262" w:lineRule="exact"/>
              <w:ind w:left="115"/>
              <w:rPr>
                <w:sz w:val="24"/>
              </w:rPr>
            </w:pPr>
            <w:r>
              <w:rPr>
                <w:sz w:val="24"/>
              </w:rPr>
              <w:t>10.</w:t>
            </w:r>
          </w:p>
        </w:tc>
        <w:tc>
          <w:tcPr>
            <w:tcW w:w="2916" w:type="dxa"/>
          </w:tcPr>
          <w:p w:rsidR="009E5851" w:rsidRDefault="009E5851" w:rsidP="00ED077B">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5811" w:type="dxa"/>
          </w:tcPr>
          <w:p w:rsidR="009E5851" w:rsidRPr="00FA722C" w:rsidRDefault="009E5851" w:rsidP="00ED077B">
            <w:pPr>
              <w:pStyle w:val="TableParagraph"/>
              <w:ind w:left="106" w:right="88"/>
              <w:rPr>
                <w:sz w:val="24"/>
                <w:lang w:val="ru-RU"/>
              </w:rPr>
            </w:pPr>
            <w:r w:rsidRPr="00FA722C">
              <w:rPr>
                <w:sz w:val="24"/>
                <w:lang w:val="ru-RU"/>
              </w:rPr>
              <w:t>Музе</w:t>
            </w:r>
            <w:r>
              <w:rPr>
                <w:sz w:val="24"/>
                <w:lang w:val="ru-RU"/>
              </w:rPr>
              <w:t>йный</w:t>
            </w:r>
            <w:r w:rsidRPr="00FA722C">
              <w:rPr>
                <w:sz w:val="24"/>
                <w:lang w:val="ru-RU"/>
              </w:rPr>
              <w:t xml:space="preserve"> </w:t>
            </w:r>
            <w:r>
              <w:rPr>
                <w:sz w:val="24"/>
                <w:lang w:val="ru-RU"/>
              </w:rPr>
              <w:t>уголок</w:t>
            </w:r>
            <w:r w:rsidRPr="00FA722C">
              <w:rPr>
                <w:sz w:val="24"/>
                <w:lang w:val="ru-RU"/>
              </w:rPr>
              <w:t xml:space="preserve">, </w:t>
            </w:r>
            <w:r>
              <w:rPr>
                <w:sz w:val="24"/>
                <w:lang w:val="ru-RU"/>
              </w:rPr>
              <w:t>, библиотеки, администрация Шаталовского поселения.</w:t>
            </w:r>
          </w:p>
        </w:tc>
      </w:tr>
      <w:tr w:rsidR="009E5851" w:rsidTr="00ED077B">
        <w:trPr>
          <w:trHeight w:val="1545"/>
        </w:trPr>
        <w:tc>
          <w:tcPr>
            <w:tcW w:w="595" w:type="dxa"/>
          </w:tcPr>
          <w:p w:rsidR="009E5851" w:rsidRDefault="009E5851" w:rsidP="00ED077B">
            <w:pPr>
              <w:pStyle w:val="TableParagraph"/>
              <w:spacing w:line="262" w:lineRule="exact"/>
              <w:ind w:left="115"/>
              <w:rPr>
                <w:sz w:val="24"/>
              </w:rPr>
            </w:pPr>
            <w:r>
              <w:rPr>
                <w:sz w:val="24"/>
              </w:rPr>
              <w:t>11.</w:t>
            </w:r>
          </w:p>
        </w:tc>
        <w:tc>
          <w:tcPr>
            <w:tcW w:w="2916" w:type="dxa"/>
          </w:tcPr>
          <w:p w:rsidR="009E5851" w:rsidRDefault="009E5851" w:rsidP="00ED077B">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5811" w:type="dxa"/>
          </w:tcPr>
          <w:p w:rsidR="009E5851" w:rsidRPr="00FA722C" w:rsidRDefault="009E5851" w:rsidP="00ED077B">
            <w:pPr>
              <w:pStyle w:val="TableParagraph"/>
              <w:ind w:left="106" w:right="94"/>
              <w:jc w:val="both"/>
              <w:rPr>
                <w:sz w:val="24"/>
                <w:lang w:val="ru-RU"/>
              </w:rPr>
            </w:pPr>
            <w:r>
              <w:rPr>
                <w:sz w:val="24"/>
                <w:lang w:val="ru-RU"/>
              </w:rPr>
              <w:t>Дом культуры д. Мачулы.</w:t>
            </w:r>
          </w:p>
        </w:tc>
      </w:tr>
      <w:tr w:rsidR="009E5851" w:rsidTr="00ED077B">
        <w:trPr>
          <w:trHeight w:val="3864"/>
        </w:trPr>
        <w:tc>
          <w:tcPr>
            <w:tcW w:w="595" w:type="dxa"/>
          </w:tcPr>
          <w:p w:rsidR="009E5851" w:rsidRPr="001D7759" w:rsidRDefault="009E5851" w:rsidP="00ED077B">
            <w:pPr>
              <w:pStyle w:val="TableParagraph"/>
              <w:spacing w:line="262" w:lineRule="exact"/>
              <w:ind w:left="115"/>
              <w:rPr>
                <w:sz w:val="24"/>
                <w:lang w:val="ru-RU"/>
              </w:rPr>
            </w:pPr>
            <w:r w:rsidRPr="001D7759">
              <w:rPr>
                <w:sz w:val="24"/>
                <w:lang w:val="ru-RU"/>
              </w:rPr>
              <w:t>12.</w:t>
            </w:r>
          </w:p>
        </w:tc>
        <w:tc>
          <w:tcPr>
            <w:tcW w:w="2916" w:type="dxa"/>
          </w:tcPr>
          <w:p w:rsidR="009E5851" w:rsidRPr="00FA722C" w:rsidRDefault="009E5851"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9E5851" w:rsidRPr="001D7759" w:rsidRDefault="009E5851" w:rsidP="009E5851">
            <w:pPr>
              <w:pStyle w:val="TableParagraph"/>
              <w:numPr>
                <w:ilvl w:val="0"/>
                <w:numId w:val="20"/>
              </w:numPr>
              <w:tabs>
                <w:tab w:val="left" w:pos="522"/>
                <w:tab w:val="left" w:pos="558"/>
              </w:tabs>
              <w:ind w:right="95"/>
              <w:jc w:val="both"/>
              <w:rPr>
                <w:i/>
                <w:sz w:val="24"/>
                <w:lang w:val="ru-RU"/>
              </w:rPr>
            </w:pPr>
            <w:r w:rsidRPr="001D7759">
              <w:rPr>
                <w:i/>
                <w:sz w:val="24"/>
                <w:lang w:val="ru-RU"/>
              </w:rPr>
              <w:t xml:space="preserve">Подготовительный этап: </w:t>
            </w:r>
            <w:r w:rsidRPr="001D7759">
              <w:rPr>
                <w:sz w:val="24"/>
                <w:lang w:val="ru-RU"/>
              </w:rPr>
              <w:t>изучение материалов по различным тематикам, встречи  с ветеранами Великой Отечественной  войны, экскурсии к памятным местам родного села и города</w:t>
            </w:r>
            <w:r>
              <w:rPr>
                <w:sz w:val="24"/>
                <w:lang w:val="ru-RU"/>
              </w:rPr>
              <w:t>, походы.</w:t>
            </w:r>
          </w:p>
          <w:p w:rsidR="009E5851" w:rsidRPr="00FA722C" w:rsidRDefault="009E5851" w:rsidP="009E5851">
            <w:pPr>
              <w:pStyle w:val="TableParagraph"/>
              <w:numPr>
                <w:ilvl w:val="0"/>
                <w:numId w:val="20"/>
              </w:numPr>
              <w:tabs>
                <w:tab w:val="left" w:pos="558"/>
              </w:tabs>
              <w:ind w:right="95" w:firstLine="33"/>
              <w:jc w:val="both"/>
              <w:rPr>
                <w:sz w:val="24"/>
                <w:lang w:val="ru-RU"/>
              </w:rPr>
            </w:pPr>
            <w:r w:rsidRPr="001D7759">
              <w:rPr>
                <w:i/>
                <w:sz w:val="24"/>
                <w:lang w:val="ru-RU"/>
              </w:rPr>
              <w:t xml:space="preserve">Основной этап: </w:t>
            </w:r>
            <w:r w:rsidRPr="001D7759">
              <w:rPr>
                <w:sz w:val="24"/>
                <w:lang w:val="ru-RU"/>
              </w:rPr>
              <w:t xml:space="preserve">систематизация материалов, участие </w:t>
            </w:r>
            <w:r>
              <w:rPr>
                <w:sz w:val="24"/>
                <w:lang w:val="ru-RU"/>
              </w:rPr>
              <w:t>в торжественных мероприятиях в д.</w:t>
            </w:r>
            <w:r w:rsidRPr="001D7759">
              <w:rPr>
                <w:sz w:val="24"/>
                <w:lang w:val="ru-RU"/>
              </w:rPr>
              <w:t xml:space="preserve"> </w:t>
            </w:r>
            <w:r>
              <w:rPr>
                <w:sz w:val="24"/>
                <w:lang w:val="ru-RU"/>
              </w:rPr>
              <w:t>Мачулы</w:t>
            </w:r>
            <w:r w:rsidRPr="001D7759">
              <w:rPr>
                <w:sz w:val="24"/>
                <w:lang w:val="ru-RU"/>
              </w:rPr>
              <w:t xml:space="preserve">, </w:t>
            </w:r>
            <w:r>
              <w:rPr>
                <w:sz w:val="24"/>
                <w:lang w:val="ru-RU"/>
              </w:rPr>
              <w:t xml:space="preserve">школе, </w:t>
            </w:r>
            <w:r w:rsidRPr="001D7759">
              <w:rPr>
                <w:sz w:val="24"/>
                <w:lang w:val="ru-RU"/>
              </w:rPr>
              <w:t>взаимодействие с</w:t>
            </w:r>
            <w:r>
              <w:rPr>
                <w:sz w:val="24"/>
                <w:lang w:val="ru-RU"/>
              </w:rPr>
              <w:t xml:space="preserve"> Домом культуры</w:t>
            </w:r>
          </w:p>
          <w:p w:rsidR="009E5851" w:rsidRPr="001D7759" w:rsidRDefault="009E5851" w:rsidP="00ED077B">
            <w:pPr>
              <w:pStyle w:val="TableParagraph"/>
              <w:ind w:left="106"/>
              <w:rPr>
                <w:sz w:val="24"/>
                <w:lang w:val="ru-RU"/>
              </w:rPr>
            </w:pPr>
          </w:p>
          <w:p w:rsidR="009E5851" w:rsidRPr="00FA722C" w:rsidRDefault="009E5851" w:rsidP="009E5851">
            <w:pPr>
              <w:pStyle w:val="TableParagraph"/>
              <w:numPr>
                <w:ilvl w:val="0"/>
                <w:numId w:val="20"/>
              </w:numPr>
              <w:tabs>
                <w:tab w:val="left" w:pos="464"/>
              </w:tabs>
              <w:ind w:left="463" w:hanging="324"/>
              <w:rPr>
                <w:sz w:val="24"/>
                <w:lang w:val="ru-RU"/>
              </w:rPr>
            </w:pPr>
            <w:r>
              <w:rPr>
                <w:i/>
                <w:sz w:val="24"/>
              </w:rPr>
              <w:t>Заключительный</w:t>
            </w:r>
            <w:r>
              <w:rPr>
                <w:i/>
                <w:sz w:val="24"/>
                <w:lang w:val="ru-RU"/>
              </w:rPr>
              <w:t xml:space="preserve"> </w:t>
            </w:r>
            <w:r>
              <w:rPr>
                <w:i/>
                <w:sz w:val="24"/>
              </w:rPr>
              <w:t xml:space="preserve">этап: </w:t>
            </w:r>
          </w:p>
          <w:p w:rsidR="009E5851" w:rsidRPr="001D7759" w:rsidRDefault="009E5851" w:rsidP="00ED077B">
            <w:pPr>
              <w:pStyle w:val="TableParagraph"/>
              <w:spacing w:line="270" w:lineRule="atLeast"/>
              <w:ind w:left="106" w:right="94"/>
              <w:jc w:val="both"/>
              <w:rPr>
                <w:sz w:val="24"/>
                <w:szCs w:val="24"/>
                <w:lang w:val="ru-RU"/>
              </w:rPr>
            </w:pPr>
            <w:r w:rsidRPr="001D7759">
              <w:rPr>
                <w:sz w:val="24"/>
                <w:szCs w:val="24"/>
                <w:lang w:val="ru-RU"/>
              </w:rPr>
              <w:t>-опыт постижения ценностей гражданского общества, национальной истории и культуры;</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опыт ролевого взаимодействия и реализации гражданской, патриотической позиции;</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опыт социальной и межкультурной коммуникации;</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xml:space="preserve">- представления о правах и обязанностях человека, </w:t>
            </w:r>
            <w:r w:rsidRPr="00071DAB">
              <w:rPr>
                <w:rFonts w:ascii="Times New Roman" w:hAnsi="Times New Roman" w:cs="Times New Roman"/>
                <w:sz w:val="24"/>
                <w:szCs w:val="24"/>
                <w:lang w:val="ru-RU"/>
              </w:rPr>
              <w:lastRenderedPageBreak/>
              <w:t>гражданина, семьянина, товарища.</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уважительное отношение к традиционным религиям;</w:t>
            </w:r>
          </w:p>
          <w:p w:rsidR="009E5851" w:rsidRPr="00071DAB" w:rsidRDefault="009E5851" w:rsidP="00ED077B">
            <w:pPr>
              <w:jc w:val="both"/>
              <w:rPr>
                <w:rFonts w:ascii="Times New Roman" w:hAnsi="Times New Roman" w:cs="Times New Roman"/>
                <w:sz w:val="24"/>
                <w:szCs w:val="24"/>
                <w:lang w:val="ru-RU"/>
              </w:rPr>
            </w:pPr>
            <w:r w:rsidRPr="00071DAB">
              <w:rPr>
                <w:rFonts w:ascii="Times New Roman" w:hAnsi="Times New Roman" w:cs="Times New Roman"/>
                <w:sz w:val="24"/>
                <w:szCs w:val="24"/>
                <w:lang w:val="ru-RU"/>
              </w:rPr>
              <w:t>- неравнодушие к жизненным проблемам других людей, сочувствие к человеку, находящемуся в трудной ситуации;</w:t>
            </w:r>
          </w:p>
          <w:p w:rsidR="009E5851" w:rsidRPr="00071DAB" w:rsidRDefault="009E5851" w:rsidP="00ED077B">
            <w:pPr>
              <w:jc w:val="both"/>
              <w:rPr>
                <w:sz w:val="28"/>
                <w:szCs w:val="28"/>
                <w:lang w:val="ru-RU"/>
              </w:rPr>
            </w:pPr>
            <w:r w:rsidRPr="00071DAB">
              <w:rPr>
                <w:sz w:val="28"/>
                <w:szCs w:val="28"/>
                <w:lang w:val="ru-RU"/>
              </w:rPr>
              <w:t xml:space="preserve">- </w:t>
            </w:r>
            <w:r w:rsidRPr="00071DAB">
              <w:rPr>
                <w:rFonts w:ascii="Times New Roman" w:hAnsi="Times New Roman" w:cs="Times New Roman"/>
                <w:sz w:val="24"/>
                <w:szCs w:val="24"/>
                <w:lang w:val="ru-RU"/>
              </w:rPr>
              <w:t>опыт участия в различных видах общественно полезной и личностно значимой деятельности;</w:t>
            </w:r>
          </w:p>
          <w:p w:rsidR="009E5851" w:rsidRPr="003928BC" w:rsidRDefault="009E5851" w:rsidP="00ED077B">
            <w:pPr>
              <w:pStyle w:val="TableParagraph"/>
              <w:spacing w:line="270" w:lineRule="atLeast"/>
              <w:ind w:left="106" w:right="94"/>
              <w:jc w:val="both"/>
              <w:rPr>
                <w:sz w:val="24"/>
                <w:szCs w:val="24"/>
                <w:lang w:val="ru-RU"/>
              </w:rPr>
            </w:pPr>
            <w:r>
              <w:rPr>
                <w:sz w:val="24"/>
                <w:szCs w:val="24"/>
                <w:lang w:val="ru-RU"/>
              </w:rPr>
              <w:t>-</w:t>
            </w:r>
            <w:r w:rsidRPr="003928BC">
              <w:rPr>
                <w:sz w:val="24"/>
                <w:szCs w:val="24"/>
                <w:lang w:val="ru-RU"/>
              </w:rPr>
              <w:t>опыт участия в природоохранной деятельности в школе, на пришкольном участке, по месту жительства;</w:t>
            </w:r>
          </w:p>
        </w:tc>
      </w:tr>
      <w:tr w:rsidR="009E5851" w:rsidTr="00ED077B">
        <w:trPr>
          <w:trHeight w:val="3117"/>
        </w:trPr>
        <w:tc>
          <w:tcPr>
            <w:tcW w:w="595" w:type="dxa"/>
          </w:tcPr>
          <w:p w:rsidR="009E5851" w:rsidRDefault="009E5851" w:rsidP="00ED077B">
            <w:pPr>
              <w:pStyle w:val="TableParagraph"/>
              <w:spacing w:line="262" w:lineRule="exact"/>
              <w:ind w:left="115"/>
              <w:rPr>
                <w:sz w:val="24"/>
              </w:rPr>
            </w:pPr>
            <w:r>
              <w:rPr>
                <w:sz w:val="24"/>
              </w:rPr>
              <w:lastRenderedPageBreak/>
              <w:t>13.</w:t>
            </w:r>
          </w:p>
        </w:tc>
        <w:tc>
          <w:tcPr>
            <w:tcW w:w="2916" w:type="dxa"/>
          </w:tcPr>
          <w:p w:rsidR="009E5851" w:rsidRDefault="009E5851" w:rsidP="00ED077B">
            <w:pPr>
              <w:pStyle w:val="TableParagraph"/>
              <w:ind w:left="105" w:right="1511"/>
              <w:rPr>
                <w:i/>
                <w:sz w:val="24"/>
              </w:rPr>
            </w:pPr>
            <w:r>
              <w:rPr>
                <w:i/>
                <w:sz w:val="24"/>
              </w:rPr>
              <w:t>Полученныерезультаты</w:t>
            </w:r>
          </w:p>
        </w:tc>
        <w:tc>
          <w:tcPr>
            <w:tcW w:w="5811" w:type="dxa"/>
          </w:tcPr>
          <w:p w:rsidR="009E5851" w:rsidRPr="00FA722C" w:rsidRDefault="009E5851" w:rsidP="00ED077B">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опыт конструктивного взаимодействия с различными социальными</w:t>
            </w:r>
            <w:r>
              <w:rPr>
                <w:sz w:val="24"/>
                <w:lang w:val="ru-RU"/>
              </w:rPr>
              <w:t xml:space="preserve"> партнерами в процессе реализации проекта.</w:t>
            </w:r>
          </w:p>
        </w:tc>
      </w:tr>
      <w:tr w:rsidR="009E5851" w:rsidTr="00ED077B">
        <w:trPr>
          <w:trHeight w:val="551"/>
        </w:trPr>
        <w:tc>
          <w:tcPr>
            <w:tcW w:w="595" w:type="dxa"/>
          </w:tcPr>
          <w:p w:rsidR="009E5851" w:rsidRDefault="009E5851" w:rsidP="00ED077B">
            <w:pPr>
              <w:pStyle w:val="TableParagraph"/>
              <w:spacing w:line="262" w:lineRule="exact"/>
              <w:ind w:left="115"/>
              <w:rPr>
                <w:sz w:val="24"/>
              </w:rPr>
            </w:pPr>
            <w:r>
              <w:rPr>
                <w:sz w:val="24"/>
              </w:rPr>
              <w:t>14.</w:t>
            </w:r>
          </w:p>
        </w:tc>
        <w:tc>
          <w:tcPr>
            <w:tcW w:w="2916" w:type="dxa"/>
          </w:tcPr>
          <w:p w:rsidR="009E5851" w:rsidRDefault="009E5851" w:rsidP="00ED077B">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9E5851" w:rsidRDefault="009E5851" w:rsidP="00ED077B">
            <w:pPr>
              <w:pStyle w:val="TableParagraph"/>
              <w:spacing w:line="269" w:lineRule="exact"/>
              <w:ind w:left="105"/>
              <w:rPr>
                <w:i/>
                <w:sz w:val="24"/>
              </w:rPr>
            </w:pPr>
            <w:r>
              <w:rPr>
                <w:i/>
                <w:sz w:val="24"/>
              </w:rPr>
              <w:t>результатов</w:t>
            </w:r>
          </w:p>
        </w:tc>
        <w:tc>
          <w:tcPr>
            <w:tcW w:w="5811" w:type="dxa"/>
          </w:tcPr>
          <w:p w:rsidR="009E5851" w:rsidRPr="00FA722C" w:rsidRDefault="009E5851" w:rsidP="00ED077B">
            <w:pPr>
              <w:pStyle w:val="TableParagraph"/>
              <w:spacing w:line="262" w:lineRule="exact"/>
              <w:ind w:left="106"/>
              <w:rPr>
                <w:sz w:val="24"/>
                <w:lang w:val="ru-RU"/>
              </w:rPr>
            </w:pPr>
            <w:r w:rsidRPr="00FA722C">
              <w:rPr>
                <w:sz w:val="24"/>
                <w:lang w:val="ru-RU"/>
              </w:rPr>
              <w:t>Анкетирование, соц. опрос</w:t>
            </w:r>
            <w:r>
              <w:rPr>
                <w:sz w:val="24"/>
                <w:lang w:val="ru-RU"/>
              </w:rPr>
              <w:t>.</w:t>
            </w:r>
          </w:p>
        </w:tc>
      </w:tr>
      <w:tr w:rsidR="009E5851" w:rsidTr="00ED077B">
        <w:trPr>
          <w:trHeight w:val="551"/>
        </w:trPr>
        <w:tc>
          <w:tcPr>
            <w:tcW w:w="595" w:type="dxa"/>
          </w:tcPr>
          <w:p w:rsidR="009E5851" w:rsidRDefault="009E5851" w:rsidP="00ED077B">
            <w:pPr>
              <w:pStyle w:val="TableParagraph"/>
              <w:spacing w:line="262" w:lineRule="exact"/>
              <w:ind w:left="115"/>
              <w:rPr>
                <w:sz w:val="24"/>
              </w:rPr>
            </w:pPr>
            <w:r>
              <w:rPr>
                <w:sz w:val="24"/>
              </w:rPr>
              <w:t>15.</w:t>
            </w:r>
          </w:p>
        </w:tc>
        <w:tc>
          <w:tcPr>
            <w:tcW w:w="2916" w:type="dxa"/>
          </w:tcPr>
          <w:p w:rsidR="009E5851" w:rsidRDefault="009E5851" w:rsidP="00ED077B">
            <w:pPr>
              <w:pStyle w:val="TableParagraph"/>
              <w:spacing w:line="262" w:lineRule="exact"/>
              <w:ind w:left="105"/>
              <w:rPr>
                <w:i/>
                <w:sz w:val="24"/>
              </w:rPr>
            </w:pPr>
            <w:r>
              <w:rPr>
                <w:i/>
                <w:sz w:val="24"/>
              </w:rPr>
              <w:t>Проблемы</w:t>
            </w:r>
          </w:p>
        </w:tc>
        <w:tc>
          <w:tcPr>
            <w:tcW w:w="5811" w:type="dxa"/>
          </w:tcPr>
          <w:p w:rsidR="009E5851" w:rsidRPr="00FA722C" w:rsidRDefault="009E5851"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w:t>
            </w:r>
            <w:r>
              <w:rPr>
                <w:sz w:val="24"/>
                <w:lang w:val="ru-RU"/>
              </w:rPr>
              <w:t xml:space="preserve"> </w:t>
            </w:r>
            <w:r w:rsidRPr="00FA722C">
              <w:rPr>
                <w:sz w:val="24"/>
                <w:lang w:val="ru-RU"/>
              </w:rPr>
              <w:t>обеспечение,</w:t>
            </w:r>
            <w:r>
              <w:rPr>
                <w:sz w:val="24"/>
                <w:lang w:val="ru-RU"/>
              </w:rPr>
              <w:t xml:space="preserve"> отсутствие организации дополнительного образования.</w:t>
            </w:r>
          </w:p>
        </w:tc>
      </w:tr>
      <w:tr w:rsidR="009E5851" w:rsidTr="00ED077B">
        <w:trPr>
          <w:trHeight w:val="553"/>
        </w:trPr>
        <w:tc>
          <w:tcPr>
            <w:tcW w:w="595" w:type="dxa"/>
          </w:tcPr>
          <w:p w:rsidR="009E5851" w:rsidRDefault="009E5851" w:rsidP="00ED077B">
            <w:pPr>
              <w:pStyle w:val="TableParagraph"/>
              <w:spacing w:line="264" w:lineRule="exact"/>
              <w:ind w:left="115"/>
              <w:rPr>
                <w:sz w:val="24"/>
              </w:rPr>
            </w:pPr>
            <w:r>
              <w:rPr>
                <w:sz w:val="24"/>
              </w:rPr>
              <w:t>16.</w:t>
            </w:r>
          </w:p>
        </w:tc>
        <w:tc>
          <w:tcPr>
            <w:tcW w:w="2916" w:type="dxa"/>
          </w:tcPr>
          <w:p w:rsidR="009E5851" w:rsidRDefault="009E5851" w:rsidP="00ED077B">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5811" w:type="dxa"/>
          </w:tcPr>
          <w:p w:rsidR="009E5851" w:rsidRPr="00246C14" w:rsidRDefault="009E5851" w:rsidP="00ED077B">
            <w:pPr>
              <w:pStyle w:val="TableParagraph"/>
              <w:tabs>
                <w:tab w:val="left" w:pos="1194"/>
                <w:tab w:val="left" w:pos="2283"/>
                <w:tab w:val="left" w:pos="4185"/>
              </w:tabs>
              <w:spacing w:line="264" w:lineRule="exact"/>
              <w:ind w:left="106"/>
              <w:rPr>
                <w:sz w:val="24"/>
                <w:lang w:val="ru-RU"/>
              </w:rPr>
            </w:pPr>
            <w:r w:rsidRPr="00246C14">
              <w:rPr>
                <w:sz w:val="24"/>
                <w:lang w:val="ru-RU"/>
              </w:rPr>
              <w:t>Поиск</w:t>
            </w:r>
            <w:r>
              <w:rPr>
                <w:sz w:val="24"/>
                <w:lang w:val="ru-RU"/>
              </w:rPr>
              <w:t xml:space="preserve"> </w:t>
            </w:r>
            <w:r w:rsidRPr="00246C14">
              <w:rPr>
                <w:sz w:val="24"/>
                <w:lang w:val="ru-RU"/>
              </w:rPr>
              <w:t>новых</w:t>
            </w:r>
            <w:r>
              <w:rPr>
                <w:sz w:val="24"/>
                <w:lang w:val="ru-RU"/>
              </w:rPr>
              <w:t xml:space="preserve"> </w:t>
            </w:r>
            <w:r w:rsidRPr="00246C14">
              <w:rPr>
                <w:sz w:val="24"/>
                <w:lang w:val="ru-RU"/>
              </w:rPr>
              <w:t>возможностей</w:t>
            </w:r>
            <w:r>
              <w:rPr>
                <w:sz w:val="24"/>
                <w:lang w:val="ru-RU"/>
              </w:rPr>
              <w:t xml:space="preserve">  для развития духовно-нравственного воспитания учащихся.</w:t>
            </w:r>
          </w:p>
          <w:p w:rsidR="009E5851" w:rsidRPr="00246C14" w:rsidRDefault="009E5851" w:rsidP="00ED077B">
            <w:pPr>
              <w:pStyle w:val="TableParagraph"/>
              <w:spacing w:line="269" w:lineRule="exact"/>
              <w:ind w:left="106"/>
              <w:rPr>
                <w:sz w:val="24"/>
                <w:lang w:val="ru-RU"/>
              </w:rPr>
            </w:pPr>
          </w:p>
        </w:tc>
      </w:tr>
    </w:tbl>
    <w:p w:rsidR="009E5851" w:rsidRDefault="009E5851" w:rsidP="009E5851">
      <w:pPr>
        <w:jc w:val="center"/>
      </w:pPr>
    </w:p>
    <w:p w:rsidR="007D4960" w:rsidRDefault="007D4960" w:rsidP="007D496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w:t>
      </w:r>
      <w:r w:rsidRPr="0054544D">
        <w:rPr>
          <w:rFonts w:ascii="Times New Roman" w:hAnsi="Times New Roman" w:cs="Times New Roman"/>
          <w:b/>
          <w:sz w:val="28"/>
          <w:szCs w:val="28"/>
        </w:rPr>
        <w:t>ехнологическ</w:t>
      </w:r>
      <w:r>
        <w:rPr>
          <w:rFonts w:ascii="Times New Roman" w:hAnsi="Times New Roman" w:cs="Times New Roman"/>
          <w:b/>
          <w:sz w:val="28"/>
          <w:szCs w:val="28"/>
        </w:rPr>
        <w:t>ая</w:t>
      </w:r>
      <w:r w:rsidRPr="0054544D">
        <w:rPr>
          <w:rFonts w:ascii="Times New Roman" w:hAnsi="Times New Roman" w:cs="Times New Roman"/>
          <w:b/>
          <w:sz w:val="28"/>
          <w:szCs w:val="28"/>
        </w:rPr>
        <w:t xml:space="preserve"> карт</w:t>
      </w:r>
      <w:r>
        <w:rPr>
          <w:rFonts w:ascii="Times New Roman" w:hAnsi="Times New Roman" w:cs="Times New Roman"/>
          <w:b/>
          <w:sz w:val="28"/>
          <w:szCs w:val="28"/>
        </w:rPr>
        <w:t>а</w:t>
      </w:r>
      <w:r w:rsidRPr="0054544D">
        <w:rPr>
          <w:rFonts w:ascii="Times New Roman" w:hAnsi="Times New Roman" w:cs="Times New Roman"/>
          <w:b/>
          <w:sz w:val="28"/>
          <w:szCs w:val="28"/>
        </w:rPr>
        <w:t xml:space="preserve"> социальн</w:t>
      </w:r>
      <w:r>
        <w:rPr>
          <w:rFonts w:ascii="Times New Roman" w:hAnsi="Times New Roman" w:cs="Times New Roman"/>
          <w:b/>
          <w:sz w:val="28"/>
          <w:szCs w:val="28"/>
        </w:rPr>
        <w:t>ого</w:t>
      </w:r>
      <w:r w:rsidRPr="0054544D">
        <w:rPr>
          <w:rFonts w:ascii="Times New Roman" w:hAnsi="Times New Roman" w:cs="Times New Roman"/>
          <w:b/>
          <w:sz w:val="28"/>
          <w:szCs w:val="28"/>
        </w:rPr>
        <w:t xml:space="preserve"> проект</w:t>
      </w:r>
      <w:r>
        <w:rPr>
          <w:rFonts w:ascii="Times New Roman" w:hAnsi="Times New Roman" w:cs="Times New Roman"/>
          <w:b/>
          <w:sz w:val="28"/>
          <w:szCs w:val="28"/>
        </w:rPr>
        <w:t>а</w:t>
      </w:r>
      <w:r w:rsidRPr="0054544D">
        <w:rPr>
          <w:rFonts w:ascii="Times New Roman" w:hAnsi="Times New Roman" w:cs="Times New Roman"/>
          <w:b/>
          <w:sz w:val="28"/>
          <w:szCs w:val="28"/>
        </w:rPr>
        <w:t xml:space="preserve"> </w:t>
      </w:r>
    </w:p>
    <w:p w:rsidR="007D4960" w:rsidRDefault="007D4960" w:rsidP="007D4960">
      <w:pPr>
        <w:spacing w:after="0"/>
        <w:ind w:firstLine="709"/>
        <w:jc w:val="center"/>
        <w:rPr>
          <w:rFonts w:ascii="Times New Roman" w:hAnsi="Times New Roman" w:cs="Times New Roman"/>
          <w:b/>
          <w:sz w:val="28"/>
          <w:szCs w:val="28"/>
        </w:rPr>
      </w:pPr>
      <w:r w:rsidRPr="0054544D">
        <w:rPr>
          <w:rFonts w:ascii="Times New Roman" w:hAnsi="Times New Roman" w:cs="Times New Roman"/>
          <w:b/>
          <w:sz w:val="28"/>
          <w:szCs w:val="28"/>
        </w:rPr>
        <w:t>духовно-нравственной направленности</w:t>
      </w:r>
    </w:p>
    <w:p w:rsidR="007D4960" w:rsidRDefault="007D4960" w:rsidP="007D4960">
      <w:pPr>
        <w:spacing w:after="0"/>
        <w:ind w:firstLine="709"/>
        <w:jc w:val="center"/>
        <w:rPr>
          <w:rFonts w:ascii="Times New Roman" w:hAnsi="Times New Roman" w:cs="Times New Roman"/>
          <w:b/>
          <w:sz w:val="28"/>
          <w:szCs w:val="28"/>
        </w:rPr>
      </w:pPr>
    </w:p>
    <w:p w:rsidR="007D4960" w:rsidRPr="0054544D" w:rsidRDefault="007D4960" w:rsidP="007D4960">
      <w:pPr>
        <w:spacing w:after="0"/>
        <w:ind w:firstLine="709"/>
        <w:jc w:val="center"/>
        <w:rPr>
          <w:rFonts w:ascii="Times New Roman" w:hAnsi="Times New Roman" w:cs="Times New Roman"/>
          <w:b/>
          <w:sz w:val="28"/>
          <w:szCs w:val="28"/>
        </w:rPr>
      </w:pPr>
    </w:p>
    <w:p w:rsidR="007D4960" w:rsidRDefault="007D4960" w:rsidP="007D4960">
      <w:pPr>
        <w:pStyle w:val="a8"/>
        <w:spacing w:before="131"/>
      </w:pPr>
      <w:r>
        <w:rPr>
          <w:u w:val="single"/>
        </w:rPr>
        <w:t>Наименование ОО:</w:t>
      </w:r>
      <w:r>
        <w:t xml:space="preserve"> МБОУ Октябрьская ОШ Починковский район Смоленская область</w:t>
      </w:r>
    </w:p>
    <w:p w:rsidR="007D4960" w:rsidRDefault="007D4960" w:rsidP="007D4960">
      <w:pPr>
        <w:pStyle w:val="a8"/>
      </w:pPr>
      <w:r>
        <w:rPr>
          <w:u w:val="single"/>
        </w:rPr>
        <w:t>Наименование краткосрочного социального проекта:</w:t>
      </w:r>
      <w:r>
        <w:t xml:space="preserve"> «Малая родина во времени и пространстве».</w:t>
      </w:r>
    </w:p>
    <w:p w:rsidR="007D4960" w:rsidRDefault="007D4960" w:rsidP="007D4960">
      <w:pPr>
        <w:pStyle w:val="a8"/>
      </w:pPr>
      <w:r>
        <w:rPr>
          <w:u w:val="single"/>
        </w:rPr>
        <w:t xml:space="preserve">Сроки реализации проекта: </w:t>
      </w:r>
      <w:r w:rsidRPr="00C03EBA">
        <w:t xml:space="preserve">сентябрь </w:t>
      </w:r>
      <w:r>
        <w:t>2019 г. – декабрь 2020 г.</w:t>
      </w:r>
    </w:p>
    <w:p w:rsidR="007D4960" w:rsidRDefault="007D4960" w:rsidP="007D4960">
      <w:pPr>
        <w:pStyle w:val="a8"/>
      </w:pPr>
      <w:r>
        <w:rPr>
          <w:u w:val="single"/>
        </w:rPr>
        <w:t>Классы</w:t>
      </w:r>
      <w:r>
        <w:t>: 2 - 8 кл.</w:t>
      </w:r>
    </w:p>
    <w:p w:rsidR="007D4960" w:rsidRPr="00F86071" w:rsidRDefault="007D4960" w:rsidP="007D4960">
      <w:pPr>
        <w:pStyle w:val="ae"/>
        <w:shd w:val="clear" w:color="auto" w:fill="FFFFFF"/>
        <w:spacing w:before="0" w:beforeAutospacing="0" w:after="135" w:afterAutospacing="0"/>
      </w:pPr>
      <w:r>
        <w:rPr>
          <w:u w:val="single"/>
        </w:rPr>
        <w:t>Актуальность проекта.</w:t>
      </w:r>
      <w:r>
        <w:t xml:space="preserve"> </w:t>
      </w:r>
      <w:r w:rsidRPr="00F86071">
        <w:t>Сегодня важна проблема возрождения патриотизма как одной из важнейшей духовно-нравственной ценности, формирование в подрастающем поколении активной гражданской позиции, социально-значимых качеств. Патриотизм как явление национального согласия в обществе и качество гражданина сегодня актуален для российской действительности не в меньшей степени, чем в годы Великой Отечественной войны или другие трудные периоды отечественной истории. </w:t>
      </w:r>
    </w:p>
    <w:p w:rsidR="007D4960" w:rsidRPr="00F86071" w:rsidRDefault="007D4960" w:rsidP="007D4960">
      <w:pPr>
        <w:shd w:val="clear" w:color="auto" w:fill="FFFFFF"/>
        <w:spacing w:after="135"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t>В патриотизме всегда ярко выражены две основные составляющие: </w:t>
      </w:r>
    </w:p>
    <w:p w:rsidR="007D4960" w:rsidRPr="00F86071" w:rsidRDefault="007D4960" w:rsidP="007D4960">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lastRenderedPageBreak/>
        <w:t>во-первых, любовь к малой Родине, к месту, где человек родился, впервые увидел небо, впитал природу родного края и прошел становление как личность; </w:t>
      </w:r>
    </w:p>
    <w:p w:rsidR="007D4960" w:rsidRPr="00F86071" w:rsidRDefault="007D4960" w:rsidP="007D4960">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t>во-вторых, любовь к Отечеству, государству как стране - к обществу, представителем и гражданином которого являешься.</w:t>
      </w:r>
    </w:p>
    <w:p w:rsidR="007D4960" w:rsidRPr="00F86071" w:rsidRDefault="007D4960" w:rsidP="007D4960">
      <w:pPr>
        <w:shd w:val="clear" w:color="auto" w:fill="FFFFFF"/>
        <w:spacing w:after="135"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t>В свое время И. Эренбург писал: “Для того, чтобы патриотизм был крепким и непоколебимым нужно, чтобы он исходил из любви к своей маленькой родине -родному городу, родной природе, селу, краю”. Восстановление и возрождение нашего исторического и духовного наследия, воспитание нравственности, духовности и гражданственности невозможно без уважения к своей истории, культуре, родному краю.</w:t>
      </w:r>
    </w:p>
    <w:p w:rsidR="007D4960" w:rsidRPr="00F86071" w:rsidRDefault="007D4960" w:rsidP="007D4960">
      <w:pPr>
        <w:shd w:val="clear" w:color="auto" w:fill="FFFFFF"/>
        <w:spacing w:after="135" w:line="240" w:lineRule="auto"/>
        <w:rPr>
          <w:rFonts w:ascii="Times New Roman" w:eastAsia="Times New Roman" w:hAnsi="Times New Roman" w:cs="Times New Roman"/>
          <w:sz w:val="24"/>
          <w:szCs w:val="24"/>
          <w:lang w:eastAsia="zh-CN"/>
        </w:rPr>
      </w:pPr>
      <w:r w:rsidRPr="00F86071">
        <w:rPr>
          <w:rFonts w:ascii="Times New Roman" w:eastAsia="Times New Roman" w:hAnsi="Times New Roman" w:cs="Times New Roman"/>
          <w:sz w:val="24"/>
          <w:szCs w:val="24"/>
          <w:lang w:eastAsia="zh-CN"/>
        </w:rPr>
        <w:t xml:space="preserve">Данный проект имеет практико-ориентированное значение, потому что все собранные материалы помогут учащимся и классным руководителям при подготовке к тематическим классным часам по патриотическому воспитанию. </w:t>
      </w:r>
    </w:p>
    <w:p w:rsidR="007D4960" w:rsidRPr="00F86071" w:rsidRDefault="007D4960" w:rsidP="007D4960">
      <w:pPr>
        <w:pStyle w:val="ae"/>
        <w:shd w:val="clear" w:color="auto" w:fill="FFFFFF"/>
        <w:spacing w:before="0" w:beforeAutospacing="0" w:after="0" w:afterAutospacing="0"/>
      </w:pPr>
      <w:r w:rsidRPr="00F86071">
        <w:t>Реализация проекта позволит задействовать различные виды детской деятельности. Проект подразумевает единение обучающихся и педагогов.</w:t>
      </w:r>
    </w:p>
    <w:p w:rsidR="007D4960" w:rsidRPr="00F86071" w:rsidRDefault="007D4960" w:rsidP="007D4960">
      <w:pPr>
        <w:pStyle w:val="ae"/>
        <w:shd w:val="clear" w:color="auto" w:fill="FFFFFF"/>
        <w:spacing w:before="0" w:beforeAutospacing="0" w:after="0" w:afterAutospacing="0"/>
      </w:pPr>
      <w:r w:rsidRPr="00F86071">
        <w:t>В проекте поставлена задача воспитания любви к Отечеству, преданности ему. Дети должны стремиться своими действиями служить интересам своей Родины. У детей формируются воля, выносливость, смелость, познание традиций, поэтическое мировосприятие, изучение трудовых и боевых подвигов.</w:t>
      </w:r>
    </w:p>
    <w:p w:rsidR="007D4960" w:rsidRDefault="007D4960" w:rsidP="007D4960">
      <w:pPr>
        <w:pStyle w:val="ae"/>
        <w:shd w:val="clear" w:color="auto" w:fill="FFFFFF"/>
        <w:spacing w:before="0" w:beforeAutospacing="0" w:after="0" w:afterAutospacing="0"/>
      </w:pPr>
      <w:r w:rsidRPr="00F86071">
        <w:t>Патриотическое воспитание детей является одной из основных задач школы.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916"/>
        <w:gridCol w:w="6440"/>
      </w:tblGrid>
      <w:tr w:rsidR="007D4960" w:rsidTr="00ED077B">
        <w:trPr>
          <w:trHeight w:val="552"/>
        </w:trPr>
        <w:tc>
          <w:tcPr>
            <w:tcW w:w="709" w:type="dxa"/>
          </w:tcPr>
          <w:p w:rsidR="007D4960" w:rsidRDefault="007D4960" w:rsidP="00ED077B">
            <w:pPr>
              <w:pStyle w:val="TableParagraph"/>
              <w:spacing w:line="268" w:lineRule="exact"/>
              <w:ind w:left="182"/>
              <w:rPr>
                <w:i/>
                <w:sz w:val="24"/>
              </w:rPr>
            </w:pPr>
            <w:r>
              <w:rPr>
                <w:i/>
                <w:sz w:val="24"/>
              </w:rPr>
              <w:t>№</w:t>
            </w:r>
          </w:p>
          <w:p w:rsidR="007D4960" w:rsidRDefault="007D4960" w:rsidP="00ED077B">
            <w:pPr>
              <w:pStyle w:val="TableParagraph"/>
              <w:spacing w:line="264" w:lineRule="exact"/>
              <w:ind w:left="141"/>
              <w:rPr>
                <w:i/>
                <w:sz w:val="24"/>
              </w:rPr>
            </w:pPr>
            <w:r>
              <w:rPr>
                <w:i/>
                <w:sz w:val="24"/>
              </w:rPr>
              <w:t>п/п</w:t>
            </w:r>
          </w:p>
        </w:tc>
        <w:tc>
          <w:tcPr>
            <w:tcW w:w="2916" w:type="dxa"/>
          </w:tcPr>
          <w:p w:rsidR="007D4960" w:rsidRDefault="007D4960" w:rsidP="00ED077B">
            <w:pPr>
              <w:pStyle w:val="TableParagraph"/>
              <w:spacing w:line="268" w:lineRule="exact"/>
              <w:ind w:left="1004" w:right="1003"/>
              <w:jc w:val="center"/>
              <w:rPr>
                <w:i/>
                <w:sz w:val="24"/>
              </w:rPr>
            </w:pPr>
            <w:r>
              <w:rPr>
                <w:i/>
                <w:sz w:val="24"/>
              </w:rPr>
              <w:t>Позиция</w:t>
            </w:r>
          </w:p>
        </w:tc>
        <w:tc>
          <w:tcPr>
            <w:tcW w:w="6440" w:type="dxa"/>
          </w:tcPr>
          <w:p w:rsidR="007D4960" w:rsidRDefault="007D4960" w:rsidP="00ED077B">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7D4960" w:rsidTr="00ED077B">
        <w:trPr>
          <w:trHeight w:val="467"/>
        </w:trPr>
        <w:tc>
          <w:tcPr>
            <w:tcW w:w="10065" w:type="dxa"/>
            <w:gridSpan w:val="3"/>
          </w:tcPr>
          <w:p w:rsidR="007D4960" w:rsidRPr="00FA722C" w:rsidRDefault="007D4960"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7D4960" w:rsidTr="00ED077B">
        <w:trPr>
          <w:trHeight w:val="274"/>
        </w:trPr>
        <w:tc>
          <w:tcPr>
            <w:tcW w:w="709" w:type="dxa"/>
          </w:tcPr>
          <w:p w:rsidR="007D4960" w:rsidRDefault="007D4960" w:rsidP="00ED077B">
            <w:pPr>
              <w:pStyle w:val="TableParagraph"/>
              <w:spacing w:line="270" w:lineRule="exact"/>
              <w:ind w:left="115"/>
              <w:rPr>
                <w:sz w:val="24"/>
              </w:rPr>
            </w:pPr>
            <w:r>
              <w:rPr>
                <w:sz w:val="24"/>
              </w:rPr>
              <w:t>1.</w:t>
            </w:r>
          </w:p>
        </w:tc>
        <w:tc>
          <w:tcPr>
            <w:tcW w:w="2916" w:type="dxa"/>
          </w:tcPr>
          <w:p w:rsidR="007D4960" w:rsidRDefault="007D4960" w:rsidP="00ED077B">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6440" w:type="dxa"/>
          </w:tcPr>
          <w:p w:rsidR="007D4960" w:rsidRDefault="007D4960" w:rsidP="00ED077B">
            <w:pPr>
              <w:pStyle w:val="TableParagraph"/>
              <w:spacing w:line="237" w:lineRule="auto"/>
              <w:ind w:left="106" w:right="975"/>
              <w:rPr>
                <w:sz w:val="24"/>
                <w:lang w:val="ru-RU"/>
              </w:rPr>
            </w:pPr>
            <w:r>
              <w:rPr>
                <w:sz w:val="24"/>
                <w:lang w:val="ru-RU"/>
              </w:rPr>
              <w:t>План работы школы</w:t>
            </w:r>
          </w:p>
          <w:p w:rsidR="007D4960" w:rsidRDefault="007D4960" w:rsidP="00ED077B">
            <w:pPr>
              <w:pStyle w:val="TableParagraph"/>
              <w:spacing w:line="237" w:lineRule="auto"/>
              <w:ind w:left="106" w:right="975"/>
              <w:rPr>
                <w:sz w:val="24"/>
                <w:lang w:val="ru-RU"/>
              </w:rPr>
            </w:pPr>
            <w:r>
              <w:rPr>
                <w:sz w:val="24"/>
                <w:lang w:val="ru-RU"/>
              </w:rPr>
              <w:t>План работы старшей вожатой</w:t>
            </w:r>
          </w:p>
          <w:p w:rsidR="007D4960" w:rsidRPr="00F86071" w:rsidRDefault="007D4960" w:rsidP="00ED077B">
            <w:pPr>
              <w:pStyle w:val="TableParagraph"/>
              <w:spacing w:line="237" w:lineRule="auto"/>
              <w:ind w:left="106" w:right="975"/>
              <w:rPr>
                <w:sz w:val="24"/>
                <w:lang w:val="ru-RU"/>
              </w:rPr>
            </w:pPr>
            <w:r w:rsidRPr="00FA722C">
              <w:rPr>
                <w:sz w:val="24"/>
                <w:lang w:val="ru-RU"/>
              </w:rPr>
              <w:t xml:space="preserve">План планы работы классных руководителей. </w:t>
            </w:r>
            <w:r w:rsidRPr="00F86071">
              <w:rPr>
                <w:sz w:val="24"/>
                <w:lang w:val="ru-RU"/>
              </w:rPr>
              <w:t>План</w:t>
            </w:r>
            <w:r>
              <w:rPr>
                <w:sz w:val="24"/>
                <w:lang w:val="ru-RU"/>
              </w:rPr>
              <w:t xml:space="preserve"> </w:t>
            </w:r>
            <w:r w:rsidRPr="00F86071">
              <w:rPr>
                <w:sz w:val="24"/>
                <w:lang w:val="ru-RU"/>
              </w:rPr>
              <w:t>работы</w:t>
            </w:r>
            <w:r>
              <w:rPr>
                <w:sz w:val="24"/>
                <w:lang w:val="ru-RU"/>
              </w:rPr>
              <w:t xml:space="preserve"> </w:t>
            </w:r>
            <w:r w:rsidRPr="00F86071">
              <w:rPr>
                <w:sz w:val="24"/>
                <w:lang w:val="ru-RU"/>
              </w:rPr>
              <w:t>школьного</w:t>
            </w:r>
            <w:r>
              <w:rPr>
                <w:sz w:val="24"/>
                <w:lang w:val="ru-RU"/>
              </w:rPr>
              <w:t xml:space="preserve"> </w:t>
            </w:r>
            <w:r w:rsidRPr="00F86071">
              <w:rPr>
                <w:sz w:val="24"/>
                <w:lang w:val="ru-RU"/>
              </w:rPr>
              <w:t>музея.</w:t>
            </w:r>
          </w:p>
        </w:tc>
      </w:tr>
      <w:tr w:rsidR="007D4960" w:rsidTr="00ED077B">
        <w:trPr>
          <w:trHeight w:val="724"/>
        </w:trPr>
        <w:tc>
          <w:tcPr>
            <w:tcW w:w="709" w:type="dxa"/>
          </w:tcPr>
          <w:p w:rsidR="007D4960" w:rsidRDefault="007D4960" w:rsidP="00ED077B">
            <w:pPr>
              <w:pStyle w:val="TableParagraph"/>
              <w:spacing w:line="268" w:lineRule="exact"/>
              <w:ind w:left="115"/>
              <w:rPr>
                <w:sz w:val="24"/>
              </w:rPr>
            </w:pPr>
            <w:r>
              <w:rPr>
                <w:sz w:val="24"/>
              </w:rPr>
              <w:t>2.</w:t>
            </w:r>
          </w:p>
        </w:tc>
        <w:tc>
          <w:tcPr>
            <w:tcW w:w="2916" w:type="dxa"/>
          </w:tcPr>
          <w:p w:rsidR="007D4960" w:rsidRDefault="007D4960" w:rsidP="00ED077B">
            <w:pPr>
              <w:pStyle w:val="TableParagraph"/>
              <w:spacing w:line="268" w:lineRule="exact"/>
              <w:ind w:left="105"/>
              <w:rPr>
                <w:i/>
                <w:sz w:val="24"/>
              </w:rPr>
            </w:pPr>
            <w:r>
              <w:rPr>
                <w:i/>
                <w:sz w:val="24"/>
              </w:rPr>
              <w:t>Кем</w:t>
            </w:r>
            <w:r>
              <w:rPr>
                <w:i/>
                <w:sz w:val="24"/>
                <w:lang w:val="ru-RU"/>
              </w:rPr>
              <w:t xml:space="preserve"> </w:t>
            </w:r>
            <w:r>
              <w:rPr>
                <w:i/>
                <w:sz w:val="24"/>
              </w:rPr>
              <w:t>реализуется</w:t>
            </w:r>
            <w:r>
              <w:rPr>
                <w:i/>
                <w:sz w:val="24"/>
                <w:lang w:val="ru-RU"/>
              </w:rPr>
              <w:t xml:space="preserve"> </w:t>
            </w:r>
            <w:r>
              <w:rPr>
                <w:i/>
                <w:sz w:val="24"/>
              </w:rPr>
              <w:t>план</w:t>
            </w:r>
          </w:p>
        </w:tc>
        <w:tc>
          <w:tcPr>
            <w:tcW w:w="6440" w:type="dxa"/>
          </w:tcPr>
          <w:p w:rsidR="007D4960" w:rsidRDefault="007D4960" w:rsidP="00ED077B">
            <w:pPr>
              <w:pStyle w:val="TableParagraph"/>
              <w:ind w:left="106" w:right="1710"/>
              <w:rPr>
                <w:sz w:val="24"/>
                <w:lang w:val="ru-RU"/>
              </w:rPr>
            </w:pPr>
            <w:r w:rsidRPr="00FA722C">
              <w:rPr>
                <w:sz w:val="24"/>
                <w:lang w:val="ru-RU"/>
              </w:rPr>
              <w:t xml:space="preserve">Классные руководители </w:t>
            </w:r>
            <w:r>
              <w:rPr>
                <w:sz w:val="24"/>
                <w:lang w:val="ru-RU"/>
              </w:rPr>
              <w:t>2</w:t>
            </w:r>
            <w:r w:rsidRPr="00FA722C">
              <w:rPr>
                <w:sz w:val="24"/>
                <w:lang w:val="ru-RU"/>
              </w:rPr>
              <w:t>-8-х классов. Руководитель школьного музея.</w:t>
            </w:r>
          </w:p>
          <w:p w:rsidR="007D4960" w:rsidRPr="00FA722C" w:rsidRDefault="007D4960" w:rsidP="00ED077B">
            <w:pPr>
              <w:pStyle w:val="TableParagraph"/>
              <w:ind w:left="106" w:right="1710"/>
              <w:rPr>
                <w:sz w:val="24"/>
                <w:lang w:val="ru-RU"/>
              </w:rPr>
            </w:pPr>
            <w:r>
              <w:rPr>
                <w:sz w:val="24"/>
                <w:lang w:val="ru-RU"/>
              </w:rPr>
              <w:t>Старшая вожатая</w:t>
            </w:r>
          </w:p>
        </w:tc>
      </w:tr>
      <w:tr w:rsidR="007D4960" w:rsidTr="00ED077B">
        <w:trPr>
          <w:trHeight w:val="678"/>
        </w:trPr>
        <w:tc>
          <w:tcPr>
            <w:tcW w:w="709" w:type="dxa"/>
          </w:tcPr>
          <w:p w:rsidR="007D4960" w:rsidRDefault="007D4960" w:rsidP="00ED077B">
            <w:pPr>
              <w:pStyle w:val="TableParagraph"/>
              <w:spacing w:line="270" w:lineRule="exact"/>
              <w:ind w:left="115"/>
              <w:rPr>
                <w:sz w:val="24"/>
              </w:rPr>
            </w:pPr>
            <w:r>
              <w:rPr>
                <w:sz w:val="24"/>
              </w:rPr>
              <w:t>3.</w:t>
            </w:r>
          </w:p>
        </w:tc>
        <w:tc>
          <w:tcPr>
            <w:tcW w:w="2916" w:type="dxa"/>
          </w:tcPr>
          <w:p w:rsidR="007D4960" w:rsidRDefault="007D4960" w:rsidP="00ED077B">
            <w:pPr>
              <w:pStyle w:val="TableParagraph"/>
              <w:spacing w:line="270" w:lineRule="exact"/>
              <w:ind w:left="105"/>
              <w:rPr>
                <w:i/>
                <w:sz w:val="24"/>
              </w:rPr>
            </w:pPr>
            <w:r>
              <w:rPr>
                <w:i/>
                <w:sz w:val="24"/>
              </w:rPr>
              <w:t>Адресаты</w:t>
            </w:r>
            <w:r>
              <w:rPr>
                <w:i/>
                <w:sz w:val="24"/>
                <w:lang w:val="ru-RU"/>
              </w:rPr>
              <w:t xml:space="preserve"> </w:t>
            </w:r>
            <w:r>
              <w:rPr>
                <w:i/>
                <w:sz w:val="24"/>
              </w:rPr>
              <w:t>плана</w:t>
            </w:r>
          </w:p>
        </w:tc>
        <w:tc>
          <w:tcPr>
            <w:tcW w:w="6440" w:type="dxa"/>
          </w:tcPr>
          <w:p w:rsidR="007D4960" w:rsidRPr="00FA722C" w:rsidRDefault="007D4960" w:rsidP="00ED077B">
            <w:pPr>
              <w:pStyle w:val="TableParagraph"/>
              <w:tabs>
                <w:tab w:val="left" w:pos="1379"/>
                <w:tab w:val="left" w:pos="2143"/>
                <w:tab w:val="left" w:pos="3232"/>
                <w:tab w:val="left" w:pos="4486"/>
              </w:tabs>
              <w:ind w:left="106" w:right="96"/>
              <w:rPr>
                <w:sz w:val="24"/>
                <w:lang w:val="ru-RU"/>
              </w:rPr>
            </w:pPr>
            <w:r w:rsidRPr="00FA722C">
              <w:rPr>
                <w:sz w:val="24"/>
                <w:lang w:val="ru-RU"/>
              </w:rPr>
              <w:t>Учащиеся</w:t>
            </w:r>
            <w:r>
              <w:rPr>
                <w:sz w:val="24"/>
                <w:lang w:val="ru-RU"/>
              </w:rPr>
              <w:t xml:space="preserve"> 2</w:t>
            </w:r>
            <w:r w:rsidRPr="00FA722C">
              <w:rPr>
                <w:sz w:val="24"/>
                <w:lang w:val="ru-RU"/>
              </w:rPr>
              <w:t>–8-х</w:t>
            </w:r>
            <w:r>
              <w:rPr>
                <w:sz w:val="24"/>
                <w:lang w:val="ru-RU"/>
              </w:rPr>
              <w:t xml:space="preserve"> </w:t>
            </w:r>
            <w:r w:rsidRPr="00FA722C">
              <w:rPr>
                <w:sz w:val="24"/>
                <w:lang w:val="ru-RU"/>
              </w:rPr>
              <w:t xml:space="preserve">классов, родители, </w:t>
            </w:r>
            <w:r>
              <w:rPr>
                <w:sz w:val="24"/>
                <w:lang w:val="ru-RU"/>
              </w:rPr>
              <w:t xml:space="preserve">жители деревни, </w:t>
            </w:r>
            <w:r w:rsidRPr="00FA722C">
              <w:rPr>
                <w:spacing w:val="-3"/>
                <w:sz w:val="24"/>
                <w:lang w:val="ru-RU"/>
              </w:rPr>
              <w:t xml:space="preserve">социальные </w:t>
            </w:r>
            <w:r w:rsidRPr="00FA722C">
              <w:rPr>
                <w:sz w:val="24"/>
                <w:lang w:val="ru-RU"/>
              </w:rPr>
              <w:t>партнеры.</w:t>
            </w:r>
          </w:p>
        </w:tc>
      </w:tr>
      <w:tr w:rsidR="007D4960" w:rsidTr="00ED077B">
        <w:trPr>
          <w:trHeight w:val="700"/>
        </w:trPr>
        <w:tc>
          <w:tcPr>
            <w:tcW w:w="709" w:type="dxa"/>
          </w:tcPr>
          <w:p w:rsidR="007D4960" w:rsidRDefault="007D4960" w:rsidP="00ED077B">
            <w:pPr>
              <w:pStyle w:val="TableParagraph"/>
              <w:spacing w:line="268" w:lineRule="exact"/>
              <w:ind w:left="115"/>
              <w:rPr>
                <w:sz w:val="24"/>
              </w:rPr>
            </w:pPr>
            <w:r>
              <w:rPr>
                <w:sz w:val="24"/>
              </w:rPr>
              <w:t>4.</w:t>
            </w:r>
          </w:p>
        </w:tc>
        <w:tc>
          <w:tcPr>
            <w:tcW w:w="2916" w:type="dxa"/>
          </w:tcPr>
          <w:p w:rsidR="007D4960" w:rsidRDefault="007D4960" w:rsidP="00ED077B">
            <w:pPr>
              <w:pStyle w:val="TableParagraph"/>
              <w:spacing w:line="268" w:lineRule="exact"/>
              <w:ind w:left="105"/>
              <w:rPr>
                <w:i/>
                <w:sz w:val="24"/>
              </w:rPr>
            </w:pPr>
            <w:r>
              <w:rPr>
                <w:i/>
                <w:sz w:val="24"/>
              </w:rPr>
              <w:t>Формируемые</w:t>
            </w:r>
            <w:r>
              <w:rPr>
                <w:i/>
                <w:sz w:val="24"/>
                <w:lang w:val="ru-RU"/>
              </w:rPr>
              <w:t xml:space="preserve"> </w:t>
            </w:r>
            <w:r>
              <w:rPr>
                <w:i/>
                <w:sz w:val="24"/>
              </w:rPr>
              <w:t>ценности</w:t>
            </w:r>
          </w:p>
        </w:tc>
        <w:tc>
          <w:tcPr>
            <w:tcW w:w="6440" w:type="dxa"/>
          </w:tcPr>
          <w:p w:rsidR="007D4960" w:rsidRPr="00FA722C" w:rsidRDefault="007D4960" w:rsidP="00ED077B">
            <w:pPr>
              <w:pStyle w:val="TableParagraph"/>
              <w:ind w:left="106" w:right="88"/>
              <w:rPr>
                <w:sz w:val="24"/>
                <w:lang w:val="ru-RU"/>
              </w:rPr>
            </w:pPr>
            <w:r w:rsidRPr="00FA722C">
              <w:rPr>
                <w:sz w:val="24"/>
                <w:lang w:val="ru-RU"/>
              </w:rPr>
              <w:t xml:space="preserve">Любовь к России, </w:t>
            </w:r>
            <w:r>
              <w:rPr>
                <w:sz w:val="24"/>
                <w:lang w:val="ru-RU"/>
              </w:rPr>
              <w:t xml:space="preserve">любовь к малой родине, патриотизм, гражданственность, </w:t>
            </w:r>
            <w:r w:rsidRPr="00FA722C">
              <w:rPr>
                <w:sz w:val="24"/>
                <w:lang w:val="ru-RU"/>
              </w:rPr>
              <w:t>служение Отчеству, социальная солидарность.</w:t>
            </w:r>
          </w:p>
        </w:tc>
      </w:tr>
      <w:tr w:rsidR="007D4960" w:rsidTr="00ED077B">
        <w:trPr>
          <w:trHeight w:val="1958"/>
        </w:trPr>
        <w:tc>
          <w:tcPr>
            <w:tcW w:w="709" w:type="dxa"/>
          </w:tcPr>
          <w:p w:rsidR="007D4960" w:rsidRDefault="007D4960" w:rsidP="00ED077B">
            <w:pPr>
              <w:pStyle w:val="TableParagraph"/>
              <w:spacing w:line="268" w:lineRule="exact"/>
              <w:ind w:left="115"/>
              <w:rPr>
                <w:sz w:val="24"/>
              </w:rPr>
            </w:pPr>
            <w:r>
              <w:rPr>
                <w:sz w:val="24"/>
              </w:rPr>
              <w:t>5.</w:t>
            </w:r>
          </w:p>
        </w:tc>
        <w:tc>
          <w:tcPr>
            <w:tcW w:w="2916" w:type="dxa"/>
          </w:tcPr>
          <w:p w:rsidR="007D4960" w:rsidRPr="00FA722C" w:rsidRDefault="007D4960"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6440" w:type="dxa"/>
          </w:tcPr>
          <w:p w:rsidR="007D4960" w:rsidRDefault="007D4960" w:rsidP="00ED077B">
            <w:pPr>
              <w:pStyle w:val="TableParagraph"/>
              <w:ind w:left="106" w:right="88"/>
              <w:rPr>
                <w:sz w:val="24"/>
                <w:lang w:val="ru-RU"/>
              </w:rPr>
            </w:pPr>
            <w:r>
              <w:rPr>
                <w:sz w:val="24"/>
                <w:lang w:val="ru-RU"/>
              </w:rPr>
              <w:t>Мероприятия о</w:t>
            </w:r>
            <w:r w:rsidRPr="00FA722C">
              <w:rPr>
                <w:sz w:val="24"/>
                <w:lang w:val="ru-RU"/>
              </w:rPr>
              <w:t xml:space="preserve"> геро</w:t>
            </w:r>
            <w:r>
              <w:rPr>
                <w:sz w:val="24"/>
                <w:lang w:val="ru-RU"/>
              </w:rPr>
              <w:t>ическом прошлом Смоленщины (беседы, кл.часы, просмотр кинофильмов…).</w:t>
            </w:r>
          </w:p>
          <w:p w:rsidR="007D4960" w:rsidRDefault="007D4960" w:rsidP="00ED077B">
            <w:pPr>
              <w:pStyle w:val="TableParagraph"/>
              <w:ind w:left="106" w:right="88"/>
              <w:rPr>
                <w:sz w:val="24"/>
                <w:lang w:val="ru-RU"/>
              </w:rPr>
            </w:pPr>
            <w:r>
              <w:rPr>
                <w:sz w:val="24"/>
                <w:lang w:val="ru-RU"/>
              </w:rPr>
              <w:t>Участие в творческих конкурсах патриотической направленности.</w:t>
            </w:r>
          </w:p>
          <w:p w:rsidR="007D4960" w:rsidRPr="00FA722C" w:rsidRDefault="007D4960" w:rsidP="00ED077B">
            <w:pPr>
              <w:pStyle w:val="TableParagraph"/>
              <w:ind w:left="106" w:right="88"/>
              <w:rPr>
                <w:sz w:val="24"/>
                <w:lang w:val="ru-RU"/>
              </w:rPr>
            </w:pPr>
            <w:r>
              <w:rPr>
                <w:sz w:val="24"/>
                <w:lang w:val="ru-RU"/>
              </w:rPr>
              <w:t>Коллективные творческие дела.</w:t>
            </w:r>
          </w:p>
          <w:p w:rsidR="007D4960" w:rsidRPr="00FA722C" w:rsidRDefault="007D4960" w:rsidP="00ED077B">
            <w:pPr>
              <w:pStyle w:val="TableParagraph"/>
              <w:ind w:left="106" w:right="88"/>
              <w:rPr>
                <w:sz w:val="24"/>
                <w:lang w:val="ru-RU"/>
              </w:rPr>
            </w:pPr>
            <w:r w:rsidRPr="00FA722C">
              <w:rPr>
                <w:sz w:val="24"/>
                <w:lang w:val="ru-RU"/>
              </w:rPr>
              <w:t>Встречи с ветеранами, долгожителями, пережившими войну.</w:t>
            </w:r>
          </w:p>
          <w:p w:rsidR="007D4960" w:rsidRPr="00FA722C" w:rsidRDefault="007D4960" w:rsidP="00ED077B">
            <w:pPr>
              <w:pStyle w:val="TableParagraph"/>
              <w:ind w:left="106"/>
              <w:rPr>
                <w:sz w:val="24"/>
                <w:lang w:val="ru-RU"/>
              </w:rPr>
            </w:pPr>
            <w:r w:rsidRPr="00FA722C">
              <w:rPr>
                <w:sz w:val="24"/>
                <w:lang w:val="ru-RU"/>
              </w:rPr>
              <w:t>Экскурсии в музей, к памятным местам.</w:t>
            </w:r>
          </w:p>
          <w:p w:rsidR="007D4960" w:rsidRPr="00FA722C" w:rsidRDefault="007D4960" w:rsidP="00ED077B">
            <w:pPr>
              <w:pStyle w:val="TableParagraph"/>
              <w:ind w:left="106" w:right="128"/>
              <w:rPr>
                <w:sz w:val="24"/>
                <w:lang w:val="ru-RU"/>
              </w:rPr>
            </w:pPr>
            <w:r w:rsidRPr="00FA722C">
              <w:rPr>
                <w:sz w:val="24"/>
                <w:lang w:val="ru-RU"/>
              </w:rPr>
              <w:t>Работа с архивом музея, изучение литературы о войне.</w:t>
            </w:r>
          </w:p>
        </w:tc>
      </w:tr>
      <w:tr w:rsidR="007D4960" w:rsidTr="00ED077B">
        <w:trPr>
          <w:trHeight w:val="712"/>
        </w:trPr>
        <w:tc>
          <w:tcPr>
            <w:tcW w:w="709" w:type="dxa"/>
          </w:tcPr>
          <w:p w:rsidR="007D4960" w:rsidRDefault="007D4960" w:rsidP="00ED077B">
            <w:pPr>
              <w:pStyle w:val="TableParagraph"/>
              <w:spacing w:line="270" w:lineRule="exact"/>
              <w:ind w:left="115"/>
              <w:rPr>
                <w:sz w:val="24"/>
              </w:rPr>
            </w:pPr>
            <w:r>
              <w:rPr>
                <w:sz w:val="24"/>
              </w:rPr>
              <w:t>6.</w:t>
            </w:r>
          </w:p>
        </w:tc>
        <w:tc>
          <w:tcPr>
            <w:tcW w:w="2916" w:type="dxa"/>
          </w:tcPr>
          <w:p w:rsidR="007D4960" w:rsidRDefault="007D4960" w:rsidP="00ED077B">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6440" w:type="dxa"/>
          </w:tcPr>
          <w:p w:rsidR="007D4960" w:rsidRPr="006F4635" w:rsidRDefault="007D4960" w:rsidP="00ED077B">
            <w:pPr>
              <w:shd w:val="clear" w:color="auto" w:fill="FFFFFF"/>
              <w:rPr>
                <w:rFonts w:ascii="Times New Roman" w:eastAsia="Times New Roman" w:hAnsi="Times New Roman" w:cs="Times New Roman"/>
                <w:color w:val="000000"/>
                <w:sz w:val="21"/>
                <w:szCs w:val="21"/>
                <w:lang w:val="ru-RU" w:eastAsia="zh-CN"/>
              </w:rPr>
            </w:pPr>
            <w:r w:rsidRPr="00120017">
              <w:rPr>
                <w:rFonts w:ascii="Times New Roman" w:hAnsi="Times New Roman" w:cs="Times New Roman"/>
                <w:sz w:val="24"/>
                <w:lang w:val="ru-RU"/>
              </w:rPr>
              <w:t xml:space="preserve">Проблемно-ценностное общение, художественное и социальное творчество, </w:t>
            </w:r>
            <w:r w:rsidRPr="00120017">
              <w:rPr>
                <w:rFonts w:ascii="Times New Roman" w:eastAsia="Times New Roman" w:hAnsi="Times New Roman" w:cs="Times New Roman"/>
                <w:color w:val="000000"/>
                <w:sz w:val="24"/>
                <w:szCs w:val="24"/>
                <w:lang w:val="ru-RU" w:eastAsia="zh-CN"/>
              </w:rPr>
              <w:t xml:space="preserve">познавательная деятельность на </w:t>
            </w:r>
            <w:r w:rsidRPr="00120017">
              <w:rPr>
                <w:rFonts w:ascii="Times New Roman" w:eastAsia="Times New Roman" w:hAnsi="Times New Roman" w:cs="Times New Roman"/>
                <w:color w:val="000000"/>
                <w:sz w:val="24"/>
                <w:szCs w:val="24"/>
                <w:lang w:val="ru-RU" w:eastAsia="zh-CN"/>
              </w:rPr>
              <w:lastRenderedPageBreak/>
              <w:t>основе краеведения.</w:t>
            </w:r>
          </w:p>
        </w:tc>
      </w:tr>
      <w:tr w:rsidR="007D4960" w:rsidTr="00ED077B">
        <w:trPr>
          <w:trHeight w:val="4132"/>
        </w:trPr>
        <w:tc>
          <w:tcPr>
            <w:tcW w:w="709" w:type="dxa"/>
          </w:tcPr>
          <w:p w:rsidR="007D4960" w:rsidRDefault="007D4960" w:rsidP="00ED077B">
            <w:pPr>
              <w:pStyle w:val="TableParagraph"/>
              <w:spacing w:line="268" w:lineRule="exact"/>
              <w:ind w:left="115"/>
              <w:rPr>
                <w:sz w:val="24"/>
              </w:rPr>
            </w:pPr>
            <w:r>
              <w:rPr>
                <w:sz w:val="24"/>
              </w:rPr>
              <w:lastRenderedPageBreak/>
              <w:t>7.</w:t>
            </w:r>
          </w:p>
        </w:tc>
        <w:tc>
          <w:tcPr>
            <w:tcW w:w="2916" w:type="dxa"/>
          </w:tcPr>
          <w:p w:rsidR="007D4960" w:rsidRDefault="007D4960" w:rsidP="00ED077B">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6440" w:type="dxa"/>
          </w:tcPr>
          <w:p w:rsidR="007D4960" w:rsidRPr="00FA722C" w:rsidRDefault="007D4960" w:rsidP="007D4960">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120017">
              <w:rPr>
                <w:sz w:val="24"/>
                <w:lang w:val="ru-RU"/>
              </w:rPr>
              <w:t>системные представления об истории малой родины,</w:t>
            </w:r>
            <w:r>
              <w:rPr>
                <w:i/>
                <w:sz w:val="24"/>
                <w:lang w:val="ru-RU"/>
              </w:rPr>
              <w:t xml:space="preserve"> </w:t>
            </w:r>
            <w:r w:rsidRPr="00FA722C">
              <w:rPr>
                <w:sz w:val="24"/>
                <w:lang w:val="ru-RU"/>
              </w:rPr>
              <w:t>пробуждение в детях интереса и уважения к истории России и родного края, событиям, ставших основой памятных дат и мест Смоленской</w:t>
            </w:r>
            <w:r>
              <w:rPr>
                <w:sz w:val="24"/>
                <w:lang w:val="ru-RU"/>
              </w:rPr>
              <w:t xml:space="preserve"> </w:t>
            </w:r>
            <w:r w:rsidRPr="00FA722C">
              <w:rPr>
                <w:sz w:val="24"/>
                <w:lang w:val="ru-RU"/>
              </w:rPr>
              <w:t>области.</w:t>
            </w:r>
          </w:p>
          <w:p w:rsidR="007D4960" w:rsidRPr="00FA722C" w:rsidRDefault="007D4960" w:rsidP="007D4960">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120017">
              <w:rPr>
                <w:sz w:val="24"/>
                <w:lang w:val="ru-RU"/>
              </w:rPr>
              <w:t>осознание значимости своей малой родины в истории России, формирование</w:t>
            </w:r>
            <w:r w:rsidRPr="00FA722C">
              <w:rPr>
                <w:sz w:val="24"/>
                <w:lang w:val="ru-RU"/>
              </w:rPr>
              <w:t xml:space="preserve"> чувств</w:t>
            </w:r>
            <w:r>
              <w:rPr>
                <w:sz w:val="24"/>
                <w:lang w:val="ru-RU"/>
              </w:rPr>
              <w:t>а</w:t>
            </w:r>
            <w:r w:rsidRPr="00FA722C">
              <w:rPr>
                <w:sz w:val="24"/>
                <w:lang w:val="ru-RU"/>
              </w:rPr>
              <w:t xml:space="preserve"> сопричастности к увековечиванию памяти о героях и участниках Великой Отечественной войны, уважения к прошлому и настояще</w:t>
            </w:r>
            <w:r>
              <w:rPr>
                <w:sz w:val="24"/>
                <w:lang w:val="ru-RU"/>
              </w:rPr>
              <w:t>му нашей страны,</w:t>
            </w:r>
            <w:r w:rsidRPr="00FA722C">
              <w:rPr>
                <w:sz w:val="24"/>
                <w:lang w:val="ru-RU"/>
              </w:rPr>
              <w:t xml:space="preserve"> потребно</w:t>
            </w:r>
            <w:r>
              <w:rPr>
                <w:sz w:val="24"/>
                <w:lang w:val="ru-RU"/>
              </w:rPr>
              <w:t>сти участия в данном проекте, значимости себя в жизни деревни.</w:t>
            </w:r>
          </w:p>
          <w:p w:rsidR="007D4960" w:rsidRPr="00F86071" w:rsidRDefault="007D4960" w:rsidP="007D4960">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120017">
              <w:rPr>
                <w:sz w:val="24"/>
                <w:lang w:val="ru-RU"/>
              </w:rPr>
              <w:t>через КТД</w:t>
            </w:r>
            <w:r>
              <w:rPr>
                <w:i/>
                <w:sz w:val="24"/>
                <w:lang w:val="ru-RU"/>
              </w:rPr>
              <w:t xml:space="preserve"> </w:t>
            </w:r>
            <w:r w:rsidRPr="00FA722C">
              <w:rPr>
                <w:sz w:val="24"/>
                <w:lang w:val="ru-RU"/>
              </w:rPr>
              <w:t>ребята приобрели опыт конструктивного взаимодействия с разными социальными партнерами, опыт публичной демонстрации своей гражданской позиции в разных формах и видах</w:t>
            </w:r>
            <w:r>
              <w:rPr>
                <w:sz w:val="24"/>
                <w:lang w:val="ru-RU"/>
              </w:rPr>
              <w:t xml:space="preserve"> </w:t>
            </w:r>
            <w:r w:rsidRPr="00FA722C">
              <w:rPr>
                <w:sz w:val="24"/>
                <w:lang w:val="ru-RU"/>
              </w:rPr>
              <w:t>деятельности.</w:t>
            </w:r>
            <w:r>
              <w:rPr>
                <w:sz w:val="24"/>
                <w:lang w:val="ru-RU"/>
              </w:rPr>
              <w:t xml:space="preserve"> Приобрели </w:t>
            </w:r>
            <w:r w:rsidRPr="00F86071">
              <w:rPr>
                <w:color w:val="000000"/>
                <w:sz w:val="24"/>
                <w:szCs w:val="24"/>
                <w:lang w:val="ru-RU" w:eastAsia="zh-CN"/>
              </w:rPr>
              <w:t>опыт краеведческой работы</w:t>
            </w:r>
            <w:r w:rsidRPr="00F86071">
              <w:rPr>
                <w:color w:val="FF0000"/>
                <w:sz w:val="24"/>
                <w:szCs w:val="24"/>
                <w:lang w:val="ru-RU" w:eastAsia="zh-CN"/>
              </w:rPr>
              <w:t>.</w:t>
            </w:r>
          </w:p>
        </w:tc>
      </w:tr>
      <w:tr w:rsidR="007D4960" w:rsidTr="00ED077B">
        <w:trPr>
          <w:trHeight w:val="414"/>
        </w:trPr>
        <w:tc>
          <w:tcPr>
            <w:tcW w:w="10065" w:type="dxa"/>
            <w:gridSpan w:val="3"/>
          </w:tcPr>
          <w:p w:rsidR="007D4960" w:rsidRDefault="007D4960" w:rsidP="00ED077B">
            <w:pPr>
              <w:pStyle w:val="TableParagraph"/>
              <w:spacing w:line="269" w:lineRule="exact"/>
              <w:ind w:left="2561"/>
              <w:rPr>
                <w:b/>
                <w:sz w:val="24"/>
              </w:rPr>
            </w:pPr>
            <w:r>
              <w:rPr>
                <w:b/>
                <w:sz w:val="24"/>
              </w:rPr>
              <w:t>II. Долгосрочныйсоциальныйпроект.</w:t>
            </w:r>
          </w:p>
        </w:tc>
      </w:tr>
      <w:tr w:rsidR="007D4960" w:rsidTr="00ED077B">
        <w:trPr>
          <w:trHeight w:val="974"/>
        </w:trPr>
        <w:tc>
          <w:tcPr>
            <w:tcW w:w="709" w:type="dxa"/>
          </w:tcPr>
          <w:p w:rsidR="007D4960" w:rsidRDefault="007D4960" w:rsidP="00ED077B">
            <w:pPr>
              <w:pStyle w:val="TableParagraph"/>
              <w:spacing w:line="262" w:lineRule="exact"/>
              <w:ind w:left="115"/>
              <w:rPr>
                <w:sz w:val="24"/>
              </w:rPr>
            </w:pPr>
            <w:r>
              <w:rPr>
                <w:sz w:val="24"/>
              </w:rPr>
              <w:t>8.</w:t>
            </w:r>
          </w:p>
        </w:tc>
        <w:tc>
          <w:tcPr>
            <w:tcW w:w="2916" w:type="dxa"/>
          </w:tcPr>
          <w:p w:rsidR="007D4960" w:rsidRDefault="007D4960" w:rsidP="00ED077B">
            <w:pPr>
              <w:pStyle w:val="TableParagraph"/>
              <w:ind w:left="105" w:right="552"/>
              <w:rPr>
                <w:i/>
                <w:sz w:val="24"/>
              </w:rPr>
            </w:pPr>
            <w:r>
              <w:rPr>
                <w:i/>
                <w:sz w:val="24"/>
              </w:rPr>
              <w:t>Концептуальная</w:t>
            </w:r>
            <w:r>
              <w:rPr>
                <w:i/>
                <w:sz w:val="24"/>
                <w:lang w:val="ru-RU"/>
              </w:rPr>
              <w:t xml:space="preserve"> </w:t>
            </w:r>
            <w:r>
              <w:rPr>
                <w:i/>
                <w:sz w:val="24"/>
              </w:rPr>
              <w:t>идея</w:t>
            </w:r>
            <w:r>
              <w:rPr>
                <w:i/>
                <w:sz w:val="24"/>
                <w:lang w:val="ru-RU"/>
              </w:rPr>
              <w:t xml:space="preserve"> </w:t>
            </w:r>
            <w:r>
              <w:rPr>
                <w:i/>
                <w:sz w:val="24"/>
              </w:rPr>
              <w:t>проекта</w:t>
            </w:r>
          </w:p>
        </w:tc>
        <w:tc>
          <w:tcPr>
            <w:tcW w:w="6440" w:type="dxa"/>
          </w:tcPr>
          <w:p w:rsidR="007D4960" w:rsidRPr="00F86071" w:rsidRDefault="007D4960" w:rsidP="00ED077B">
            <w:pPr>
              <w:shd w:val="clear" w:color="auto" w:fill="FFFFFF"/>
              <w:rPr>
                <w:rFonts w:ascii="Arial" w:eastAsia="Times New Roman" w:hAnsi="Arial" w:cs="Arial"/>
                <w:color w:val="000000"/>
                <w:sz w:val="21"/>
                <w:szCs w:val="21"/>
                <w:lang w:val="ru-RU" w:eastAsia="zh-CN"/>
              </w:rPr>
            </w:pPr>
            <w:r w:rsidRPr="00F86071">
              <w:rPr>
                <w:rFonts w:ascii="Times New Roman" w:eastAsia="Times New Roman" w:hAnsi="Times New Roman" w:cs="Times New Roman"/>
                <w:color w:val="000000"/>
                <w:sz w:val="24"/>
                <w:szCs w:val="24"/>
                <w:lang w:val="ru-RU" w:eastAsia="zh-CN"/>
              </w:rPr>
              <w:t>Систематиз</w:t>
            </w:r>
            <w:r>
              <w:rPr>
                <w:rFonts w:ascii="Times New Roman" w:eastAsia="Times New Roman" w:hAnsi="Times New Roman" w:cs="Times New Roman"/>
                <w:color w:val="000000"/>
                <w:sz w:val="24"/>
                <w:szCs w:val="24"/>
                <w:lang w:val="ru-RU" w:eastAsia="zh-CN"/>
              </w:rPr>
              <w:t xml:space="preserve">ация материалов по истории малой родины </w:t>
            </w:r>
            <w:r w:rsidRPr="00F86071">
              <w:rPr>
                <w:rFonts w:ascii="Times New Roman" w:eastAsia="Times New Roman" w:hAnsi="Times New Roman" w:cs="Times New Roman"/>
                <w:color w:val="000000"/>
                <w:sz w:val="24"/>
                <w:szCs w:val="24"/>
                <w:lang w:val="ru-RU" w:eastAsia="zh-CN"/>
              </w:rPr>
              <w:t>посредством краеведческой деятельности</w:t>
            </w:r>
            <w:r>
              <w:rPr>
                <w:rFonts w:ascii="Times New Roman" w:eastAsia="Times New Roman" w:hAnsi="Times New Roman" w:cs="Times New Roman"/>
                <w:color w:val="000000"/>
                <w:sz w:val="24"/>
                <w:szCs w:val="24"/>
                <w:lang w:val="ru-RU" w:eastAsia="zh-CN"/>
              </w:rPr>
              <w:t>, оформление материалов для передачи в школьный музей на тему «Мой край в лихолетья».</w:t>
            </w:r>
          </w:p>
          <w:p w:rsidR="007D4960" w:rsidRPr="00FA722C" w:rsidRDefault="007D4960" w:rsidP="00ED077B">
            <w:pPr>
              <w:pStyle w:val="TableParagraph"/>
              <w:ind w:left="106" w:right="94"/>
              <w:jc w:val="both"/>
              <w:rPr>
                <w:sz w:val="24"/>
                <w:lang w:val="ru-RU"/>
              </w:rPr>
            </w:pPr>
            <w:r w:rsidRPr="00FA722C">
              <w:rPr>
                <w:sz w:val="24"/>
                <w:lang w:val="ru-RU"/>
              </w:rPr>
              <w:t>Объединить учащихся школы и социальных партнеров для создания интерактивной карты Победы.</w:t>
            </w:r>
          </w:p>
        </w:tc>
      </w:tr>
      <w:tr w:rsidR="007D4960" w:rsidTr="00ED077B">
        <w:trPr>
          <w:trHeight w:val="1655"/>
        </w:trPr>
        <w:tc>
          <w:tcPr>
            <w:tcW w:w="709" w:type="dxa"/>
          </w:tcPr>
          <w:p w:rsidR="007D4960" w:rsidRDefault="007D4960" w:rsidP="00ED077B">
            <w:pPr>
              <w:pStyle w:val="TableParagraph"/>
              <w:spacing w:line="262" w:lineRule="exact"/>
              <w:ind w:left="115"/>
              <w:rPr>
                <w:sz w:val="24"/>
              </w:rPr>
            </w:pPr>
            <w:r>
              <w:rPr>
                <w:sz w:val="24"/>
              </w:rPr>
              <w:t>9.</w:t>
            </w:r>
          </w:p>
        </w:tc>
        <w:tc>
          <w:tcPr>
            <w:tcW w:w="2916" w:type="dxa"/>
          </w:tcPr>
          <w:p w:rsidR="007D4960" w:rsidRDefault="007D4960" w:rsidP="00ED077B">
            <w:pPr>
              <w:pStyle w:val="TableParagraph"/>
              <w:ind w:left="105" w:right="1699"/>
              <w:rPr>
                <w:i/>
                <w:sz w:val="24"/>
              </w:rPr>
            </w:pPr>
            <w:r>
              <w:rPr>
                <w:i/>
                <w:sz w:val="24"/>
              </w:rPr>
              <w:t>Целевые</w:t>
            </w:r>
            <w:r>
              <w:rPr>
                <w:i/>
                <w:sz w:val="24"/>
                <w:lang w:val="ru-RU"/>
              </w:rPr>
              <w:t xml:space="preserve"> </w:t>
            </w:r>
            <w:r>
              <w:rPr>
                <w:i/>
                <w:sz w:val="24"/>
              </w:rPr>
              <w:t>установки</w:t>
            </w:r>
          </w:p>
        </w:tc>
        <w:tc>
          <w:tcPr>
            <w:tcW w:w="6440" w:type="dxa"/>
          </w:tcPr>
          <w:p w:rsidR="007D4960" w:rsidRPr="00120017" w:rsidRDefault="007D4960" w:rsidP="00ED077B">
            <w:pPr>
              <w:shd w:val="clear" w:color="auto" w:fill="FFFFFF"/>
              <w:rPr>
                <w:rFonts w:ascii="Arial" w:eastAsia="Times New Roman" w:hAnsi="Arial" w:cs="Arial"/>
                <w:color w:val="000000"/>
                <w:sz w:val="21"/>
                <w:szCs w:val="21"/>
                <w:lang w:val="ru-RU" w:eastAsia="zh-CN"/>
              </w:rPr>
            </w:pPr>
            <w:r w:rsidRPr="00120017">
              <w:rPr>
                <w:rFonts w:ascii="Times New Roman" w:eastAsia="Times New Roman" w:hAnsi="Times New Roman" w:cs="Times New Roman"/>
                <w:color w:val="000000"/>
                <w:sz w:val="24"/>
                <w:szCs w:val="24"/>
                <w:lang w:val="ru-RU" w:eastAsia="zh-CN"/>
              </w:rPr>
              <w:t>Развитие чувства патриотизма, гражданственности</w:t>
            </w:r>
            <w:r>
              <w:rPr>
                <w:rFonts w:ascii="Times New Roman" w:eastAsia="Times New Roman" w:hAnsi="Times New Roman" w:cs="Times New Roman"/>
                <w:color w:val="000000"/>
                <w:sz w:val="24"/>
                <w:szCs w:val="24"/>
                <w:lang w:val="ru-RU" w:eastAsia="zh-CN"/>
              </w:rPr>
              <w:t>,</w:t>
            </w:r>
          </w:p>
          <w:p w:rsidR="007D4960" w:rsidRPr="00F86071" w:rsidRDefault="007D4960" w:rsidP="00ED077B">
            <w:pPr>
              <w:shd w:val="clear" w:color="auto" w:fill="FFFFFF"/>
              <w:rPr>
                <w:rFonts w:ascii="Arial" w:eastAsia="Times New Roman" w:hAnsi="Arial" w:cs="Arial"/>
                <w:color w:val="000000"/>
                <w:sz w:val="21"/>
                <w:szCs w:val="21"/>
                <w:lang w:val="ru-RU" w:eastAsia="zh-CN"/>
              </w:rPr>
            </w:pPr>
            <w:r w:rsidRPr="00F86071">
              <w:rPr>
                <w:rFonts w:ascii="Times New Roman" w:eastAsia="Times New Roman" w:hAnsi="Times New Roman" w:cs="Times New Roman"/>
                <w:color w:val="000000"/>
                <w:sz w:val="24"/>
                <w:szCs w:val="24"/>
                <w:lang w:val="ru-RU" w:eastAsia="zh-CN"/>
              </w:rPr>
              <w:t>гордости за свою малую родину</w:t>
            </w:r>
            <w:r w:rsidRPr="00F86071">
              <w:rPr>
                <w:rFonts w:ascii="Times New Roman" w:eastAsia="Times New Roman" w:hAnsi="Times New Roman" w:cs="Times New Roman"/>
                <w:color w:val="FF0000"/>
                <w:sz w:val="24"/>
                <w:szCs w:val="24"/>
                <w:lang w:val="ru-RU" w:eastAsia="zh-CN"/>
              </w:rPr>
              <w:t>.</w:t>
            </w:r>
          </w:p>
          <w:p w:rsidR="007D4960" w:rsidRPr="00FA722C" w:rsidRDefault="007D4960" w:rsidP="00ED077B">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7D4960" w:rsidRPr="00FA722C" w:rsidRDefault="007D4960" w:rsidP="00ED077B">
            <w:pPr>
              <w:pStyle w:val="TableParagraph"/>
              <w:spacing w:line="270" w:lineRule="atLeast"/>
              <w:ind w:left="106" w:right="95"/>
              <w:jc w:val="both"/>
              <w:rPr>
                <w:sz w:val="24"/>
                <w:lang w:val="ru-RU"/>
              </w:rPr>
            </w:pPr>
            <w:r w:rsidRPr="00FA722C">
              <w:rPr>
                <w:sz w:val="24"/>
                <w:lang w:val="ru-RU"/>
              </w:rPr>
              <w:t>Увеко</w:t>
            </w:r>
            <w:r>
              <w:rPr>
                <w:sz w:val="24"/>
                <w:lang w:val="ru-RU"/>
              </w:rPr>
              <w:t>вечивание памяти о подвигах земляков в фотографиях, воспоминаниях, докладах.</w:t>
            </w:r>
          </w:p>
        </w:tc>
      </w:tr>
      <w:tr w:rsidR="007D4960" w:rsidTr="00ED077B">
        <w:trPr>
          <w:trHeight w:val="741"/>
        </w:trPr>
        <w:tc>
          <w:tcPr>
            <w:tcW w:w="709" w:type="dxa"/>
          </w:tcPr>
          <w:p w:rsidR="007D4960" w:rsidRDefault="007D4960" w:rsidP="00ED077B">
            <w:pPr>
              <w:pStyle w:val="TableParagraph"/>
              <w:spacing w:line="262" w:lineRule="exact"/>
              <w:ind w:left="115"/>
              <w:rPr>
                <w:sz w:val="24"/>
              </w:rPr>
            </w:pPr>
            <w:r>
              <w:rPr>
                <w:sz w:val="24"/>
              </w:rPr>
              <w:t>10.</w:t>
            </w:r>
          </w:p>
        </w:tc>
        <w:tc>
          <w:tcPr>
            <w:tcW w:w="2916" w:type="dxa"/>
          </w:tcPr>
          <w:p w:rsidR="007D4960" w:rsidRDefault="007D4960" w:rsidP="00ED077B">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6440" w:type="dxa"/>
          </w:tcPr>
          <w:p w:rsidR="007D4960" w:rsidRPr="00FA722C" w:rsidRDefault="007D4960" w:rsidP="00ED077B">
            <w:pPr>
              <w:pStyle w:val="TableParagraph"/>
              <w:ind w:left="106" w:right="88"/>
              <w:rPr>
                <w:sz w:val="24"/>
                <w:lang w:val="ru-RU"/>
              </w:rPr>
            </w:pPr>
            <w:r>
              <w:rPr>
                <w:sz w:val="24"/>
                <w:lang w:val="ru-RU"/>
              </w:rPr>
              <w:t>Музеи</w:t>
            </w:r>
            <w:r w:rsidRPr="00FA722C">
              <w:rPr>
                <w:sz w:val="24"/>
                <w:lang w:val="ru-RU"/>
              </w:rPr>
              <w:t xml:space="preserve"> города</w:t>
            </w:r>
            <w:r>
              <w:rPr>
                <w:sz w:val="24"/>
                <w:lang w:val="ru-RU"/>
              </w:rPr>
              <w:t xml:space="preserve"> Починок</w:t>
            </w:r>
            <w:r w:rsidRPr="00FA722C">
              <w:rPr>
                <w:sz w:val="24"/>
                <w:lang w:val="ru-RU"/>
              </w:rPr>
              <w:t xml:space="preserve">, </w:t>
            </w:r>
            <w:r>
              <w:rPr>
                <w:sz w:val="24"/>
                <w:lang w:val="ru-RU"/>
              </w:rPr>
              <w:t>Стодолищенской СШ, Васьковской СШ, архивы, библиотеки города и поселения, сеть Интернет, социум.</w:t>
            </w:r>
          </w:p>
        </w:tc>
      </w:tr>
      <w:tr w:rsidR="007D4960" w:rsidTr="00ED077B">
        <w:trPr>
          <w:trHeight w:val="1545"/>
        </w:trPr>
        <w:tc>
          <w:tcPr>
            <w:tcW w:w="709" w:type="dxa"/>
          </w:tcPr>
          <w:p w:rsidR="007D4960" w:rsidRDefault="007D4960" w:rsidP="00ED077B">
            <w:pPr>
              <w:pStyle w:val="TableParagraph"/>
              <w:spacing w:line="262" w:lineRule="exact"/>
              <w:ind w:left="115"/>
              <w:rPr>
                <w:sz w:val="24"/>
              </w:rPr>
            </w:pPr>
            <w:r>
              <w:rPr>
                <w:sz w:val="24"/>
              </w:rPr>
              <w:t>11.</w:t>
            </w:r>
          </w:p>
        </w:tc>
        <w:tc>
          <w:tcPr>
            <w:tcW w:w="2916" w:type="dxa"/>
          </w:tcPr>
          <w:p w:rsidR="007D4960" w:rsidRDefault="007D4960" w:rsidP="00ED077B">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6440" w:type="dxa"/>
          </w:tcPr>
          <w:p w:rsidR="007D4960" w:rsidRPr="00F86071" w:rsidRDefault="007D4960" w:rsidP="00ED077B">
            <w:pPr>
              <w:pStyle w:val="TableParagraph"/>
              <w:ind w:left="106" w:right="94"/>
              <w:jc w:val="both"/>
              <w:rPr>
                <w:sz w:val="24"/>
                <w:szCs w:val="28"/>
                <w:lang w:val="ru-RU"/>
              </w:rPr>
            </w:pPr>
            <w:r w:rsidRPr="00F86071">
              <w:rPr>
                <w:sz w:val="24"/>
                <w:szCs w:val="28"/>
                <w:lang w:val="ru-RU"/>
              </w:rPr>
              <w:t>Храм в честь преподобного Сергия Радонежского в пос.Стодолище.</w:t>
            </w:r>
          </w:p>
          <w:p w:rsidR="007D4960" w:rsidRPr="00F86071" w:rsidRDefault="007D4960" w:rsidP="00ED077B">
            <w:pPr>
              <w:pStyle w:val="TableParagraph"/>
              <w:ind w:left="106" w:right="94"/>
              <w:jc w:val="both"/>
              <w:rPr>
                <w:sz w:val="24"/>
                <w:szCs w:val="28"/>
                <w:lang w:val="ru-RU"/>
              </w:rPr>
            </w:pPr>
            <w:r w:rsidRPr="00F86071">
              <w:rPr>
                <w:sz w:val="24"/>
                <w:szCs w:val="28"/>
                <w:lang w:val="ru-RU"/>
              </w:rPr>
              <w:t>Администрация Стодолищенского сельского поселения Починковского района Смоленской области.</w:t>
            </w:r>
          </w:p>
          <w:p w:rsidR="007D4960" w:rsidRPr="00F86071" w:rsidRDefault="007D4960" w:rsidP="00ED077B">
            <w:pPr>
              <w:pStyle w:val="TableParagraph"/>
              <w:ind w:left="106" w:right="94"/>
              <w:jc w:val="both"/>
              <w:rPr>
                <w:sz w:val="24"/>
                <w:szCs w:val="28"/>
                <w:lang w:val="ru-RU"/>
              </w:rPr>
            </w:pPr>
            <w:r w:rsidRPr="00F86071">
              <w:rPr>
                <w:sz w:val="24"/>
                <w:szCs w:val="28"/>
                <w:lang w:val="ru-RU"/>
              </w:rPr>
              <w:t>МБОУ Стодолищенская СШ Починковского района Смоленской области.</w:t>
            </w:r>
          </w:p>
          <w:p w:rsidR="007D4960" w:rsidRPr="00F86071" w:rsidRDefault="007D4960" w:rsidP="00ED077B">
            <w:pPr>
              <w:pStyle w:val="TableParagraph"/>
              <w:ind w:left="106" w:right="94"/>
              <w:jc w:val="both"/>
              <w:rPr>
                <w:sz w:val="24"/>
                <w:szCs w:val="28"/>
                <w:lang w:val="ru-RU"/>
              </w:rPr>
            </w:pPr>
            <w:r w:rsidRPr="00F86071">
              <w:rPr>
                <w:sz w:val="24"/>
                <w:szCs w:val="28"/>
                <w:lang w:val="ru-RU"/>
              </w:rPr>
              <w:t>ЦСДК Стодолищенского сельского поселения.</w:t>
            </w:r>
          </w:p>
          <w:p w:rsidR="007D4960" w:rsidRPr="00F86071" w:rsidRDefault="007D4960" w:rsidP="00ED077B">
            <w:pPr>
              <w:pStyle w:val="TableParagraph"/>
              <w:ind w:left="106" w:right="94"/>
              <w:jc w:val="both"/>
              <w:rPr>
                <w:sz w:val="24"/>
                <w:lang w:val="ru-RU"/>
              </w:rPr>
            </w:pPr>
            <w:r w:rsidRPr="00F86071">
              <w:rPr>
                <w:sz w:val="24"/>
                <w:szCs w:val="28"/>
                <w:lang w:val="ru-RU"/>
              </w:rPr>
              <w:t>Починковская межпоселенческая централизованная библиотечная система, филиал № 1 в посёлке Стодолище.</w:t>
            </w:r>
          </w:p>
        </w:tc>
      </w:tr>
      <w:tr w:rsidR="007D4960" w:rsidTr="00ED077B">
        <w:trPr>
          <w:trHeight w:val="3091"/>
        </w:trPr>
        <w:tc>
          <w:tcPr>
            <w:tcW w:w="709" w:type="dxa"/>
          </w:tcPr>
          <w:p w:rsidR="007D4960" w:rsidRDefault="007D4960" w:rsidP="00ED077B">
            <w:pPr>
              <w:pStyle w:val="TableParagraph"/>
              <w:spacing w:line="262" w:lineRule="exact"/>
              <w:ind w:left="115"/>
              <w:rPr>
                <w:sz w:val="24"/>
              </w:rPr>
            </w:pPr>
            <w:r>
              <w:rPr>
                <w:sz w:val="24"/>
              </w:rPr>
              <w:lastRenderedPageBreak/>
              <w:t>12.</w:t>
            </w:r>
          </w:p>
        </w:tc>
        <w:tc>
          <w:tcPr>
            <w:tcW w:w="2916" w:type="dxa"/>
          </w:tcPr>
          <w:p w:rsidR="007D4960" w:rsidRPr="00FA722C" w:rsidRDefault="007D4960"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6440" w:type="dxa"/>
          </w:tcPr>
          <w:p w:rsidR="007D4960" w:rsidRPr="00F66B27" w:rsidRDefault="007D4960" w:rsidP="007D4960">
            <w:pPr>
              <w:pStyle w:val="a4"/>
              <w:numPr>
                <w:ilvl w:val="0"/>
                <w:numId w:val="3"/>
              </w:numPr>
              <w:shd w:val="clear" w:color="auto" w:fill="FFFFFF"/>
              <w:spacing w:before="100" w:beforeAutospacing="1" w:afterAutospacing="1"/>
              <w:contextualSpacing w:val="0"/>
              <w:jc w:val="left"/>
              <w:rPr>
                <w:rFonts w:asciiTheme="minorHAnsi" w:hAnsiTheme="minorHAnsi"/>
                <w:i/>
                <w:lang w:val="ru-RU"/>
              </w:rPr>
            </w:pPr>
            <w:r>
              <w:rPr>
                <w:i/>
                <w:lang w:val="ru-RU"/>
              </w:rPr>
              <w:t xml:space="preserve">1. </w:t>
            </w:r>
            <w:r w:rsidRPr="00F66B27">
              <w:rPr>
                <w:i/>
                <w:lang w:val="ru-RU"/>
              </w:rPr>
              <w:t xml:space="preserve">Подготовительный этап: </w:t>
            </w:r>
            <w:r w:rsidRPr="006F4635">
              <w:rPr>
                <w:lang w:val="ru-RU"/>
              </w:rPr>
              <w:t>изучение материалов, имеющихся в школьном музее,</w:t>
            </w:r>
            <w:r w:rsidRPr="00F66B27">
              <w:rPr>
                <w:i/>
                <w:lang w:val="ru-RU"/>
              </w:rPr>
              <w:t xml:space="preserve"> в</w:t>
            </w:r>
            <w:r w:rsidRPr="00F66B27">
              <w:rPr>
                <w:color w:val="000000"/>
                <w:lang w:val="ru-RU"/>
              </w:rPr>
              <w:t>ыбор модели реализации проекта, планирование работы в сотрудничестве с социальными партнёрами.</w:t>
            </w:r>
          </w:p>
          <w:p w:rsidR="007D4960" w:rsidRPr="00A1490E" w:rsidRDefault="007D4960" w:rsidP="007D4960">
            <w:pPr>
              <w:pStyle w:val="TableParagraph"/>
              <w:numPr>
                <w:ilvl w:val="0"/>
                <w:numId w:val="3"/>
              </w:numPr>
              <w:tabs>
                <w:tab w:val="left" w:pos="558"/>
              </w:tabs>
              <w:ind w:right="95" w:firstLine="33"/>
              <w:jc w:val="both"/>
              <w:rPr>
                <w:sz w:val="24"/>
                <w:lang w:val="ru-RU"/>
              </w:rPr>
            </w:pPr>
            <w:r w:rsidRPr="00FA722C">
              <w:rPr>
                <w:i/>
                <w:sz w:val="24"/>
                <w:lang w:val="ru-RU"/>
              </w:rPr>
              <w:t xml:space="preserve">Основной этап: </w:t>
            </w:r>
            <w:r w:rsidRPr="006F4635">
              <w:rPr>
                <w:color w:val="333333"/>
                <w:sz w:val="24"/>
                <w:szCs w:val="21"/>
                <w:lang w:val="ru-RU" w:eastAsia="zh-CN"/>
              </w:rPr>
              <w:t>сбор информации по истории малой родины из различных источников,</w:t>
            </w:r>
            <w:r w:rsidRPr="006F4635">
              <w:rPr>
                <w:rFonts w:ascii="Helvetica" w:hAnsi="Helvetica" w:cs="Helvetica"/>
                <w:color w:val="333333"/>
                <w:sz w:val="24"/>
                <w:szCs w:val="21"/>
                <w:lang w:val="ru-RU" w:eastAsia="zh-CN"/>
              </w:rPr>
              <w:t xml:space="preserve">  </w:t>
            </w:r>
            <w:r w:rsidRPr="00FA722C">
              <w:rPr>
                <w:sz w:val="24"/>
                <w:lang w:val="ru-RU"/>
              </w:rPr>
              <w:t xml:space="preserve">систематизация </w:t>
            </w:r>
            <w:r>
              <w:rPr>
                <w:sz w:val="24"/>
                <w:lang w:val="ru-RU"/>
              </w:rPr>
              <w:t xml:space="preserve">собранных </w:t>
            </w:r>
            <w:r w:rsidRPr="00FA722C">
              <w:rPr>
                <w:sz w:val="24"/>
                <w:lang w:val="ru-RU"/>
              </w:rPr>
              <w:t>мате</w:t>
            </w:r>
            <w:r>
              <w:rPr>
                <w:sz w:val="24"/>
                <w:lang w:val="ru-RU"/>
              </w:rPr>
              <w:t>риалов, участие в мероприятиях, касающихся темы проекта (Митинг, Вахта Памяти, Акции, конкурсы).</w:t>
            </w:r>
          </w:p>
          <w:p w:rsidR="007D4960" w:rsidRPr="006F4635" w:rsidRDefault="007D4960" w:rsidP="007D4960">
            <w:pPr>
              <w:pStyle w:val="a4"/>
              <w:numPr>
                <w:ilvl w:val="0"/>
                <w:numId w:val="3"/>
              </w:numPr>
              <w:shd w:val="clear" w:color="auto" w:fill="FFFFFF"/>
              <w:spacing w:before="100" w:beforeAutospacing="1" w:afterAutospacing="1"/>
              <w:contextualSpacing w:val="0"/>
              <w:jc w:val="left"/>
              <w:rPr>
                <w:rFonts w:ascii="Arial" w:hAnsi="Arial" w:cs="Arial"/>
                <w:color w:val="000000"/>
                <w:sz w:val="21"/>
                <w:szCs w:val="21"/>
                <w:lang w:val="ru-RU"/>
              </w:rPr>
            </w:pPr>
            <w:r>
              <w:rPr>
                <w:i/>
                <w:lang w:val="ru-RU"/>
              </w:rPr>
              <w:t xml:space="preserve">3. </w:t>
            </w:r>
            <w:r w:rsidRPr="006F4635">
              <w:rPr>
                <w:i/>
                <w:lang w:val="ru-RU"/>
              </w:rPr>
              <w:t xml:space="preserve">Заключительный этап: </w:t>
            </w:r>
            <w:r w:rsidRPr="006F4635">
              <w:rPr>
                <w:color w:val="000000"/>
                <w:lang w:val="ru-RU"/>
              </w:rPr>
              <w:t xml:space="preserve">подведение итогов, мониторинг, представление </w:t>
            </w:r>
            <w:r>
              <w:rPr>
                <w:color w:val="000000"/>
                <w:lang w:val="ru-RU"/>
              </w:rPr>
              <w:t>новой экспозиции в музее.</w:t>
            </w:r>
          </w:p>
        </w:tc>
      </w:tr>
      <w:tr w:rsidR="007D4960" w:rsidTr="00ED077B">
        <w:trPr>
          <w:trHeight w:val="3117"/>
        </w:trPr>
        <w:tc>
          <w:tcPr>
            <w:tcW w:w="709" w:type="dxa"/>
          </w:tcPr>
          <w:p w:rsidR="007D4960" w:rsidRPr="006F4635" w:rsidRDefault="007D4960" w:rsidP="00ED077B">
            <w:pPr>
              <w:pStyle w:val="TableParagraph"/>
              <w:spacing w:line="262" w:lineRule="exact"/>
              <w:ind w:left="115"/>
              <w:rPr>
                <w:sz w:val="24"/>
                <w:lang w:val="ru-RU"/>
              </w:rPr>
            </w:pPr>
            <w:r w:rsidRPr="006F4635">
              <w:rPr>
                <w:sz w:val="24"/>
                <w:lang w:val="ru-RU"/>
              </w:rPr>
              <w:t>13.</w:t>
            </w:r>
          </w:p>
        </w:tc>
        <w:tc>
          <w:tcPr>
            <w:tcW w:w="2916" w:type="dxa"/>
          </w:tcPr>
          <w:p w:rsidR="007D4960" w:rsidRPr="006F4635" w:rsidRDefault="007D4960" w:rsidP="00ED077B">
            <w:pPr>
              <w:pStyle w:val="TableParagraph"/>
              <w:ind w:left="105" w:right="1511"/>
              <w:rPr>
                <w:i/>
                <w:sz w:val="24"/>
                <w:lang w:val="ru-RU"/>
              </w:rPr>
            </w:pPr>
            <w:r w:rsidRPr="006F4635">
              <w:rPr>
                <w:i/>
                <w:sz w:val="24"/>
                <w:lang w:val="ru-RU"/>
              </w:rPr>
              <w:t>Полученныерезультаты</w:t>
            </w:r>
          </w:p>
        </w:tc>
        <w:tc>
          <w:tcPr>
            <w:tcW w:w="6440" w:type="dxa"/>
          </w:tcPr>
          <w:p w:rsidR="007D4960" w:rsidRPr="00FA722C" w:rsidRDefault="007D4960" w:rsidP="00ED077B">
            <w:pPr>
              <w:pStyle w:val="TableParagraph"/>
              <w:ind w:left="106" w:right="96"/>
              <w:jc w:val="both"/>
              <w:rPr>
                <w:sz w:val="24"/>
                <w:lang w:val="ru-RU"/>
              </w:rPr>
            </w:pPr>
            <w:r w:rsidRPr="00FA722C">
              <w:rPr>
                <w:i/>
                <w:sz w:val="24"/>
                <w:lang w:val="ru-RU"/>
              </w:rPr>
              <w:t>Для обучающегося:</w:t>
            </w:r>
            <w:r w:rsidRPr="00120017">
              <w:rPr>
                <w:color w:val="000000"/>
                <w:sz w:val="24"/>
                <w:szCs w:val="24"/>
                <w:lang w:val="ru-RU" w:eastAsia="zh-CN"/>
              </w:rPr>
              <w:t xml:space="preserve"> </w:t>
            </w:r>
            <w:r>
              <w:rPr>
                <w:color w:val="000000"/>
                <w:sz w:val="24"/>
                <w:szCs w:val="24"/>
                <w:lang w:val="ru-RU" w:eastAsia="zh-CN"/>
              </w:rPr>
              <w:t xml:space="preserve">систематизация знаний о родных местах, </w:t>
            </w:r>
            <w:r w:rsidRPr="00120017">
              <w:rPr>
                <w:color w:val="000000"/>
                <w:sz w:val="24"/>
                <w:szCs w:val="24"/>
                <w:lang w:val="ru-RU" w:eastAsia="zh-CN"/>
              </w:rPr>
              <w:t>школе, гордость за свой родной край и односельчан; осознание соб</w:t>
            </w:r>
            <w:r>
              <w:rPr>
                <w:color w:val="000000"/>
                <w:sz w:val="24"/>
                <w:szCs w:val="24"/>
                <w:lang w:val="ru-RU" w:eastAsia="zh-CN"/>
              </w:rPr>
              <w:t xml:space="preserve">ственной значимости в жизни деревни, </w:t>
            </w:r>
            <w:r w:rsidRPr="00FA722C">
              <w:rPr>
                <w:sz w:val="24"/>
                <w:lang w:val="ru-RU"/>
              </w:rPr>
              <w:t xml:space="preserve">опыт конструктивного взаимодействия с различными социальными партнерами в процессе </w:t>
            </w:r>
            <w:r>
              <w:rPr>
                <w:sz w:val="24"/>
                <w:lang w:val="ru-RU"/>
              </w:rPr>
              <w:t>работы над проектом.</w:t>
            </w:r>
          </w:p>
          <w:p w:rsidR="007D4960" w:rsidRPr="00A8236F" w:rsidRDefault="007D4960" w:rsidP="00ED077B">
            <w:pPr>
              <w:shd w:val="clear" w:color="auto" w:fill="FFFFFF"/>
              <w:rPr>
                <w:rFonts w:ascii="Arial" w:eastAsia="Times New Roman" w:hAnsi="Arial" w:cs="Arial"/>
                <w:color w:val="000000"/>
                <w:sz w:val="21"/>
                <w:szCs w:val="21"/>
                <w:lang w:val="ru-RU" w:eastAsia="zh-CN"/>
              </w:rPr>
            </w:pPr>
            <w:r w:rsidRPr="00A8236F">
              <w:rPr>
                <w:rFonts w:ascii="Times New Roman" w:hAnsi="Times New Roman" w:cs="Times New Roman"/>
                <w:i/>
                <w:sz w:val="24"/>
                <w:lang w:val="ru-RU"/>
              </w:rPr>
              <w:t>Для школы:</w:t>
            </w:r>
            <w:r w:rsidRPr="00FA722C">
              <w:rPr>
                <w:i/>
                <w:sz w:val="24"/>
                <w:lang w:val="ru-RU"/>
              </w:rPr>
              <w:t xml:space="preserve"> </w:t>
            </w:r>
            <w:r w:rsidRPr="00A8236F">
              <w:rPr>
                <w:rFonts w:ascii="Times New Roman" w:eastAsia="Times New Roman" w:hAnsi="Times New Roman" w:cs="Times New Roman"/>
                <w:color w:val="000000"/>
                <w:sz w:val="24"/>
                <w:szCs w:val="24"/>
                <w:lang w:val="ru-RU" w:eastAsia="zh-CN"/>
              </w:rPr>
              <w:t xml:space="preserve">систематизация архивов и собранных материалов, создание </w:t>
            </w:r>
            <w:r>
              <w:rPr>
                <w:rFonts w:ascii="Times New Roman" w:eastAsia="Times New Roman" w:hAnsi="Times New Roman" w:cs="Times New Roman"/>
                <w:color w:val="000000"/>
                <w:sz w:val="24"/>
                <w:szCs w:val="24"/>
                <w:lang w:val="ru-RU" w:eastAsia="zh-CN"/>
              </w:rPr>
              <w:t>новой экспозиции в музее</w:t>
            </w:r>
            <w:r w:rsidRPr="00A8236F">
              <w:rPr>
                <w:rFonts w:ascii="Times New Roman" w:eastAsia="Times New Roman" w:hAnsi="Times New Roman" w:cs="Times New Roman"/>
                <w:color w:val="000000"/>
                <w:sz w:val="24"/>
                <w:szCs w:val="24"/>
                <w:lang w:val="ru-RU" w:eastAsia="zh-CN"/>
              </w:rPr>
              <w:t>, поддержание статуса школы.</w:t>
            </w:r>
          </w:p>
          <w:p w:rsidR="007D4960" w:rsidRPr="00F66B27" w:rsidRDefault="007D4960" w:rsidP="00ED077B">
            <w:pPr>
              <w:shd w:val="clear" w:color="auto" w:fill="FFFFFF"/>
              <w:rPr>
                <w:rFonts w:ascii="Arial" w:eastAsia="Times New Roman" w:hAnsi="Arial" w:cs="Arial"/>
                <w:color w:val="000000"/>
                <w:sz w:val="21"/>
                <w:szCs w:val="21"/>
                <w:lang w:val="ru-RU" w:eastAsia="zh-CN"/>
              </w:rPr>
            </w:pPr>
            <w:r w:rsidRPr="00A8236F">
              <w:rPr>
                <w:rFonts w:ascii="Times New Roman" w:hAnsi="Times New Roman" w:cs="Times New Roman"/>
                <w:i/>
                <w:sz w:val="24"/>
                <w:lang w:val="ru-RU"/>
              </w:rPr>
              <w:t>Для социума:</w:t>
            </w:r>
            <w:r w:rsidRPr="00FA722C">
              <w:rPr>
                <w:i/>
                <w:sz w:val="24"/>
                <w:lang w:val="ru-RU"/>
              </w:rPr>
              <w:t xml:space="preserve"> </w:t>
            </w:r>
            <w:r w:rsidRPr="00A8236F">
              <w:rPr>
                <w:rFonts w:ascii="Times New Roman" w:eastAsia="Times New Roman" w:hAnsi="Times New Roman" w:cs="Times New Roman"/>
                <w:color w:val="000000"/>
                <w:sz w:val="24"/>
                <w:szCs w:val="24"/>
                <w:lang w:val="ru-RU" w:eastAsia="zh-CN"/>
              </w:rPr>
              <w:t xml:space="preserve">распространение </w:t>
            </w:r>
            <w:r>
              <w:rPr>
                <w:rFonts w:ascii="Times New Roman" w:eastAsia="Times New Roman" w:hAnsi="Times New Roman" w:cs="Times New Roman"/>
                <w:color w:val="000000"/>
                <w:sz w:val="24"/>
                <w:szCs w:val="24"/>
                <w:lang w:val="ru-RU" w:eastAsia="zh-CN"/>
              </w:rPr>
              <w:t>собранной информации</w:t>
            </w:r>
            <w:r w:rsidRPr="00A8236F">
              <w:rPr>
                <w:rFonts w:ascii="Times New Roman" w:eastAsia="Times New Roman" w:hAnsi="Times New Roman" w:cs="Times New Roman"/>
                <w:color w:val="000000"/>
                <w:sz w:val="24"/>
                <w:szCs w:val="24"/>
                <w:lang w:val="ru-RU" w:eastAsia="zh-CN"/>
              </w:rPr>
              <w:t xml:space="preserve">, </w:t>
            </w:r>
            <w:r>
              <w:rPr>
                <w:rFonts w:ascii="Times New Roman" w:eastAsia="Times New Roman" w:hAnsi="Times New Roman" w:cs="Times New Roman"/>
                <w:color w:val="000000"/>
                <w:sz w:val="24"/>
                <w:szCs w:val="24"/>
                <w:lang w:val="ru-RU" w:eastAsia="zh-CN"/>
              </w:rPr>
              <w:t>сохранение</w:t>
            </w:r>
            <w:r w:rsidRPr="00A8236F">
              <w:rPr>
                <w:rFonts w:ascii="Times New Roman" w:eastAsia="Times New Roman" w:hAnsi="Times New Roman" w:cs="Times New Roman"/>
                <w:color w:val="000000"/>
                <w:sz w:val="24"/>
                <w:szCs w:val="24"/>
                <w:lang w:val="ru-RU" w:eastAsia="zh-CN"/>
              </w:rPr>
              <w:t xml:space="preserve"> историческо</w:t>
            </w:r>
            <w:r>
              <w:rPr>
                <w:rFonts w:ascii="Times New Roman" w:eastAsia="Times New Roman" w:hAnsi="Times New Roman" w:cs="Times New Roman"/>
                <w:color w:val="000000"/>
                <w:sz w:val="24"/>
                <w:szCs w:val="24"/>
                <w:lang w:val="ru-RU" w:eastAsia="zh-CN"/>
              </w:rPr>
              <w:t>го</w:t>
            </w:r>
            <w:r w:rsidRPr="00A8236F">
              <w:rPr>
                <w:rFonts w:ascii="Times New Roman" w:eastAsia="Times New Roman" w:hAnsi="Times New Roman" w:cs="Times New Roman"/>
                <w:color w:val="000000"/>
                <w:sz w:val="24"/>
                <w:szCs w:val="24"/>
                <w:lang w:val="ru-RU" w:eastAsia="zh-CN"/>
              </w:rPr>
              <w:t xml:space="preserve"> наследи</w:t>
            </w:r>
            <w:r>
              <w:rPr>
                <w:rFonts w:ascii="Times New Roman" w:eastAsia="Times New Roman" w:hAnsi="Times New Roman" w:cs="Times New Roman"/>
                <w:color w:val="000000"/>
                <w:sz w:val="24"/>
                <w:szCs w:val="24"/>
                <w:lang w:val="ru-RU" w:eastAsia="zh-CN"/>
              </w:rPr>
              <w:t>я малой родины.</w:t>
            </w:r>
          </w:p>
        </w:tc>
      </w:tr>
      <w:tr w:rsidR="007D4960" w:rsidTr="00ED077B">
        <w:trPr>
          <w:trHeight w:val="551"/>
        </w:trPr>
        <w:tc>
          <w:tcPr>
            <w:tcW w:w="709" w:type="dxa"/>
          </w:tcPr>
          <w:p w:rsidR="007D4960" w:rsidRDefault="007D4960" w:rsidP="00ED077B">
            <w:pPr>
              <w:pStyle w:val="TableParagraph"/>
              <w:spacing w:line="262" w:lineRule="exact"/>
              <w:ind w:left="115"/>
              <w:rPr>
                <w:sz w:val="24"/>
              </w:rPr>
            </w:pPr>
            <w:r>
              <w:rPr>
                <w:sz w:val="24"/>
              </w:rPr>
              <w:t>14.</w:t>
            </w:r>
          </w:p>
        </w:tc>
        <w:tc>
          <w:tcPr>
            <w:tcW w:w="2916" w:type="dxa"/>
          </w:tcPr>
          <w:p w:rsidR="007D4960" w:rsidRDefault="007D4960" w:rsidP="00ED077B">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7D4960" w:rsidRDefault="007D4960" w:rsidP="00ED077B">
            <w:pPr>
              <w:pStyle w:val="TableParagraph"/>
              <w:spacing w:line="269" w:lineRule="exact"/>
              <w:ind w:left="105"/>
              <w:rPr>
                <w:i/>
                <w:sz w:val="24"/>
              </w:rPr>
            </w:pPr>
            <w:r>
              <w:rPr>
                <w:i/>
                <w:sz w:val="24"/>
              </w:rPr>
              <w:t>результатов</w:t>
            </w:r>
          </w:p>
        </w:tc>
        <w:tc>
          <w:tcPr>
            <w:tcW w:w="6440" w:type="dxa"/>
          </w:tcPr>
          <w:p w:rsidR="007D4960" w:rsidRPr="00F86071" w:rsidRDefault="007D4960" w:rsidP="00ED077B">
            <w:pPr>
              <w:shd w:val="clear" w:color="auto" w:fill="FFFFFF"/>
              <w:rPr>
                <w:rFonts w:ascii="Arial" w:eastAsia="Times New Roman" w:hAnsi="Arial" w:cs="Arial"/>
                <w:color w:val="000000"/>
                <w:sz w:val="21"/>
                <w:szCs w:val="21"/>
                <w:lang w:val="ru-RU" w:eastAsia="zh-CN"/>
              </w:rPr>
            </w:pPr>
            <w:r w:rsidRPr="00F86071">
              <w:rPr>
                <w:rFonts w:ascii="Times New Roman" w:eastAsia="Times New Roman" w:hAnsi="Times New Roman" w:cs="Times New Roman"/>
                <w:color w:val="000000"/>
                <w:sz w:val="24"/>
                <w:szCs w:val="24"/>
                <w:lang w:val="ru-RU" w:eastAsia="zh-CN"/>
              </w:rPr>
              <w:t>Опросник для обучающихся и их семей «Что я знаю о свое</w:t>
            </w:r>
            <w:r>
              <w:rPr>
                <w:rFonts w:ascii="Times New Roman" w:eastAsia="Times New Roman" w:hAnsi="Times New Roman" w:cs="Times New Roman"/>
                <w:color w:val="000000"/>
                <w:sz w:val="24"/>
                <w:szCs w:val="24"/>
                <w:lang w:val="ru-RU" w:eastAsia="zh-CN"/>
              </w:rPr>
              <w:t>й малой родине</w:t>
            </w:r>
            <w:r w:rsidRPr="00F86071">
              <w:rPr>
                <w:rFonts w:ascii="Times New Roman" w:eastAsia="Times New Roman" w:hAnsi="Times New Roman" w:cs="Times New Roman"/>
                <w:color w:val="000000"/>
                <w:sz w:val="24"/>
                <w:szCs w:val="24"/>
                <w:lang w:val="ru-RU" w:eastAsia="zh-CN"/>
              </w:rPr>
              <w:t>?»</w:t>
            </w:r>
            <w:r>
              <w:rPr>
                <w:rFonts w:ascii="Times New Roman" w:eastAsia="Times New Roman" w:hAnsi="Times New Roman" w:cs="Times New Roman"/>
                <w:color w:val="000000"/>
                <w:sz w:val="24"/>
                <w:szCs w:val="24"/>
                <w:lang w:val="ru-RU" w:eastAsia="zh-CN"/>
              </w:rPr>
              <w:t>, «Мои великие земляки»…</w:t>
            </w:r>
          </w:p>
          <w:p w:rsidR="007D4960" w:rsidRPr="00FA722C" w:rsidRDefault="007D4960" w:rsidP="00ED077B">
            <w:pPr>
              <w:pStyle w:val="TableParagraph"/>
              <w:spacing w:line="262" w:lineRule="exact"/>
              <w:ind w:left="106"/>
              <w:rPr>
                <w:sz w:val="24"/>
                <w:lang w:val="ru-RU"/>
              </w:rPr>
            </w:pPr>
            <w:r w:rsidRPr="00FA722C">
              <w:rPr>
                <w:sz w:val="24"/>
                <w:lang w:val="ru-RU"/>
              </w:rPr>
              <w:t>Анкетирование</w:t>
            </w:r>
          </w:p>
        </w:tc>
      </w:tr>
      <w:tr w:rsidR="007D4960" w:rsidTr="00ED077B">
        <w:trPr>
          <w:trHeight w:val="551"/>
        </w:trPr>
        <w:tc>
          <w:tcPr>
            <w:tcW w:w="709" w:type="dxa"/>
          </w:tcPr>
          <w:p w:rsidR="007D4960" w:rsidRDefault="007D4960" w:rsidP="00ED077B">
            <w:pPr>
              <w:pStyle w:val="TableParagraph"/>
              <w:spacing w:line="262" w:lineRule="exact"/>
              <w:ind w:left="115"/>
              <w:rPr>
                <w:sz w:val="24"/>
              </w:rPr>
            </w:pPr>
            <w:r>
              <w:rPr>
                <w:sz w:val="24"/>
              </w:rPr>
              <w:t>15.</w:t>
            </w:r>
          </w:p>
        </w:tc>
        <w:tc>
          <w:tcPr>
            <w:tcW w:w="2916" w:type="dxa"/>
          </w:tcPr>
          <w:p w:rsidR="007D4960" w:rsidRDefault="007D4960" w:rsidP="00ED077B">
            <w:pPr>
              <w:pStyle w:val="TableParagraph"/>
              <w:spacing w:line="262" w:lineRule="exact"/>
              <w:ind w:left="105"/>
              <w:rPr>
                <w:i/>
                <w:sz w:val="24"/>
              </w:rPr>
            </w:pPr>
            <w:r>
              <w:rPr>
                <w:i/>
                <w:sz w:val="24"/>
              </w:rPr>
              <w:t>Проблемы</w:t>
            </w:r>
          </w:p>
        </w:tc>
        <w:tc>
          <w:tcPr>
            <w:tcW w:w="6440" w:type="dxa"/>
          </w:tcPr>
          <w:p w:rsidR="007D4960" w:rsidRPr="00FA722C" w:rsidRDefault="007D4960"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w:t>
            </w:r>
            <w:r>
              <w:rPr>
                <w:sz w:val="24"/>
                <w:lang w:val="ru-RU"/>
              </w:rPr>
              <w:t xml:space="preserve"> </w:t>
            </w:r>
            <w:r w:rsidRPr="00FA722C">
              <w:rPr>
                <w:sz w:val="24"/>
                <w:lang w:val="ru-RU"/>
              </w:rPr>
              <w:t>обеспечение,</w:t>
            </w:r>
            <w:r>
              <w:rPr>
                <w:sz w:val="24"/>
                <w:lang w:val="ru-RU"/>
              </w:rPr>
              <w:t xml:space="preserve"> </w:t>
            </w:r>
            <w:r w:rsidRPr="00FA722C">
              <w:rPr>
                <w:sz w:val="24"/>
                <w:lang w:val="ru-RU"/>
              </w:rPr>
              <w:t>трудности</w:t>
            </w:r>
          </w:p>
          <w:p w:rsidR="007D4960" w:rsidRPr="00FA722C" w:rsidRDefault="007D4960" w:rsidP="00ED077B">
            <w:pPr>
              <w:pStyle w:val="TableParagraph"/>
              <w:spacing w:line="269" w:lineRule="exact"/>
              <w:ind w:left="106"/>
              <w:rPr>
                <w:sz w:val="24"/>
                <w:lang w:val="ru-RU"/>
              </w:rPr>
            </w:pPr>
            <w:r w:rsidRPr="00FA722C">
              <w:rPr>
                <w:sz w:val="24"/>
                <w:lang w:val="ru-RU"/>
              </w:rPr>
              <w:t>социального взаимодействия.</w:t>
            </w:r>
          </w:p>
        </w:tc>
      </w:tr>
      <w:tr w:rsidR="007D4960" w:rsidTr="00ED077B">
        <w:trPr>
          <w:trHeight w:val="553"/>
        </w:trPr>
        <w:tc>
          <w:tcPr>
            <w:tcW w:w="709" w:type="dxa"/>
          </w:tcPr>
          <w:p w:rsidR="007D4960" w:rsidRDefault="007D4960" w:rsidP="00ED077B">
            <w:pPr>
              <w:pStyle w:val="TableParagraph"/>
              <w:spacing w:line="264" w:lineRule="exact"/>
              <w:ind w:left="115"/>
              <w:rPr>
                <w:sz w:val="24"/>
              </w:rPr>
            </w:pPr>
            <w:r>
              <w:rPr>
                <w:sz w:val="24"/>
              </w:rPr>
              <w:t>16.</w:t>
            </w:r>
          </w:p>
        </w:tc>
        <w:tc>
          <w:tcPr>
            <w:tcW w:w="2916" w:type="dxa"/>
          </w:tcPr>
          <w:p w:rsidR="007D4960" w:rsidRDefault="007D4960" w:rsidP="00ED077B">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6440" w:type="dxa"/>
          </w:tcPr>
          <w:p w:rsidR="007D4960" w:rsidRPr="00F86071" w:rsidRDefault="007D4960" w:rsidP="00ED077B">
            <w:pPr>
              <w:shd w:val="clear" w:color="auto" w:fill="FFFFFF"/>
              <w:rPr>
                <w:rFonts w:ascii="Arial" w:eastAsia="Times New Roman" w:hAnsi="Arial" w:cs="Arial"/>
                <w:color w:val="000000"/>
                <w:sz w:val="21"/>
                <w:szCs w:val="21"/>
                <w:lang w:val="ru-RU" w:eastAsia="zh-CN"/>
              </w:rPr>
            </w:pPr>
            <w:r w:rsidRPr="00F86071">
              <w:rPr>
                <w:rFonts w:ascii="Times New Roman" w:eastAsia="Times New Roman" w:hAnsi="Times New Roman" w:cs="Times New Roman"/>
                <w:color w:val="000000"/>
                <w:sz w:val="24"/>
                <w:szCs w:val="24"/>
                <w:lang w:val="ru-RU" w:eastAsia="zh-CN"/>
              </w:rPr>
              <w:t xml:space="preserve">Расширение сферы доступности информационных ресурсов по истории </w:t>
            </w:r>
            <w:r>
              <w:rPr>
                <w:rFonts w:ascii="Times New Roman" w:eastAsia="Times New Roman" w:hAnsi="Times New Roman" w:cs="Times New Roman"/>
                <w:color w:val="000000"/>
                <w:sz w:val="24"/>
                <w:szCs w:val="24"/>
                <w:lang w:val="ru-RU" w:eastAsia="zh-CN"/>
              </w:rPr>
              <w:t>малой родины</w:t>
            </w:r>
            <w:r w:rsidRPr="00F86071">
              <w:rPr>
                <w:rFonts w:ascii="Times New Roman" w:eastAsia="Times New Roman" w:hAnsi="Times New Roman" w:cs="Times New Roman"/>
                <w:color w:val="000000"/>
                <w:sz w:val="24"/>
                <w:szCs w:val="24"/>
                <w:lang w:val="ru-RU" w:eastAsia="zh-CN"/>
              </w:rPr>
              <w:t xml:space="preserve"> на различных уровнях (школы, сельского поселения, муниципалитета, региона, страны).</w:t>
            </w:r>
          </w:p>
          <w:p w:rsidR="007D4960" w:rsidRPr="00246C14" w:rsidRDefault="007D4960" w:rsidP="00ED077B">
            <w:pPr>
              <w:pStyle w:val="TableParagraph"/>
              <w:tabs>
                <w:tab w:val="left" w:pos="1194"/>
                <w:tab w:val="left" w:pos="2283"/>
                <w:tab w:val="left" w:pos="4185"/>
              </w:tabs>
              <w:spacing w:line="264" w:lineRule="exact"/>
              <w:ind w:left="0"/>
              <w:rPr>
                <w:sz w:val="24"/>
                <w:lang w:val="ru-RU"/>
              </w:rPr>
            </w:pPr>
            <w:r w:rsidRPr="00246C14">
              <w:rPr>
                <w:sz w:val="24"/>
                <w:lang w:val="ru-RU"/>
              </w:rPr>
              <w:t>Поиск</w:t>
            </w:r>
            <w:r>
              <w:rPr>
                <w:sz w:val="24"/>
                <w:lang w:val="ru-RU"/>
              </w:rPr>
              <w:t xml:space="preserve"> </w:t>
            </w:r>
            <w:r w:rsidRPr="00246C14">
              <w:rPr>
                <w:sz w:val="24"/>
                <w:lang w:val="ru-RU"/>
              </w:rPr>
              <w:t>новых</w:t>
            </w:r>
            <w:r>
              <w:rPr>
                <w:sz w:val="24"/>
                <w:lang w:val="ru-RU"/>
              </w:rPr>
              <w:t xml:space="preserve"> форм увековечивания памяти о малой родине для потомков.</w:t>
            </w:r>
          </w:p>
        </w:tc>
      </w:tr>
    </w:tbl>
    <w:p w:rsidR="007D4960" w:rsidRPr="007D4960" w:rsidRDefault="007D4960" w:rsidP="007D4960">
      <w:pPr>
        <w:spacing w:after="0" w:line="240" w:lineRule="auto"/>
        <w:jc w:val="center"/>
        <w:rPr>
          <w:rFonts w:ascii="Times New Roman" w:hAnsi="Times New Roman" w:cs="Times New Roman"/>
          <w:b/>
          <w:sz w:val="24"/>
          <w:szCs w:val="24"/>
        </w:rPr>
      </w:pPr>
      <w:r w:rsidRPr="007D4960">
        <w:rPr>
          <w:rFonts w:ascii="Times New Roman" w:hAnsi="Times New Roman" w:cs="Times New Roman"/>
          <w:b/>
          <w:sz w:val="24"/>
          <w:szCs w:val="24"/>
        </w:rPr>
        <w:t>ТЕХНОЛОГИЧЕСКАЯ КАРТА</w:t>
      </w:r>
    </w:p>
    <w:p w:rsidR="007D4960" w:rsidRPr="007D4960" w:rsidRDefault="007D4960" w:rsidP="007D4960">
      <w:pPr>
        <w:spacing w:after="0" w:line="240" w:lineRule="auto"/>
        <w:jc w:val="center"/>
        <w:rPr>
          <w:rFonts w:ascii="Times New Roman" w:hAnsi="Times New Roman" w:cs="Times New Roman"/>
          <w:b/>
          <w:sz w:val="24"/>
          <w:szCs w:val="24"/>
        </w:rPr>
      </w:pPr>
      <w:r w:rsidRPr="007D4960">
        <w:rPr>
          <w:rFonts w:ascii="Times New Roman" w:hAnsi="Times New Roman" w:cs="Times New Roman"/>
          <w:b/>
          <w:sz w:val="24"/>
          <w:szCs w:val="24"/>
        </w:rPr>
        <w:t>долгосрочного социального проекта духовно-нравственной направленности</w:t>
      </w:r>
    </w:p>
    <w:p w:rsidR="007D4960" w:rsidRPr="007D4960" w:rsidRDefault="007D4960" w:rsidP="007D4960">
      <w:pPr>
        <w:spacing w:after="0" w:line="240" w:lineRule="auto"/>
        <w:jc w:val="center"/>
        <w:rPr>
          <w:rFonts w:ascii="Times New Roman" w:hAnsi="Times New Roman" w:cs="Times New Roman"/>
          <w:b/>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Наименование ОО:</w:t>
      </w:r>
      <w:r w:rsidRPr="007D4960">
        <w:rPr>
          <w:rFonts w:ascii="Times New Roman" w:hAnsi="Times New Roman" w:cs="Times New Roman"/>
          <w:sz w:val="24"/>
          <w:szCs w:val="24"/>
        </w:rPr>
        <w:t xml:space="preserve">  МБОУ Рябцевская ОШ Починковского района Смоленской области</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Наименование долгосрочного социального проекта:</w:t>
      </w:r>
    </w:p>
    <w:p w:rsidR="007D4960" w:rsidRPr="007D4960" w:rsidRDefault="007D4960" w:rsidP="007D4960">
      <w:pPr>
        <w:spacing w:after="0" w:line="240" w:lineRule="auto"/>
        <w:jc w:val="center"/>
        <w:rPr>
          <w:rFonts w:ascii="Times New Roman" w:hAnsi="Times New Roman" w:cs="Times New Roman"/>
          <w:b/>
          <w:sz w:val="24"/>
          <w:szCs w:val="24"/>
        </w:rPr>
      </w:pPr>
      <w:r w:rsidRPr="007D4960">
        <w:rPr>
          <w:rFonts w:ascii="Times New Roman" w:hAnsi="Times New Roman" w:cs="Times New Roman"/>
          <w:b/>
          <w:sz w:val="24"/>
          <w:szCs w:val="24"/>
        </w:rPr>
        <w:t>«Экскурсионный маршрут: Рябцево вчера, сегодня, завтра»</w:t>
      </w:r>
    </w:p>
    <w:p w:rsidR="007D4960" w:rsidRPr="007D4960" w:rsidRDefault="007D4960" w:rsidP="007D4960">
      <w:pPr>
        <w:spacing w:after="0" w:line="240" w:lineRule="auto"/>
        <w:jc w:val="center"/>
        <w:rPr>
          <w:rFonts w:ascii="Times New Roman" w:hAnsi="Times New Roman" w:cs="Times New Roman"/>
          <w:b/>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Сроки реализации проекта</w:t>
      </w:r>
      <w:r w:rsidRPr="007D4960">
        <w:rPr>
          <w:rFonts w:ascii="Times New Roman" w:hAnsi="Times New Roman" w:cs="Times New Roman"/>
          <w:sz w:val="24"/>
          <w:szCs w:val="24"/>
        </w:rPr>
        <w:t xml:space="preserve">:01.09.2019- 31.05.2024 гг.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Участники проекта</w:t>
      </w:r>
      <w:r w:rsidRPr="007D4960">
        <w:rPr>
          <w:rFonts w:ascii="Times New Roman" w:hAnsi="Times New Roman" w:cs="Times New Roman"/>
          <w:sz w:val="24"/>
          <w:szCs w:val="24"/>
        </w:rPr>
        <w:t>: Обучающиеся 1-9 классов.</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Актуальность проекта:</w:t>
      </w:r>
      <w:r w:rsidRPr="007D4960">
        <w:rPr>
          <w:rFonts w:ascii="Times New Roman" w:hAnsi="Times New Roman" w:cs="Times New Roman"/>
          <w:sz w:val="24"/>
          <w:szCs w:val="24"/>
        </w:rPr>
        <w:t xml:space="preserve"> Фрагментарные знания об истории деревни  и школы у учащихся и их родителей. Порою, родной край кажется обучающимся малоприметным, скучным. У детей нет системного представления об истории своей деревни, мало знают о людях творческих профессий, живущих в нашей деревне. (Анкетирование показало, что 50% детей не знают о нашем крае в годы </w:t>
      </w:r>
      <w:r w:rsidRPr="007D4960">
        <w:rPr>
          <w:rFonts w:ascii="Times New Roman" w:hAnsi="Times New Roman" w:cs="Times New Roman"/>
          <w:sz w:val="24"/>
          <w:szCs w:val="24"/>
        </w:rPr>
        <w:lastRenderedPageBreak/>
        <w:t xml:space="preserve">Великой Отечественной войны, 70% не могут назвать фамилии людей, прославивших свой край). В результате реализации проекта будет создан информационный ресурс для реальных и виртуальных экскурсионных маршрутов по деревне Рябцево и школе.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Краткое описание </w:t>
      </w:r>
    </w:p>
    <w:p w:rsidR="007D4960" w:rsidRPr="007D4960" w:rsidRDefault="007D4960" w:rsidP="007D4960">
      <w:pPr>
        <w:pStyle w:val="a4"/>
        <w:numPr>
          <w:ilvl w:val="0"/>
          <w:numId w:val="22"/>
        </w:numPr>
        <w:jc w:val="left"/>
        <w:rPr>
          <w:rFonts w:cs="Times New Roman"/>
          <w:b/>
          <w:sz w:val="24"/>
          <w:szCs w:val="24"/>
        </w:rPr>
      </w:pPr>
      <w:r w:rsidRPr="007D4960">
        <w:rPr>
          <w:rFonts w:cs="Times New Roman"/>
          <w:b/>
          <w:sz w:val="24"/>
          <w:szCs w:val="24"/>
        </w:rPr>
        <w:t>Подготовка к реализации проекта</w:t>
      </w:r>
    </w:p>
    <w:p w:rsidR="007D4960" w:rsidRPr="007D4960" w:rsidRDefault="007D4960" w:rsidP="007D4960">
      <w:pPr>
        <w:spacing w:after="0" w:line="240" w:lineRule="auto"/>
        <w:rPr>
          <w:rFonts w:ascii="Times New Roman" w:hAnsi="Times New Roman" w:cs="Times New Roman"/>
          <w:i/>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  Наименование программы: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Программа «Экскурсионный маршрут: Рябцево вчера, сегодня, завтра».</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2.  Кем реализуется программа:</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Программа реализуется обучающимися начальной и основной школы, классными руководителями 1 – 9 классов, куратором проекта Симоновой Т.А.</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 3.  Адресаты программы: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Программа адресована обучающимся школы, родителям, социальным партнёрам, жителям деревни Рябцево.</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4.  Формируемые ценности:</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Любовь к малой Родине, гордость за свой край, уважение к людям  своего края, социальная ответственность, социальная солидарность.</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5.  Преимущественные формы реализации с указанием тематики мероприятий:</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экскурсии в школьный музей, к памятным местам; беседы о героическом прошлом Смоленщины, односельчан в годы Великой Отечественной войны; встречи с ветеранами, тружениками тыла, людьми, пережившими войну, односельчанами – долгожителями; работа с архивом школьного музейного уголка, просмотр презентаций, выставки рисунков, фотографий, опрос родителей (1-4 классы).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 экскурсии, беседы, просмотр презентаций, выставки рисунков, фотографий, опрос родителей и жителей села, благоустройство памятных мест (5-7 классы).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благоустройство воинских захоронений и памятных мест, сбор архивных материалов, создание презентаций, альбомов, совместная работа с музеями, опросы жителей деревни, бывших работников школы, предприятий деревни Рябцево, социальные практики, праздник «Юбилей школы» (8-9 классы).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Экскурсии по деревне и школе:</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«Достопримечательности и памятники д. Рябцево»,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Самостоятельные исследования обучающихся «Мой любимый уголок деревни и школы»,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Виртуальные экскурсии «Предприятия деревни Рябцево».</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6.  Приоритетные виды деятельности</w:t>
      </w:r>
      <w:r w:rsidRPr="007D4960">
        <w:rPr>
          <w:rFonts w:ascii="Times New Roman" w:hAnsi="Times New Roman" w:cs="Times New Roman"/>
          <w:sz w:val="24"/>
          <w:szCs w:val="24"/>
        </w:rPr>
        <w:t>: Экскурсии, встречи, походы, художественное и социальное творчество, познавательная деятельность на основе краеведения, проблемно – ценностное общение.</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  7.  Полученные результаты: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1 уровень</w:t>
      </w:r>
      <w:r w:rsidRPr="007D4960">
        <w:rPr>
          <w:rFonts w:ascii="Times New Roman" w:hAnsi="Times New Roman" w:cs="Times New Roman"/>
          <w:sz w:val="24"/>
          <w:szCs w:val="24"/>
        </w:rPr>
        <w:t>.  Пробуждение в детях интереса и уважения к истории  родного края, событиям,  ставшим основой  памятных дат и мест Смоленской области. Системные представления о людях родной деревни, об истории  деревни и школы.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2 уровень</w:t>
      </w:r>
      <w:r w:rsidRPr="007D4960">
        <w:rPr>
          <w:rFonts w:ascii="Times New Roman" w:hAnsi="Times New Roman" w:cs="Times New Roman"/>
          <w:sz w:val="24"/>
          <w:szCs w:val="24"/>
        </w:rPr>
        <w:t xml:space="preserve">. У детей выработалось чувство сопричастности к истории своего края, к увековечиванию памяти о героях и участниках Великой Отечественной войны, уважительное отношение к своей малой родине, чувство гордости за своих земляков, патриотизм. Приобретение обучающимися опыта социально – значимой деятельности. У обучающихся появился интерес к культуре родного края, пробуют себя в роли экскурсоводов (социальная проба),осознание </w:t>
      </w:r>
      <w:r w:rsidRPr="007D4960">
        <w:rPr>
          <w:rFonts w:ascii="Times New Roman" w:hAnsi="Times New Roman" w:cs="Times New Roman"/>
          <w:sz w:val="24"/>
          <w:szCs w:val="24"/>
        </w:rPr>
        <w:lastRenderedPageBreak/>
        <w:t>значимости своей деревни в истории России, значимости себя в жизни деревни. Сформировалась потребность участия в данном проекте.</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3 уровень</w:t>
      </w:r>
      <w:r w:rsidRPr="007D4960">
        <w:rPr>
          <w:rFonts w:ascii="Times New Roman" w:hAnsi="Times New Roman" w:cs="Times New Roman"/>
          <w:sz w:val="24"/>
          <w:szCs w:val="24"/>
        </w:rPr>
        <w:t xml:space="preserve">: Дети приобрели опыт конструктивного взаимодействия с разными социальными партнёрами, опыт публичной демонстрации своей гражданской позиции в разных формах и видах деятельности,  начальный опыт краеведческой  и экскурсионной  работы.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pStyle w:val="a4"/>
        <w:numPr>
          <w:ilvl w:val="0"/>
          <w:numId w:val="22"/>
        </w:numPr>
        <w:jc w:val="left"/>
        <w:rPr>
          <w:rFonts w:cs="Times New Roman"/>
          <w:b/>
          <w:sz w:val="24"/>
          <w:szCs w:val="24"/>
        </w:rPr>
      </w:pPr>
      <w:r w:rsidRPr="007D4960">
        <w:rPr>
          <w:rFonts w:cs="Times New Roman"/>
          <w:b/>
          <w:sz w:val="24"/>
          <w:szCs w:val="24"/>
        </w:rPr>
        <w:t>Долгосрочный социальный проект</w:t>
      </w:r>
    </w:p>
    <w:p w:rsidR="007D4960" w:rsidRPr="007D4960" w:rsidRDefault="007D4960" w:rsidP="007D4960">
      <w:pPr>
        <w:pStyle w:val="a4"/>
        <w:ind w:left="1080"/>
        <w:rPr>
          <w:rFonts w:cs="Times New Roman"/>
          <w:b/>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 8.  Концептуальная идея проекта:</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Формирование системы представлений об истории родной деревни через различные виды экскурсионной деятельности. Систематизация материалов об истории деревни посредством краеведческой деятельности и создания экскурсионных маршрутов.</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9.  Целевые  установки:</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Формирование чувства гордости, патриотизма по отношению к малой родине посредством создания экскурсионных маршрутов по деревне Рябцево и школе. Развитие чувства патриотизма, гражданственности; увековечивание памяти о земляках, прославивших родную деревню.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10.  Ресурсное  обеспечение</w:t>
      </w:r>
      <w:r w:rsidRPr="007D4960">
        <w:rPr>
          <w:rFonts w:ascii="Times New Roman" w:hAnsi="Times New Roman" w:cs="Times New Roman"/>
          <w:sz w:val="24"/>
          <w:szCs w:val="24"/>
        </w:rPr>
        <w:t>:</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Информационные ресурсы:</w:t>
      </w:r>
      <w:r w:rsidRPr="007D4960">
        <w:rPr>
          <w:rFonts w:ascii="Times New Roman" w:hAnsi="Times New Roman" w:cs="Times New Roman"/>
          <w:sz w:val="24"/>
          <w:szCs w:val="24"/>
        </w:rPr>
        <w:t xml:space="preserve"> (сельская и школьная библиотеки, историко-краеведческий музей г. Починок, газета «Сельская Новь», школьный музейный уголок, Администрация Лосненского сельского поселения, Храм Святого Вонифатия села Лосня).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Кадровые ресурсы:</w:t>
      </w:r>
      <w:r w:rsidRPr="007D4960">
        <w:rPr>
          <w:rFonts w:ascii="Times New Roman" w:hAnsi="Times New Roman" w:cs="Times New Roman"/>
          <w:sz w:val="24"/>
          <w:szCs w:val="24"/>
        </w:rPr>
        <w:t xml:space="preserve"> (учителя школы, библиотекари сельской и школьной библиотек).</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Материально-техническая база</w:t>
      </w:r>
      <w:r w:rsidRPr="007D4960">
        <w:rPr>
          <w:rFonts w:ascii="Times New Roman" w:hAnsi="Times New Roman" w:cs="Times New Roman"/>
          <w:sz w:val="24"/>
          <w:szCs w:val="24"/>
        </w:rPr>
        <w:t xml:space="preserve">: (компьютер,  фотоаппарат, сеть Интернет, социум).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11.  Перечень социальных партнеров:</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Администрация Лосненского сельского поселения, Отдел военного комиссариата Смоленской области по г. Починок и Починковскому району, жители деревень, сельская и школьная библиотеки,  Храм Святого Вонифатия села Лосня), семьи обучающихся.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 xml:space="preserve">12.  Краткое описание содержания деятельности (по этапам) </w:t>
      </w:r>
    </w:p>
    <w:p w:rsidR="007D4960" w:rsidRPr="007D4960" w:rsidRDefault="007D4960" w:rsidP="007D4960">
      <w:pPr>
        <w:spacing w:after="0" w:line="240" w:lineRule="auto"/>
        <w:rPr>
          <w:rFonts w:ascii="Times New Roman" w:hAnsi="Times New Roman" w:cs="Times New Roman"/>
          <w:i/>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1). Подготовительный этап:</w:t>
      </w:r>
      <w:r w:rsidRPr="007D4960">
        <w:rPr>
          <w:rFonts w:ascii="Times New Roman" w:hAnsi="Times New Roman" w:cs="Times New Roman"/>
          <w:sz w:val="24"/>
          <w:szCs w:val="24"/>
        </w:rPr>
        <w:t xml:space="preserve">(сент.- декаб.2019г.):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 Анкетирование «Что ты знаешь о своей деревне?» «Что такое патриотизм?» Анонсирование проекта «Знай и люби свой край». Изучение архивных материалов, встречи со старожилами деревни, ветеранами Великой Отечественной войны, экскурсии к памятным местам, подбор дидактических материалов, обмен информацией с участниками проекта из других школ.</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2). Основной  этап:</w:t>
      </w:r>
      <w:r w:rsidRPr="007D4960">
        <w:rPr>
          <w:rFonts w:ascii="Times New Roman" w:hAnsi="Times New Roman" w:cs="Times New Roman"/>
          <w:sz w:val="24"/>
          <w:szCs w:val="24"/>
        </w:rPr>
        <w:t xml:space="preserve">(2020-2024 г.):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Систематизация материалов. Тематические экскурсии: «Предприятия деревни». Создание презентаций «Экскурсия по родной деревни»,  «Мой любимый уголок деревни, школы», коллективная разработка маршрутов «Это интересно».</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Сбор материалов по истории школы (этапы становления, директора школы, выпускники, ветераны педагогического труда). Сбор материалов по истории деревни и её предприятий и памятных мест: Памятник воинам-односельчанам, погибшим в годы Великой Отечественной войны; братская могила в д. Яново; могила лётчика, погибшего в годы Великой Отечественной войны в д. Немыкари; Памятный знак Святому Меркурию в д. Долгомостье; железнодорожная станция «Рябцево», хлебопекарня, откорм-совхоз «Рябцевский»;спиртзавод в д. Яново; Водокачка. Проекты «Рябцево в годы Великой Отечественной войны»; «Бессмертный полк земляков»; «История моей семьи в истории нашей родины», «Рябцевский некрополь».</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Систематизация знаний по прохождению дорожной карты. Подготовка к юбилею школы: праздник «Нашей школе – 130 лет!».</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lastRenderedPageBreak/>
        <w:t>3). Заключительный</w:t>
      </w:r>
      <w:r w:rsidRPr="007D4960">
        <w:rPr>
          <w:rFonts w:ascii="Times New Roman" w:hAnsi="Times New Roman" w:cs="Times New Roman"/>
          <w:sz w:val="24"/>
          <w:szCs w:val="24"/>
        </w:rPr>
        <w:t xml:space="preserve"> (2022 г.):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Презентация проекта, отчёт о его реализации. Размещение материалов на сайте школы. Создание информационного банка истории деревни, фотоальбомов предприятий, семей и людей, прославивших село, презентации.</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13.  Полученные  результаты:</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Для обучающегося:  опыт конструктивного взаимодействия с различными социальными партнёрами, систематизация знаний о родной деревне  и школе, гордость за свой родной край и односельчан; осознание собственной значимости в жизни села.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Для школы: Систематизация архивов и собранных материалов, создание банка истории школы, села, поддержание статуса школы. </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 xml:space="preserve">Для социума: создание виртуальной экскурсии по родной деревне, опыт социальной и межкультурной коммуникаций, сохранение и укрепление традиций и исторической памяти. </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14.  Способы измерения результатов:</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Опросник для обучающихся  и их семей «Что я знаю о своей деревне?»,  анкета «Мой первый социальный опыт»; лист самооценки участников проекта; социальный опрос «Какие мы, жители деревни Рябцево?», свободный микрофон.</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i/>
          <w:sz w:val="24"/>
          <w:szCs w:val="24"/>
        </w:rPr>
        <w:t xml:space="preserve"> 15.  Проблемы</w:t>
      </w:r>
      <w:r w:rsidRPr="007D4960">
        <w:rPr>
          <w:rFonts w:ascii="Times New Roman" w:hAnsi="Times New Roman" w:cs="Times New Roman"/>
          <w:sz w:val="24"/>
          <w:szCs w:val="24"/>
        </w:rPr>
        <w:t>: Материально – техническое обеспечение.  Инертность жителей деревни. Мало архивных данных.  Нежелание обучающихся.  Нет поддержки со стороны семьи.  Трудно скоординировать деятельность классов.  Трудности социального взаимодействия.</w:t>
      </w:r>
    </w:p>
    <w:p w:rsidR="007D4960" w:rsidRPr="007D4960" w:rsidRDefault="007D4960" w:rsidP="007D4960">
      <w:pPr>
        <w:spacing w:after="0" w:line="240" w:lineRule="auto"/>
        <w:rPr>
          <w:rFonts w:ascii="Times New Roman" w:hAnsi="Times New Roman" w:cs="Times New Roman"/>
          <w:sz w:val="24"/>
          <w:szCs w:val="24"/>
        </w:rPr>
      </w:pPr>
    </w:p>
    <w:p w:rsidR="007D4960" w:rsidRPr="007D4960" w:rsidRDefault="007D4960" w:rsidP="007D4960">
      <w:pPr>
        <w:spacing w:after="0" w:line="240" w:lineRule="auto"/>
        <w:rPr>
          <w:rFonts w:ascii="Times New Roman" w:hAnsi="Times New Roman" w:cs="Times New Roman"/>
          <w:i/>
          <w:sz w:val="24"/>
          <w:szCs w:val="24"/>
        </w:rPr>
      </w:pPr>
      <w:r w:rsidRPr="007D4960">
        <w:rPr>
          <w:rFonts w:ascii="Times New Roman" w:hAnsi="Times New Roman" w:cs="Times New Roman"/>
          <w:i/>
          <w:sz w:val="24"/>
          <w:szCs w:val="24"/>
        </w:rPr>
        <w:t>16.  Перспективы развития:</w:t>
      </w:r>
    </w:p>
    <w:p w:rsidR="007D4960" w:rsidRPr="007D4960" w:rsidRDefault="007D4960" w:rsidP="007D4960">
      <w:pPr>
        <w:spacing w:after="0" w:line="240" w:lineRule="auto"/>
        <w:rPr>
          <w:rFonts w:ascii="Times New Roman" w:hAnsi="Times New Roman" w:cs="Times New Roman"/>
          <w:sz w:val="24"/>
          <w:szCs w:val="24"/>
        </w:rPr>
      </w:pPr>
      <w:r w:rsidRPr="007D4960">
        <w:rPr>
          <w:rFonts w:ascii="Times New Roman" w:hAnsi="Times New Roman" w:cs="Times New Roman"/>
          <w:sz w:val="24"/>
          <w:szCs w:val="24"/>
        </w:rPr>
        <w:t>Применение материалов в урочной и внеурочной деятельности, размещение информации на сайте школы, в СМИ.Поиск новых возможностей использования материалов проекта.</w:t>
      </w:r>
    </w:p>
    <w:p w:rsidR="007D4960" w:rsidRPr="007D4960" w:rsidRDefault="007D4960" w:rsidP="007D4960">
      <w:pPr>
        <w:spacing w:after="0" w:line="240" w:lineRule="auto"/>
        <w:rPr>
          <w:rFonts w:ascii="Times New Roman" w:hAnsi="Times New Roman" w:cs="Times New Roman"/>
          <w:sz w:val="24"/>
          <w:szCs w:val="24"/>
        </w:rPr>
      </w:pPr>
    </w:p>
    <w:p w:rsidR="007D4960" w:rsidRPr="0054544D" w:rsidRDefault="007D4960" w:rsidP="007D4960">
      <w:pPr>
        <w:spacing w:after="0" w:line="240" w:lineRule="auto"/>
        <w:jc w:val="center"/>
        <w:rPr>
          <w:rFonts w:ascii="Times New Roman" w:hAnsi="Times New Roman"/>
          <w:b/>
          <w:sz w:val="28"/>
          <w:szCs w:val="28"/>
        </w:rPr>
      </w:pPr>
      <w:r>
        <w:rPr>
          <w:rFonts w:ascii="Times New Roman" w:hAnsi="Times New Roman"/>
          <w:b/>
          <w:sz w:val="28"/>
          <w:szCs w:val="28"/>
        </w:rPr>
        <w:t>Т</w:t>
      </w:r>
      <w:r w:rsidRPr="0054544D">
        <w:rPr>
          <w:rFonts w:ascii="Times New Roman" w:hAnsi="Times New Roman"/>
          <w:b/>
          <w:sz w:val="28"/>
          <w:szCs w:val="28"/>
        </w:rPr>
        <w:t>ехнологическ</w:t>
      </w:r>
      <w:r>
        <w:rPr>
          <w:rFonts w:ascii="Times New Roman" w:hAnsi="Times New Roman"/>
          <w:b/>
          <w:sz w:val="28"/>
          <w:szCs w:val="28"/>
        </w:rPr>
        <w:t>ая</w:t>
      </w:r>
      <w:r w:rsidRPr="0054544D">
        <w:rPr>
          <w:rFonts w:ascii="Times New Roman" w:hAnsi="Times New Roman"/>
          <w:b/>
          <w:sz w:val="28"/>
          <w:szCs w:val="28"/>
        </w:rPr>
        <w:t xml:space="preserve"> карт</w:t>
      </w:r>
      <w:r>
        <w:rPr>
          <w:rFonts w:ascii="Times New Roman" w:hAnsi="Times New Roman"/>
          <w:b/>
          <w:sz w:val="28"/>
          <w:szCs w:val="28"/>
        </w:rPr>
        <w:t>а</w:t>
      </w:r>
      <w:r w:rsidRPr="0054544D">
        <w:rPr>
          <w:rFonts w:ascii="Times New Roman" w:hAnsi="Times New Roman"/>
          <w:b/>
          <w:sz w:val="28"/>
          <w:szCs w:val="28"/>
        </w:rPr>
        <w:t xml:space="preserve"> долгосрочного социального проекта </w:t>
      </w:r>
    </w:p>
    <w:p w:rsidR="007D4960" w:rsidRPr="0054544D" w:rsidRDefault="007D4960" w:rsidP="007D4960">
      <w:pPr>
        <w:spacing w:after="0" w:line="240" w:lineRule="auto"/>
        <w:jc w:val="center"/>
        <w:rPr>
          <w:rFonts w:ascii="Times New Roman" w:hAnsi="Times New Roman"/>
          <w:b/>
          <w:sz w:val="28"/>
          <w:szCs w:val="28"/>
        </w:rPr>
      </w:pPr>
      <w:r w:rsidRPr="0054544D">
        <w:rPr>
          <w:rFonts w:ascii="Times New Roman" w:hAnsi="Times New Roman"/>
          <w:b/>
          <w:sz w:val="28"/>
          <w:szCs w:val="28"/>
        </w:rPr>
        <w:t>духовно-нравственной направленности</w:t>
      </w:r>
    </w:p>
    <w:p w:rsidR="007D4960" w:rsidRDefault="007D4960" w:rsidP="007D4960">
      <w:pPr>
        <w:pStyle w:val="a8"/>
        <w:spacing w:before="131"/>
        <w:ind w:left="788"/>
      </w:pPr>
      <w:r>
        <w:rPr>
          <w:u w:val="single"/>
        </w:rPr>
        <w:t>Наименование ОО</w:t>
      </w:r>
      <w:r>
        <w:t xml:space="preserve"> МБОУ Самолюбовская ОШ</w:t>
      </w:r>
    </w:p>
    <w:p w:rsidR="007D4960" w:rsidRDefault="007D4960" w:rsidP="007D4960">
      <w:pPr>
        <w:pStyle w:val="a8"/>
        <w:ind w:left="788"/>
      </w:pPr>
      <w:r>
        <w:rPr>
          <w:u w:val="single"/>
        </w:rPr>
        <w:t>Наименование долгосрочного социального проекта</w:t>
      </w:r>
      <w:r>
        <w:t xml:space="preserve"> «</w:t>
      </w:r>
      <w:r w:rsidRPr="000655DB">
        <w:t>История моей деревни</w:t>
      </w:r>
      <w:r>
        <w:t>».</w:t>
      </w:r>
    </w:p>
    <w:p w:rsidR="007D4960" w:rsidRPr="008F0D75" w:rsidRDefault="007D4960" w:rsidP="007D4960">
      <w:pPr>
        <w:pStyle w:val="a8"/>
        <w:ind w:left="788"/>
        <w:rPr>
          <w:color w:val="000000"/>
        </w:rPr>
      </w:pPr>
      <w:r>
        <w:rPr>
          <w:u w:val="single"/>
        </w:rPr>
        <w:t xml:space="preserve">Сроки реализации проекта </w:t>
      </w:r>
      <w:r w:rsidRPr="008F0D75">
        <w:rPr>
          <w:color w:val="000000"/>
        </w:rPr>
        <w:t xml:space="preserve">май </w:t>
      </w:r>
      <w:smartTag w:uri="urn:schemas-microsoft-com:office:smarttags" w:element="metricconverter">
        <w:smartTagPr>
          <w:attr w:name="ProductID" w:val="2019 г"/>
        </w:smartTagPr>
        <w:r w:rsidRPr="008F0D75">
          <w:rPr>
            <w:color w:val="000000"/>
          </w:rPr>
          <w:t>2019 г</w:t>
        </w:r>
      </w:smartTag>
      <w:r w:rsidRPr="008F0D75">
        <w:rPr>
          <w:color w:val="000000"/>
        </w:rPr>
        <w:t xml:space="preserve">. – сентябрь </w:t>
      </w:r>
      <w:smartTag w:uri="urn:schemas-microsoft-com:office:smarttags" w:element="metricconverter">
        <w:smartTagPr>
          <w:attr w:name="ProductID" w:val="2022 г"/>
        </w:smartTagPr>
        <w:r w:rsidRPr="008F0D75">
          <w:rPr>
            <w:color w:val="000000"/>
          </w:rPr>
          <w:t>2022 г</w:t>
        </w:r>
      </w:smartTag>
      <w:r w:rsidRPr="008F0D75">
        <w:rPr>
          <w:color w:val="000000"/>
        </w:rPr>
        <w:t>.</w:t>
      </w:r>
    </w:p>
    <w:p w:rsidR="007D4960" w:rsidRDefault="007D4960" w:rsidP="007D4960">
      <w:pPr>
        <w:pStyle w:val="a8"/>
        <w:ind w:left="788"/>
      </w:pPr>
      <w:r>
        <w:rPr>
          <w:u w:val="single"/>
        </w:rPr>
        <w:t>Классы</w:t>
      </w:r>
      <w:r>
        <w:t xml:space="preserve"> 8 кл.</w:t>
      </w:r>
    </w:p>
    <w:p w:rsidR="007D4960" w:rsidRPr="00080307" w:rsidRDefault="007D4960" w:rsidP="007D4960">
      <w:pPr>
        <w:spacing w:after="0" w:line="240" w:lineRule="auto"/>
        <w:ind w:firstLine="567"/>
        <w:jc w:val="both"/>
        <w:rPr>
          <w:rFonts w:ascii="Times New Roman" w:hAnsi="Times New Roman"/>
          <w:color w:val="000000"/>
          <w:sz w:val="24"/>
          <w:szCs w:val="24"/>
        </w:rPr>
      </w:pPr>
      <w:r w:rsidRPr="00080307">
        <w:rPr>
          <w:rFonts w:ascii="Times New Roman" w:hAnsi="Times New Roman"/>
          <w:u w:val="single"/>
        </w:rPr>
        <w:t>Актуальность проекта</w:t>
      </w:r>
      <w:r>
        <w:t xml:space="preserve"> </w:t>
      </w:r>
      <w:r w:rsidRPr="00307796">
        <w:rPr>
          <w:rFonts w:ascii="Times New Roman" w:hAnsi="Times New Roman"/>
          <w:color w:val="000000"/>
          <w:sz w:val="28"/>
          <w:szCs w:val="28"/>
        </w:rPr>
        <w:t xml:space="preserve"> </w:t>
      </w:r>
      <w:r w:rsidRPr="00080307">
        <w:rPr>
          <w:rFonts w:ascii="Times New Roman" w:hAnsi="Times New Roman"/>
          <w:color w:val="000000"/>
          <w:sz w:val="24"/>
          <w:szCs w:val="24"/>
        </w:rPr>
        <w:t>на наш взгляд, состоит в том, что  ориентация на гражданско-патриотическое воспитание является важной частью развития  и воспитания личности учащихся. История семьи и родного края является непреходящей ценностью для развития каждого человека, играет важную роль в жизни государства, в воспитании новых поколений, обеспечении общественной стабильности и прогресса.</w:t>
      </w:r>
    </w:p>
    <w:p w:rsidR="007D4960" w:rsidRPr="00080307" w:rsidRDefault="007D4960" w:rsidP="007D4960">
      <w:pPr>
        <w:spacing w:after="0" w:line="240" w:lineRule="auto"/>
        <w:ind w:firstLine="567"/>
        <w:jc w:val="both"/>
        <w:rPr>
          <w:rFonts w:ascii="Times New Roman" w:hAnsi="Times New Roman"/>
          <w:color w:val="000000"/>
          <w:sz w:val="24"/>
          <w:szCs w:val="24"/>
          <w:lang w:eastAsia="ru-RU"/>
        </w:rPr>
      </w:pPr>
      <w:r w:rsidRPr="00080307">
        <w:rPr>
          <w:rFonts w:ascii="Times New Roman" w:hAnsi="Times New Roman"/>
          <w:bCs/>
          <w:sz w:val="24"/>
          <w:szCs w:val="24"/>
        </w:rPr>
        <w:t>Актуальность проекта</w:t>
      </w:r>
      <w:r w:rsidRPr="00080307">
        <w:rPr>
          <w:rFonts w:ascii="Times New Roman" w:hAnsi="Times New Roman"/>
          <w:b/>
          <w:bCs/>
          <w:sz w:val="24"/>
          <w:szCs w:val="24"/>
        </w:rPr>
        <w:t xml:space="preserve"> </w:t>
      </w:r>
      <w:r w:rsidRPr="00080307">
        <w:rPr>
          <w:rFonts w:ascii="Times New Roman" w:hAnsi="Times New Roman"/>
          <w:bCs/>
          <w:sz w:val="24"/>
          <w:szCs w:val="24"/>
        </w:rPr>
        <w:t>становится очевидна</w:t>
      </w:r>
      <w:r w:rsidRPr="00080307">
        <w:rPr>
          <w:rFonts w:ascii="Times New Roman" w:hAnsi="Times New Roman"/>
          <w:b/>
          <w:bCs/>
          <w:sz w:val="24"/>
          <w:szCs w:val="24"/>
        </w:rPr>
        <w:t xml:space="preserve"> </w:t>
      </w:r>
      <w:r w:rsidRPr="00080307">
        <w:rPr>
          <w:rFonts w:ascii="Times New Roman" w:hAnsi="Times New Roman"/>
          <w:bCs/>
          <w:sz w:val="24"/>
          <w:szCs w:val="24"/>
        </w:rPr>
        <w:t>по анализу</w:t>
      </w:r>
      <w:r w:rsidRPr="00080307">
        <w:rPr>
          <w:rFonts w:ascii="Times New Roman" w:hAnsi="Times New Roman"/>
          <w:b/>
          <w:bCs/>
          <w:sz w:val="24"/>
          <w:szCs w:val="24"/>
        </w:rPr>
        <w:t xml:space="preserve"> </w:t>
      </w:r>
      <w:r w:rsidRPr="00080307">
        <w:rPr>
          <w:rFonts w:ascii="Times New Roman" w:hAnsi="Times New Roman"/>
          <w:sz w:val="24"/>
          <w:szCs w:val="24"/>
        </w:rPr>
        <w:t>Концепции государственной  политики в Российской Федерации от 30.12.2015 №496, где среди основных задач, является задача</w:t>
      </w:r>
      <w:r w:rsidRPr="00080307">
        <w:rPr>
          <w:rFonts w:ascii="Times New Roman" w:hAnsi="Times New Roman"/>
          <w:color w:val="000000"/>
          <w:sz w:val="24"/>
          <w:szCs w:val="24"/>
          <w:lang w:eastAsia="ru-RU"/>
        </w:rPr>
        <w:t xml:space="preserve">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7D4960" w:rsidRDefault="007D4960" w:rsidP="007D4960">
      <w:pPr>
        <w:pStyle w:val="a8"/>
        <w:ind w:left="222" w:right="265" w:firstLine="566"/>
        <w:jc w:val="both"/>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7D4960" w:rsidRPr="0023278F" w:rsidTr="00ED077B">
        <w:trPr>
          <w:trHeight w:val="552"/>
        </w:trPr>
        <w:tc>
          <w:tcPr>
            <w:tcW w:w="595" w:type="dxa"/>
          </w:tcPr>
          <w:p w:rsidR="007D4960" w:rsidRPr="0023278F" w:rsidRDefault="007D4960" w:rsidP="00ED077B">
            <w:pPr>
              <w:pStyle w:val="TableParagraph"/>
              <w:spacing w:line="268" w:lineRule="exact"/>
              <w:ind w:left="182"/>
              <w:rPr>
                <w:i/>
                <w:sz w:val="24"/>
                <w:lang w:val="en-US"/>
              </w:rPr>
            </w:pPr>
            <w:r w:rsidRPr="0023278F">
              <w:rPr>
                <w:i/>
                <w:sz w:val="24"/>
                <w:lang w:val="en-US"/>
              </w:rPr>
              <w:t>№</w:t>
            </w:r>
          </w:p>
          <w:p w:rsidR="007D4960" w:rsidRPr="0023278F" w:rsidRDefault="007D4960" w:rsidP="00ED077B">
            <w:pPr>
              <w:pStyle w:val="TableParagraph"/>
              <w:spacing w:line="264" w:lineRule="exact"/>
              <w:ind w:left="141"/>
              <w:rPr>
                <w:i/>
                <w:sz w:val="24"/>
                <w:lang w:val="en-US"/>
              </w:rPr>
            </w:pPr>
            <w:r w:rsidRPr="0023278F">
              <w:rPr>
                <w:i/>
                <w:sz w:val="24"/>
                <w:lang w:val="en-US"/>
              </w:rPr>
              <w:t>п/п</w:t>
            </w:r>
          </w:p>
        </w:tc>
        <w:tc>
          <w:tcPr>
            <w:tcW w:w="2916" w:type="dxa"/>
          </w:tcPr>
          <w:p w:rsidR="007D4960" w:rsidRPr="0023278F" w:rsidRDefault="007D4960" w:rsidP="00ED077B">
            <w:pPr>
              <w:pStyle w:val="TableParagraph"/>
              <w:spacing w:line="268" w:lineRule="exact"/>
              <w:ind w:left="1004" w:right="1003"/>
              <w:jc w:val="center"/>
              <w:rPr>
                <w:i/>
                <w:sz w:val="24"/>
                <w:lang w:val="en-US"/>
              </w:rPr>
            </w:pPr>
            <w:r w:rsidRPr="0023278F">
              <w:rPr>
                <w:i/>
                <w:sz w:val="24"/>
                <w:lang w:val="en-US"/>
              </w:rPr>
              <w:t>Позиция</w:t>
            </w:r>
          </w:p>
        </w:tc>
        <w:tc>
          <w:tcPr>
            <w:tcW w:w="5811" w:type="dxa"/>
          </w:tcPr>
          <w:p w:rsidR="007D4960" w:rsidRPr="0023278F" w:rsidRDefault="007D4960" w:rsidP="00ED077B">
            <w:pPr>
              <w:pStyle w:val="TableParagraph"/>
              <w:spacing w:line="268" w:lineRule="exact"/>
              <w:ind w:left="1930" w:right="1926"/>
              <w:jc w:val="center"/>
              <w:rPr>
                <w:i/>
                <w:sz w:val="24"/>
                <w:lang w:val="en-US"/>
              </w:rPr>
            </w:pPr>
            <w:r w:rsidRPr="0023278F">
              <w:rPr>
                <w:i/>
                <w:sz w:val="24"/>
                <w:lang w:val="en-US"/>
              </w:rPr>
              <w:t>Краткоеописание</w:t>
            </w:r>
          </w:p>
        </w:tc>
      </w:tr>
      <w:tr w:rsidR="007D4960" w:rsidRPr="0023278F" w:rsidTr="00ED077B">
        <w:trPr>
          <w:trHeight w:val="467"/>
        </w:trPr>
        <w:tc>
          <w:tcPr>
            <w:tcW w:w="9322" w:type="dxa"/>
            <w:gridSpan w:val="3"/>
          </w:tcPr>
          <w:p w:rsidR="007D4960" w:rsidRPr="0023278F" w:rsidRDefault="007D4960" w:rsidP="00ED077B">
            <w:pPr>
              <w:pStyle w:val="TableParagraph"/>
              <w:spacing w:line="273" w:lineRule="exact"/>
              <w:ind w:left="2654"/>
              <w:rPr>
                <w:b/>
                <w:sz w:val="24"/>
              </w:rPr>
            </w:pPr>
            <w:smartTag w:uri="urn:schemas-microsoft-com:office:smarttags" w:element="place">
              <w:r w:rsidRPr="0023278F">
                <w:rPr>
                  <w:b/>
                  <w:sz w:val="24"/>
                  <w:lang w:val="en-US"/>
                </w:rPr>
                <w:t>I</w:t>
              </w:r>
              <w:r w:rsidRPr="0023278F">
                <w:rPr>
                  <w:b/>
                  <w:sz w:val="24"/>
                </w:rPr>
                <w:t>.</w:t>
              </w:r>
            </w:smartTag>
            <w:r w:rsidRPr="0023278F">
              <w:rPr>
                <w:b/>
                <w:sz w:val="24"/>
              </w:rPr>
              <w:t xml:space="preserve"> Подготовка к реализации проекта.</w:t>
            </w:r>
          </w:p>
        </w:tc>
      </w:tr>
      <w:tr w:rsidR="007D4960" w:rsidRPr="0023278F" w:rsidTr="00ED077B">
        <w:trPr>
          <w:trHeight w:val="712"/>
        </w:trPr>
        <w:tc>
          <w:tcPr>
            <w:tcW w:w="595" w:type="dxa"/>
          </w:tcPr>
          <w:p w:rsidR="007D4960" w:rsidRPr="0023278F" w:rsidRDefault="007D4960" w:rsidP="00ED077B">
            <w:pPr>
              <w:pStyle w:val="TableParagraph"/>
              <w:spacing w:line="270" w:lineRule="exact"/>
              <w:ind w:left="115"/>
              <w:rPr>
                <w:sz w:val="24"/>
                <w:lang w:val="en-US"/>
              </w:rPr>
            </w:pPr>
            <w:r w:rsidRPr="0023278F">
              <w:rPr>
                <w:sz w:val="24"/>
                <w:lang w:val="en-US"/>
              </w:rPr>
              <w:t>1.</w:t>
            </w:r>
          </w:p>
        </w:tc>
        <w:tc>
          <w:tcPr>
            <w:tcW w:w="2916" w:type="dxa"/>
          </w:tcPr>
          <w:p w:rsidR="007D4960" w:rsidRPr="0023278F" w:rsidRDefault="007D4960" w:rsidP="00ED077B">
            <w:pPr>
              <w:pStyle w:val="TableParagraph"/>
              <w:spacing w:line="270" w:lineRule="exact"/>
              <w:ind w:left="105"/>
              <w:rPr>
                <w:i/>
                <w:sz w:val="24"/>
                <w:lang w:val="en-US"/>
              </w:rPr>
            </w:pPr>
            <w:r w:rsidRPr="0023278F">
              <w:rPr>
                <w:i/>
                <w:sz w:val="24"/>
                <w:lang w:val="en-US"/>
              </w:rPr>
              <w:t>Наименование</w:t>
            </w:r>
            <w:r>
              <w:rPr>
                <w:i/>
                <w:sz w:val="24"/>
              </w:rPr>
              <w:t xml:space="preserve"> </w:t>
            </w:r>
            <w:r w:rsidRPr="0023278F">
              <w:rPr>
                <w:i/>
                <w:sz w:val="24"/>
                <w:lang w:val="en-US"/>
              </w:rPr>
              <w:t>плана</w:t>
            </w:r>
          </w:p>
        </w:tc>
        <w:tc>
          <w:tcPr>
            <w:tcW w:w="5811" w:type="dxa"/>
          </w:tcPr>
          <w:p w:rsidR="007D4960" w:rsidRPr="00080307" w:rsidRDefault="007D4960" w:rsidP="00ED077B">
            <w:pPr>
              <w:pStyle w:val="TableParagraph"/>
              <w:spacing w:line="237" w:lineRule="auto"/>
              <w:ind w:left="106" w:right="975"/>
              <w:rPr>
                <w:sz w:val="24"/>
              </w:rPr>
            </w:pPr>
            <w:r w:rsidRPr="0023278F">
              <w:rPr>
                <w:sz w:val="24"/>
              </w:rPr>
              <w:t xml:space="preserve">План планы работы классных руководителей. </w:t>
            </w:r>
          </w:p>
        </w:tc>
      </w:tr>
      <w:tr w:rsidR="007D4960" w:rsidRPr="0023278F" w:rsidTr="00ED077B">
        <w:trPr>
          <w:trHeight w:val="724"/>
        </w:trPr>
        <w:tc>
          <w:tcPr>
            <w:tcW w:w="595" w:type="dxa"/>
          </w:tcPr>
          <w:p w:rsidR="007D4960" w:rsidRPr="0023278F" w:rsidRDefault="007D4960" w:rsidP="00ED077B">
            <w:pPr>
              <w:pStyle w:val="TableParagraph"/>
              <w:spacing w:line="268" w:lineRule="exact"/>
              <w:ind w:left="115"/>
              <w:rPr>
                <w:sz w:val="24"/>
                <w:lang w:val="en-US"/>
              </w:rPr>
            </w:pPr>
            <w:r w:rsidRPr="0023278F">
              <w:rPr>
                <w:sz w:val="24"/>
                <w:lang w:val="en-US"/>
              </w:rPr>
              <w:lastRenderedPageBreak/>
              <w:t>2.</w:t>
            </w:r>
          </w:p>
        </w:tc>
        <w:tc>
          <w:tcPr>
            <w:tcW w:w="2916" w:type="dxa"/>
          </w:tcPr>
          <w:p w:rsidR="007D4960" w:rsidRPr="0023278F" w:rsidRDefault="007D4960" w:rsidP="00ED077B">
            <w:pPr>
              <w:pStyle w:val="TableParagraph"/>
              <w:spacing w:line="268" w:lineRule="exact"/>
              <w:ind w:left="105"/>
              <w:rPr>
                <w:i/>
                <w:sz w:val="24"/>
                <w:lang w:val="en-US"/>
              </w:rPr>
            </w:pPr>
            <w:r w:rsidRPr="0023278F">
              <w:rPr>
                <w:i/>
                <w:sz w:val="24"/>
                <w:lang w:val="en-US"/>
              </w:rPr>
              <w:t>Кем</w:t>
            </w:r>
            <w:r>
              <w:rPr>
                <w:i/>
                <w:sz w:val="24"/>
              </w:rPr>
              <w:t xml:space="preserve"> </w:t>
            </w:r>
            <w:r w:rsidRPr="0023278F">
              <w:rPr>
                <w:i/>
                <w:sz w:val="24"/>
                <w:lang w:val="en-US"/>
              </w:rPr>
              <w:t>реализуется</w:t>
            </w:r>
            <w:r>
              <w:rPr>
                <w:i/>
                <w:sz w:val="24"/>
              </w:rPr>
              <w:t xml:space="preserve"> </w:t>
            </w:r>
            <w:r w:rsidRPr="0023278F">
              <w:rPr>
                <w:i/>
                <w:sz w:val="24"/>
                <w:lang w:val="en-US"/>
              </w:rPr>
              <w:t>план</w:t>
            </w:r>
          </w:p>
        </w:tc>
        <w:tc>
          <w:tcPr>
            <w:tcW w:w="5811" w:type="dxa"/>
          </w:tcPr>
          <w:p w:rsidR="007D4960" w:rsidRPr="0023278F" w:rsidRDefault="007D4960" w:rsidP="00ED077B">
            <w:pPr>
              <w:pStyle w:val="TableParagraph"/>
              <w:ind w:left="106" w:right="1710"/>
              <w:rPr>
                <w:sz w:val="24"/>
              </w:rPr>
            </w:pPr>
            <w:r w:rsidRPr="0023278F">
              <w:rPr>
                <w:sz w:val="24"/>
              </w:rPr>
              <w:t xml:space="preserve">Классные руководители </w:t>
            </w:r>
            <w:r>
              <w:rPr>
                <w:sz w:val="24"/>
              </w:rPr>
              <w:t>6</w:t>
            </w:r>
            <w:r w:rsidRPr="0023278F">
              <w:rPr>
                <w:sz w:val="24"/>
              </w:rPr>
              <w:t xml:space="preserve">-8-х классов. </w:t>
            </w:r>
          </w:p>
        </w:tc>
      </w:tr>
      <w:tr w:rsidR="007D4960" w:rsidRPr="0023278F" w:rsidTr="00ED077B">
        <w:trPr>
          <w:trHeight w:val="678"/>
        </w:trPr>
        <w:tc>
          <w:tcPr>
            <w:tcW w:w="595" w:type="dxa"/>
          </w:tcPr>
          <w:p w:rsidR="007D4960" w:rsidRPr="0023278F" w:rsidRDefault="007D4960" w:rsidP="00ED077B">
            <w:pPr>
              <w:pStyle w:val="TableParagraph"/>
              <w:spacing w:line="270" w:lineRule="exact"/>
              <w:ind w:left="115"/>
              <w:rPr>
                <w:sz w:val="24"/>
                <w:lang w:val="en-US"/>
              </w:rPr>
            </w:pPr>
            <w:r w:rsidRPr="0023278F">
              <w:rPr>
                <w:sz w:val="24"/>
                <w:lang w:val="en-US"/>
              </w:rPr>
              <w:t>3.</w:t>
            </w:r>
          </w:p>
        </w:tc>
        <w:tc>
          <w:tcPr>
            <w:tcW w:w="2916" w:type="dxa"/>
          </w:tcPr>
          <w:p w:rsidR="007D4960" w:rsidRPr="0023278F" w:rsidRDefault="007D4960" w:rsidP="00ED077B">
            <w:pPr>
              <w:pStyle w:val="TableParagraph"/>
              <w:spacing w:line="270" w:lineRule="exact"/>
              <w:ind w:left="105"/>
              <w:rPr>
                <w:i/>
                <w:sz w:val="24"/>
                <w:lang w:val="en-US"/>
              </w:rPr>
            </w:pPr>
            <w:r w:rsidRPr="0023278F">
              <w:rPr>
                <w:i/>
                <w:sz w:val="24"/>
                <w:lang w:val="en-US"/>
              </w:rPr>
              <w:t>Адресаты</w:t>
            </w:r>
            <w:r>
              <w:rPr>
                <w:i/>
                <w:sz w:val="24"/>
              </w:rPr>
              <w:t xml:space="preserve"> </w:t>
            </w:r>
            <w:r w:rsidRPr="0023278F">
              <w:rPr>
                <w:i/>
                <w:sz w:val="24"/>
                <w:lang w:val="en-US"/>
              </w:rPr>
              <w:t>плана</w:t>
            </w:r>
          </w:p>
        </w:tc>
        <w:tc>
          <w:tcPr>
            <w:tcW w:w="5811" w:type="dxa"/>
          </w:tcPr>
          <w:p w:rsidR="007D4960" w:rsidRPr="0023278F" w:rsidRDefault="007D4960" w:rsidP="00ED077B">
            <w:pPr>
              <w:pStyle w:val="TableParagraph"/>
              <w:tabs>
                <w:tab w:val="left" w:pos="1379"/>
                <w:tab w:val="left" w:pos="2143"/>
                <w:tab w:val="left" w:pos="3232"/>
                <w:tab w:val="left" w:pos="4486"/>
              </w:tabs>
              <w:ind w:left="106" w:right="96"/>
              <w:rPr>
                <w:sz w:val="24"/>
              </w:rPr>
            </w:pPr>
            <w:r w:rsidRPr="0023278F">
              <w:rPr>
                <w:sz w:val="24"/>
              </w:rPr>
              <w:t>Учащиеся</w:t>
            </w:r>
            <w:r>
              <w:rPr>
                <w:sz w:val="24"/>
              </w:rPr>
              <w:t xml:space="preserve"> 6</w:t>
            </w:r>
            <w:r w:rsidRPr="0023278F">
              <w:rPr>
                <w:sz w:val="24"/>
              </w:rPr>
              <w:t>–8-х</w:t>
            </w:r>
            <w:r>
              <w:rPr>
                <w:sz w:val="24"/>
              </w:rPr>
              <w:t xml:space="preserve"> </w:t>
            </w:r>
            <w:r w:rsidRPr="0023278F">
              <w:rPr>
                <w:sz w:val="24"/>
              </w:rPr>
              <w:t>классов, родители</w:t>
            </w:r>
          </w:p>
        </w:tc>
      </w:tr>
      <w:tr w:rsidR="007D4960" w:rsidRPr="0023278F" w:rsidTr="00ED077B">
        <w:trPr>
          <w:trHeight w:val="700"/>
        </w:trPr>
        <w:tc>
          <w:tcPr>
            <w:tcW w:w="595" w:type="dxa"/>
          </w:tcPr>
          <w:p w:rsidR="007D4960" w:rsidRPr="0023278F" w:rsidRDefault="007D4960" w:rsidP="00ED077B">
            <w:pPr>
              <w:pStyle w:val="TableParagraph"/>
              <w:spacing w:line="268" w:lineRule="exact"/>
              <w:ind w:left="115"/>
              <w:rPr>
                <w:sz w:val="24"/>
                <w:lang w:val="en-US"/>
              </w:rPr>
            </w:pPr>
            <w:r w:rsidRPr="0023278F">
              <w:rPr>
                <w:sz w:val="24"/>
                <w:lang w:val="en-US"/>
              </w:rPr>
              <w:t>4.</w:t>
            </w:r>
          </w:p>
        </w:tc>
        <w:tc>
          <w:tcPr>
            <w:tcW w:w="2916" w:type="dxa"/>
          </w:tcPr>
          <w:p w:rsidR="007D4960" w:rsidRPr="0023278F" w:rsidRDefault="007D4960" w:rsidP="00ED077B">
            <w:pPr>
              <w:pStyle w:val="TableParagraph"/>
              <w:spacing w:line="268" w:lineRule="exact"/>
              <w:ind w:left="105"/>
              <w:rPr>
                <w:i/>
                <w:sz w:val="24"/>
                <w:lang w:val="en-US"/>
              </w:rPr>
            </w:pPr>
            <w:r w:rsidRPr="0023278F">
              <w:rPr>
                <w:i/>
                <w:sz w:val="24"/>
                <w:lang w:val="en-US"/>
              </w:rPr>
              <w:t>Формируемые</w:t>
            </w:r>
            <w:r>
              <w:rPr>
                <w:i/>
                <w:sz w:val="24"/>
              </w:rPr>
              <w:t xml:space="preserve"> </w:t>
            </w:r>
            <w:r w:rsidRPr="0023278F">
              <w:rPr>
                <w:i/>
                <w:sz w:val="24"/>
                <w:lang w:val="en-US"/>
              </w:rPr>
              <w:t>ценности</w:t>
            </w:r>
          </w:p>
        </w:tc>
        <w:tc>
          <w:tcPr>
            <w:tcW w:w="5811" w:type="dxa"/>
          </w:tcPr>
          <w:p w:rsidR="007D4960" w:rsidRPr="00080307" w:rsidRDefault="007D4960" w:rsidP="00ED077B">
            <w:pPr>
              <w:pStyle w:val="TableParagraph"/>
              <w:ind w:left="106" w:right="88"/>
              <w:rPr>
                <w:sz w:val="24"/>
                <w:szCs w:val="24"/>
              </w:rPr>
            </w:pPr>
            <w:r w:rsidRPr="00080307">
              <w:rPr>
                <w:sz w:val="24"/>
                <w:szCs w:val="24"/>
              </w:rPr>
              <w:t>Пропаганда любви и уважения к своей малой Родине на примере истории своей деревни и жизни  земляков</w:t>
            </w:r>
          </w:p>
        </w:tc>
      </w:tr>
      <w:tr w:rsidR="007D4960" w:rsidRPr="0023278F" w:rsidTr="00ED077B">
        <w:trPr>
          <w:trHeight w:val="349"/>
        </w:trPr>
        <w:tc>
          <w:tcPr>
            <w:tcW w:w="595" w:type="dxa"/>
          </w:tcPr>
          <w:p w:rsidR="007D4960" w:rsidRPr="0023278F" w:rsidRDefault="007D4960" w:rsidP="00ED077B">
            <w:pPr>
              <w:pStyle w:val="TableParagraph"/>
              <w:spacing w:line="268" w:lineRule="exact"/>
              <w:ind w:left="115"/>
              <w:rPr>
                <w:sz w:val="24"/>
                <w:lang w:val="en-US"/>
              </w:rPr>
            </w:pPr>
            <w:r w:rsidRPr="0023278F">
              <w:rPr>
                <w:sz w:val="24"/>
                <w:lang w:val="en-US"/>
              </w:rPr>
              <w:t>5.</w:t>
            </w:r>
          </w:p>
        </w:tc>
        <w:tc>
          <w:tcPr>
            <w:tcW w:w="2916" w:type="dxa"/>
          </w:tcPr>
          <w:p w:rsidR="007D4960" w:rsidRPr="0023278F" w:rsidRDefault="007D4960" w:rsidP="00ED077B">
            <w:pPr>
              <w:pStyle w:val="TableParagraph"/>
              <w:ind w:left="105" w:right="591"/>
              <w:rPr>
                <w:i/>
                <w:sz w:val="24"/>
              </w:rPr>
            </w:pPr>
            <w:r w:rsidRPr="0023278F">
              <w:rPr>
                <w:i/>
                <w:sz w:val="24"/>
              </w:rPr>
              <w:t>Преимущественные формы реализации с указанием тематики мероприятий</w:t>
            </w:r>
          </w:p>
        </w:tc>
        <w:tc>
          <w:tcPr>
            <w:tcW w:w="5811" w:type="dxa"/>
          </w:tcPr>
          <w:p w:rsidR="007D4960" w:rsidRDefault="007D4960" w:rsidP="00ED077B">
            <w:pPr>
              <w:pStyle w:val="TableParagraph"/>
              <w:ind w:left="106" w:right="88"/>
              <w:rPr>
                <w:sz w:val="24"/>
              </w:rPr>
            </w:pPr>
            <w:r>
              <w:rPr>
                <w:sz w:val="24"/>
              </w:rPr>
              <w:t>Встречи с интересными людьми.</w:t>
            </w:r>
          </w:p>
          <w:p w:rsidR="007D4960" w:rsidRPr="0023278F" w:rsidRDefault="007D4960" w:rsidP="00ED077B">
            <w:pPr>
              <w:pStyle w:val="TableParagraph"/>
              <w:ind w:left="106" w:right="88"/>
              <w:rPr>
                <w:sz w:val="24"/>
              </w:rPr>
            </w:pPr>
            <w:r w:rsidRPr="0023278F">
              <w:rPr>
                <w:sz w:val="24"/>
              </w:rPr>
              <w:t>Встречи с ветеранами, долгожителями, пережившими войну.</w:t>
            </w:r>
          </w:p>
          <w:p w:rsidR="007D4960" w:rsidRPr="0023278F" w:rsidRDefault="007D4960" w:rsidP="00ED077B">
            <w:pPr>
              <w:pStyle w:val="TableParagraph"/>
              <w:ind w:left="106"/>
              <w:rPr>
                <w:sz w:val="24"/>
              </w:rPr>
            </w:pPr>
            <w:r w:rsidRPr="0023278F">
              <w:rPr>
                <w:sz w:val="24"/>
              </w:rPr>
              <w:t>Экскурси</w:t>
            </w:r>
            <w:r>
              <w:rPr>
                <w:sz w:val="24"/>
              </w:rPr>
              <w:t xml:space="preserve">и </w:t>
            </w:r>
            <w:r w:rsidRPr="0023278F">
              <w:rPr>
                <w:sz w:val="24"/>
              </w:rPr>
              <w:t xml:space="preserve"> к памятным местам.</w:t>
            </w:r>
          </w:p>
          <w:p w:rsidR="007D4960" w:rsidRPr="00F147F3" w:rsidRDefault="007D4960" w:rsidP="007D4960">
            <w:pPr>
              <w:numPr>
                <w:ilvl w:val="0"/>
                <w:numId w:val="23"/>
              </w:numPr>
              <w:suppressAutoHyphens/>
              <w:snapToGrid w:val="0"/>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Праздник </w:t>
            </w:r>
            <w:r w:rsidRPr="00F147F3">
              <w:rPr>
                <w:rFonts w:ascii="Times New Roman" w:hAnsi="Times New Roman"/>
                <w:color w:val="000000"/>
                <w:sz w:val="24"/>
                <w:szCs w:val="24"/>
              </w:rPr>
              <w:t>«День деревни» старт проекта;</w:t>
            </w:r>
          </w:p>
          <w:p w:rsidR="007D4960" w:rsidRPr="00F147F3" w:rsidRDefault="007D4960" w:rsidP="007D4960">
            <w:pPr>
              <w:numPr>
                <w:ilvl w:val="0"/>
                <w:numId w:val="23"/>
              </w:numPr>
              <w:suppressAutoHyphens/>
              <w:snapToGrid w:val="0"/>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День деревни </w:t>
            </w:r>
            <w:r w:rsidRPr="00F147F3">
              <w:rPr>
                <w:rFonts w:ascii="Times New Roman" w:hAnsi="Times New Roman"/>
                <w:color w:val="000000"/>
                <w:sz w:val="24"/>
                <w:szCs w:val="24"/>
              </w:rPr>
              <w:t>«Мои земляки»;</w:t>
            </w:r>
          </w:p>
          <w:p w:rsidR="007D4960" w:rsidRPr="00F147F3" w:rsidRDefault="007D4960" w:rsidP="007D4960">
            <w:pPr>
              <w:numPr>
                <w:ilvl w:val="0"/>
                <w:numId w:val="23"/>
              </w:numPr>
              <w:suppressAutoHyphens/>
              <w:snapToGrid w:val="0"/>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Акция </w:t>
            </w:r>
            <w:r w:rsidRPr="00F147F3">
              <w:rPr>
                <w:rFonts w:ascii="Times New Roman" w:hAnsi="Times New Roman"/>
                <w:color w:val="000000"/>
                <w:sz w:val="24"/>
                <w:szCs w:val="24"/>
              </w:rPr>
              <w:t>«Лицо Победы»;</w:t>
            </w:r>
          </w:p>
          <w:p w:rsidR="007D4960" w:rsidRPr="00F147F3" w:rsidRDefault="007D4960" w:rsidP="007D4960">
            <w:pPr>
              <w:numPr>
                <w:ilvl w:val="0"/>
                <w:numId w:val="23"/>
              </w:numPr>
              <w:suppressAutoHyphens/>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коллективная развлекательная игра </w:t>
            </w:r>
            <w:r w:rsidRPr="00F147F3">
              <w:rPr>
                <w:rFonts w:ascii="Times New Roman" w:hAnsi="Times New Roman"/>
                <w:color w:val="000000"/>
                <w:sz w:val="24"/>
                <w:szCs w:val="24"/>
              </w:rPr>
              <w:t>«Дом, в котором мы живем…»</w:t>
            </w:r>
          </w:p>
          <w:p w:rsidR="007D4960" w:rsidRPr="00F147F3" w:rsidRDefault="007D4960" w:rsidP="007D4960">
            <w:pPr>
              <w:numPr>
                <w:ilvl w:val="0"/>
                <w:numId w:val="23"/>
              </w:numPr>
              <w:suppressAutoHyphens/>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 xml:space="preserve">Акция </w:t>
            </w:r>
            <w:r w:rsidRPr="00F147F3">
              <w:rPr>
                <w:rFonts w:ascii="Times New Roman" w:hAnsi="Times New Roman"/>
                <w:color w:val="000000"/>
                <w:sz w:val="24"/>
                <w:szCs w:val="24"/>
              </w:rPr>
              <w:t>«Позаботимся об истории»</w:t>
            </w:r>
          </w:p>
          <w:p w:rsidR="007D4960" w:rsidRPr="00F147F3" w:rsidRDefault="007D4960" w:rsidP="007D4960">
            <w:pPr>
              <w:numPr>
                <w:ilvl w:val="0"/>
                <w:numId w:val="23"/>
              </w:numPr>
              <w:suppressAutoHyphens/>
              <w:spacing w:after="0" w:line="240" w:lineRule="auto"/>
              <w:ind w:left="483" w:hanging="425"/>
              <w:jc w:val="both"/>
              <w:rPr>
                <w:rFonts w:ascii="Times New Roman" w:hAnsi="Times New Roman"/>
                <w:color w:val="000000"/>
                <w:sz w:val="24"/>
                <w:szCs w:val="24"/>
              </w:rPr>
            </w:pPr>
            <w:r w:rsidRPr="00F147F3">
              <w:rPr>
                <w:rFonts w:ascii="Times New Roman" w:hAnsi="Times New Roman"/>
                <w:b/>
                <w:bCs/>
                <w:color w:val="000000"/>
                <w:sz w:val="24"/>
                <w:szCs w:val="24"/>
              </w:rPr>
              <w:t>коллективная спортивная эстафета</w:t>
            </w:r>
            <w:r w:rsidRPr="00F147F3">
              <w:rPr>
                <w:rFonts w:ascii="Times New Roman" w:hAnsi="Times New Roman"/>
                <w:color w:val="000000"/>
                <w:sz w:val="24"/>
                <w:szCs w:val="24"/>
              </w:rPr>
              <w:t xml:space="preserve"> «Мы –будущее России»</w:t>
            </w:r>
            <w:r w:rsidRPr="00F147F3">
              <w:rPr>
                <w:rFonts w:ascii="Times New Roman" w:hAnsi="Times New Roman"/>
                <w:b/>
                <w:bCs/>
                <w:color w:val="000000"/>
                <w:sz w:val="24"/>
                <w:szCs w:val="24"/>
              </w:rPr>
              <w:t xml:space="preserve"> </w:t>
            </w:r>
          </w:p>
          <w:p w:rsidR="007D4960" w:rsidRPr="0023278F" w:rsidRDefault="007D4960" w:rsidP="00ED077B">
            <w:pPr>
              <w:pStyle w:val="TableParagraph"/>
              <w:ind w:left="106" w:right="128"/>
              <w:rPr>
                <w:sz w:val="24"/>
              </w:rPr>
            </w:pPr>
          </w:p>
        </w:tc>
      </w:tr>
      <w:tr w:rsidR="007D4960" w:rsidRPr="0023278F" w:rsidTr="00ED077B">
        <w:trPr>
          <w:trHeight w:val="712"/>
        </w:trPr>
        <w:tc>
          <w:tcPr>
            <w:tcW w:w="595" w:type="dxa"/>
          </w:tcPr>
          <w:p w:rsidR="007D4960" w:rsidRPr="0023278F" w:rsidRDefault="007D4960" w:rsidP="00ED077B">
            <w:pPr>
              <w:pStyle w:val="TableParagraph"/>
              <w:spacing w:line="270" w:lineRule="exact"/>
              <w:ind w:left="115"/>
              <w:rPr>
                <w:sz w:val="24"/>
                <w:lang w:val="en-US"/>
              </w:rPr>
            </w:pPr>
            <w:r w:rsidRPr="0023278F">
              <w:rPr>
                <w:sz w:val="24"/>
                <w:lang w:val="en-US"/>
              </w:rPr>
              <w:t>6.</w:t>
            </w:r>
          </w:p>
        </w:tc>
        <w:tc>
          <w:tcPr>
            <w:tcW w:w="2916" w:type="dxa"/>
          </w:tcPr>
          <w:p w:rsidR="007D4960" w:rsidRPr="0023278F" w:rsidRDefault="007D4960" w:rsidP="00ED077B">
            <w:pPr>
              <w:pStyle w:val="TableParagraph"/>
              <w:spacing w:line="237" w:lineRule="auto"/>
              <w:ind w:left="105" w:right="598"/>
              <w:rPr>
                <w:i/>
                <w:sz w:val="24"/>
                <w:lang w:val="en-US"/>
              </w:rPr>
            </w:pPr>
            <w:r w:rsidRPr="0023278F">
              <w:rPr>
                <w:i/>
                <w:sz w:val="24"/>
                <w:lang w:val="en-US"/>
              </w:rPr>
              <w:t>Приоритетные</w:t>
            </w:r>
            <w:r>
              <w:rPr>
                <w:i/>
                <w:sz w:val="24"/>
              </w:rPr>
              <w:t xml:space="preserve"> </w:t>
            </w:r>
            <w:r w:rsidRPr="0023278F">
              <w:rPr>
                <w:i/>
                <w:sz w:val="24"/>
                <w:lang w:val="en-US"/>
              </w:rPr>
              <w:t>виды</w:t>
            </w:r>
            <w:r>
              <w:rPr>
                <w:i/>
                <w:sz w:val="24"/>
              </w:rPr>
              <w:t xml:space="preserve"> </w:t>
            </w:r>
            <w:r w:rsidRPr="0023278F">
              <w:rPr>
                <w:i/>
                <w:sz w:val="24"/>
                <w:lang w:val="en-US"/>
              </w:rPr>
              <w:t>деятельности</w:t>
            </w:r>
          </w:p>
        </w:tc>
        <w:tc>
          <w:tcPr>
            <w:tcW w:w="5811" w:type="dxa"/>
          </w:tcPr>
          <w:p w:rsidR="007D4960" w:rsidRPr="0023278F" w:rsidRDefault="007D4960" w:rsidP="00ED077B">
            <w:pPr>
              <w:pStyle w:val="TableParagraph"/>
              <w:spacing w:line="237" w:lineRule="auto"/>
              <w:ind w:left="106" w:right="88"/>
              <w:rPr>
                <w:sz w:val="24"/>
              </w:rPr>
            </w:pPr>
            <w:r w:rsidRPr="0023278F">
              <w:rPr>
                <w:sz w:val="24"/>
              </w:rPr>
              <w:t>Проблемно-ценностное общение, художественное и социальное творчество.</w:t>
            </w:r>
          </w:p>
        </w:tc>
      </w:tr>
      <w:tr w:rsidR="007D4960" w:rsidRPr="0023278F" w:rsidTr="00ED077B">
        <w:trPr>
          <w:trHeight w:val="2875"/>
        </w:trPr>
        <w:tc>
          <w:tcPr>
            <w:tcW w:w="595" w:type="dxa"/>
          </w:tcPr>
          <w:p w:rsidR="007D4960" w:rsidRPr="0023278F" w:rsidRDefault="007D4960" w:rsidP="00ED077B">
            <w:pPr>
              <w:pStyle w:val="TableParagraph"/>
              <w:spacing w:line="268" w:lineRule="exact"/>
              <w:ind w:left="115"/>
              <w:rPr>
                <w:sz w:val="24"/>
                <w:lang w:val="en-US"/>
              </w:rPr>
            </w:pPr>
            <w:r w:rsidRPr="0023278F">
              <w:rPr>
                <w:sz w:val="24"/>
                <w:lang w:val="en-US"/>
              </w:rPr>
              <w:t>7.</w:t>
            </w:r>
          </w:p>
        </w:tc>
        <w:tc>
          <w:tcPr>
            <w:tcW w:w="2916" w:type="dxa"/>
          </w:tcPr>
          <w:p w:rsidR="007D4960" w:rsidRPr="0023278F" w:rsidRDefault="007D4960" w:rsidP="00ED077B">
            <w:pPr>
              <w:pStyle w:val="TableParagraph"/>
              <w:spacing w:line="268" w:lineRule="exact"/>
              <w:ind w:left="105"/>
              <w:rPr>
                <w:i/>
                <w:sz w:val="24"/>
                <w:lang w:val="en-US"/>
              </w:rPr>
            </w:pPr>
            <w:r w:rsidRPr="0023278F">
              <w:rPr>
                <w:i/>
                <w:sz w:val="24"/>
                <w:lang w:val="en-US"/>
              </w:rPr>
              <w:t>Полученные</w:t>
            </w:r>
            <w:r>
              <w:rPr>
                <w:i/>
                <w:sz w:val="24"/>
              </w:rPr>
              <w:t xml:space="preserve"> </w:t>
            </w:r>
            <w:r w:rsidRPr="0023278F">
              <w:rPr>
                <w:i/>
                <w:sz w:val="24"/>
                <w:lang w:val="en-US"/>
              </w:rPr>
              <w:t>результаты</w:t>
            </w:r>
          </w:p>
        </w:tc>
        <w:tc>
          <w:tcPr>
            <w:tcW w:w="5811" w:type="dxa"/>
          </w:tcPr>
          <w:p w:rsidR="007D4960" w:rsidRPr="0023278F" w:rsidRDefault="007D4960" w:rsidP="007D4960">
            <w:pPr>
              <w:pStyle w:val="TableParagraph"/>
              <w:numPr>
                <w:ilvl w:val="0"/>
                <w:numId w:val="4"/>
              </w:numPr>
              <w:tabs>
                <w:tab w:val="left" w:pos="306"/>
              </w:tabs>
              <w:ind w:right="96" w:firstLine="0"/>
              <w:jc w:val="both"/>
              <w:rPr>
                <w:sz w:val="24"/>
              </w:rPr>
            </w:pPr>
            <w:r w:rsidRPr="0023278F">
              <w:rPr>
                <w:i/>
                <w:sz w:val="24"/>
              </w:rPr>
              <w:t xml:space="preserve">уровень: </w:t>
            </w:r>
            <w:r w:rsidRPr="0023278F">
              <w:rPr>
                <w:sz w:val="24"/>
              </w:rPr>
              <w:t>пробуждение в детях интереса и уважения к истории России и родного края, событиям, ставших основой памятн</w:t>
            </w:r>
            <w:r>
              <w:rPr>
                <w:sz w:val="24"/>
              </w:rPr>
              <w:t>ых дат и мест д. Лысовка и ближайших окрестностей</w:t>
            </w:r>
          </w:p>
          <w:p w:rsidR="007D4960" w:rsidRPr="0023278F" w:rsidRDefault="007D4960" w:rsidP="007D4960">
            <w:pPr>
              <w:pStyle w:val="TableParagraph"/>
              <w:numPr>
                <w:ilvl w:val="0"/>
                <w:numId w:val="4"/>
              </w:numPr>
              <w:tabs>
                <w:tab w:val="left" w:pos="572"/>
              </w:tabs>
              <w:ind w:right="95" w:firstLine="0"/>
              <w:jc w:val="both"/>
              <w:rPr>
                <w:sz w:val="24"/>
              </w:rPr>
            </w:pPr>
            <w:r w:rsidRPr="0023278F">
              <w:rPr>
                <w:i/>
                <w:sz w:val="24"/>
              </w:rPr>
              <w:t xml:space="preserve">уровень: </w:t>
            </w:r>
            <w:r w:rsidRPr="0023278F">
              <w:rPr>
                <w:sz w:val="24"/>
              </w:rPr>
              <w:t>у детей выработалась чувство сопричастности к увековечиванию памяти о героях и участниках Великой Отечественной войны</w:t>
            </w:r>
            <w:r>
              <w:rPr>
                <w:sz w:val="24"/>
              </w:rPr>
              <w:t xml:space="preserve"> и земляков</w:t>
            </w:r>
            <w:r w:rsidRPr="0023278F">
              <w:rPr>
                <w:sz w:val="24"/>
              </w:rPr>
              <w:t>, уважения к прошлому и настоящему нашей страны и сформировалась потребность участия в данном проекте.</w:t>
            </w:r>
          </w:p>
          <w:p w:rsidR="007D4960" w:rsidRPr="0023278F" w:rsidRDefault="007D4960" w:rsidP="00ED077B">
            <w:pPr>
              <w:pStyle w:val="TableParagraph"/>
              <w:tabs>
                <w:tab w:val="left" w:pos="344"/>
              </w:tabs>
              <w:ind w:left="0" w:right="98"/>
              <w:jc w:val="both"/>
              <w:rPr>
                <w:sz w:val="24"/>
              </w:rPr>
            </w:pPr>
          </w:p>
        </w:tc>
      </w:tr>
      <w:tr w:rsidR="007D4960" w:rsidRPr="0023278F" w:rsidTr="00ED077B">
        <w:trPr>
          <w:trHeight w:val="414"/>
        </w:trPr>
        <w:tc>
          <w:tcPr>
            <w:tcW w:w="9322" w:type="dxa"/>
            <w:gridSpan w:val="3"/>
          </w:tcPr>
          <w:p w:rsidR="007D4960" w:rsidRPr="0023278F" w:rsidRDefault="007D4960" w:rsidP="00ED077B">
            <w:pPr>
              <w:pStyle w:val="TableParagraph"/>
              <w:spacing w:line="269" w:lineRule="exact"/>
              <w:ind w:left="2561"/>
              <w:rPr>
                <w:b/>
                <w:sz w:val="24"/>
                <w:lang w:val="en-US"/>
              </w:rPr>
            </w:pPr>
            <w:r w:rsidRPr="0023278F">
              <w:rPr>
                <w:b/>
                <w:sz w:val="24"/>
                <w:lang w:val="en-US"/>
              </w:rPr>
              <w:t>II. Долгосрочныйсоциальныйпроект.</w:t>
            </w:r>
          </w:p>
        </w:tc>
      </w:tr>
      <w:tr w:rsidR="007D4960" w:rsidRPr="0023278F" w:rsidTr="00ED077B">
        <w:trPr>
          <w:trHeight w:val="974"/>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8.</w:t>
            </w:r>
          </w:p>
        </w:tc>
        <w:tc>
          <w:tcPr>
            <w:tcW w:w="2916" w:type="dxa"/>
          </w:tcPr>
          <w:p w:rsidR="007D4960" w:rsidRPr="0023278F" w:rsidRDefault="007D4960" w:rsidP="00ED077B">
            <w:pPr>
              <w:pStyle w:val="TableParagraph"/>
              <w:ind w:left="105" w:right="552"/>
              <w:rPr>
                <w:i/>
                <w:sz w:val="24"/>
                <w:lang w:val="en-US"/>
              </w:rPr>
            </w:pPr>
            <w:r w:rsidRPr="0023278F">
              <w:rPr>
                <w:i/>
                <w:sz w:val="24"/>
                <w:lang w:val="en-US"/>
              </w:rPr>
              <w:t>Концептуальная</w:t>
            </w:r>
            <w:r>
              <w:rPr>
                <w:i/>
                <w:sz w:val="24"/>
              </w:rPr>
              <w:t xml:space="preserve"> </w:t>
            </w:r>
            <w:r w:rsidRPr="0023278F">
              <w:rPr>
                <w:i/>
                <w:sz w:val="24"/>
                <w:lang w:val="en-US"/>
              </w:rPr>
              <w:t>идея</w:t>
            </w:r>
            <w:r>
              <w:rPr>
                <w:i/>
                <w:sz w:val="24"/>
              </w:rPr>
              <w:t xml:space="preserve"> </w:t>
            </w:r>
            <w:r w:rsidRPr="0023278F">
              <w:rPr>
                <w:i/>
                <w:sz w:val="24"/>
                <w:lang w:val="en-US"/>
              </w:rPr>
              <w:t>проекта</w:t>
            </w:r>
          </w:p>
        </w:tc>
        <w:tc>
          <w:tcPr>
            <w:tcW w:w="5811" w:type="dxa"/>
          </w:tcPr>
          <w:p w:rsidR="007D4960" w:rsidRDefault="007D4960" w:rsidP="00ED077B">
            <w:pPr>
              <w:pStyle w:val="TableParagraph"/>
              <w:ind w:left="0" w:right="94"/>
              <w:jc w:val="both"/>
              <w:rPr>
                <w:color w:val="000000"/>
                <w:sz w:val="24"/>
                <w:szCs w:val="24"/>
              </w:rPr>
            </w:pPr>
            <w:r w:rsidRPr="008F0D75">
              <w:rPr>
                <w:color w:val="000000"/>
                <w:sz w:val="24"/>
                <w:szCs w:val="24"/>
              </w:rPr>
              <w:t xml:space="preserve">Реализовать педагогическую систему работы с местными жителями по выявлению и изучению интересных фактов истории каждой семьи, через включенность всех членов семьи в деятельность </w:t>
            </w:r>
            <w:r w:rsidRPr="008F0D75">
              <w:rPr>
                <w:color w:val="FF0000"/>
                <w:sz w:val="24"/>
                <w:szCs w:val="24"/>
              </w:rPr>
              <w:t xml:space="preserve"> </w:t>
            </w:r>
            <w:r w:rsidRPr="008F0D75">
              <w:rPr>
                <w:sz w:val="24"/>
                <w:szCs w:val="24"/>
              </w:rPr>
              <w:t xml:space="preserve">воспитательных событий </w:t>
            </w:r>
            <w:r w:rsidRPr="008F0D75">
              <w:rPr>
                <w:color w:val="000000"/>
                <w:sz w:val="24"/>
                <w:szCs w:val="24"/>
              </w:rPr>
              <w:t xml:space="preserve"> «История моей малой родины»</w:t>
            </w:r>
            <w:r>
              <w:rPr>
                <w:color w:val="000000"/>
                <w:sz w:val="24"/>
                <w:szCs w:val="24"/>
              </w:rPr>
              <w:t>.</w:t>
            </w:r>
          </w:p>
          <w:p w:rsidR="007D4960" w:rsidRPr="008F0D75" w:rsidRDefault="007D4960" w:rsidP="00ED077B">
            <w:pPr>
              <w:pStyle w:val="TableParagraph"/>
              <w:ind w:left="0" w:right="94"/>
              <w:jc w:val="both"/>
              <w:rPr>
                <w:sz w:val="24"/>
                <w:szCs w:val="24"/>
              </w:rPr>
            </w:pPr>
          </w:p>
        </w:tc>
      </w:tr>
      <w:tr w:rsidR="007D4960" w:rsidRPr="0023278F" w:rsidTr="00ED077B">
        <w:trPr>
          <w:trHeight w:val="1655"/>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9.</w:t>
            </w:r>
          </w:p>
        </w:tc>
        <w:tc>
          <w:tcPr>
            <w:tcW w:w="2916" w:type="dxa"/>
          </w:tcPr>
          <w:p w:rsidR="007D4960" w:rsidRPr="0023278F" w:rsidRDefault="007D4960" w:rsidP="00ED077B">
            <w:pPr>
              <w:pStyle w:val="TableParagraph"/>
              <w:ind w:left="105" w:right="1699"/>
              <w:rPr>
                <w:i/>
                <w:sz w:val="24"/>
                <w:lang w:val="en-US"/>
              </w:rPr>
            </w:pPr>
            <w:r w:rsidRPr="0023278F">
              <w:rPr>
                <w:i/>
                <w:sz w:val="24"/>
                <w:lang w:val="en-US"/>
              </w:rPr>
              <w:t>Целевыеустановки</w:t>
            </w:r>
          </w:p>
        </w:tc>
        <w:tc>
          <w:tcPr>
            <w:tcW w:w="5811" w:type="dxa"/>
          </w:tcPr>
          <w:p w:rsidR="007D4960" w:rsidRPr="008F0D75" w:rsidRDefault="007D4960" w:rsidP="00ED077B">
            <w:pPr>
              <w:pStyle w:val="ae"/>
            </w:pPr>
            <w:r w:rsidRPr="008F0D75">
              <w:t xml:space="preserve">Развитие у учащихся гражданственности, патриотизма как важнейших духовно-нравственных и социальных ценностей, формирование у школьников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 условиях мирного и военного времени, высокой ответственности и </w:t>
            </w:r>
            <w:r w:rsidRPr="008F0D75">
              <w:lastRenderedPageBreak/>
              <w:t>дисциплинированности.</w:t>
            </w:r>
          </w:p>
          <w:p w:rsidR="007D4960" w:rsidRPr="0023278F" w:rsidRDefault="007D4960" w:rsidP="00ED077B">
            <w:pPr>
              <w:pStyle w:val="TableParagraph"/>
              <w:spacing w:line="270" w:lineRule="atLeast"/>
              <w:ind w:left="106" w:right="95"/>
              <w:jc w:val="both"/>
              <w:rPr>
                <w:sz w:val="24"/>
              </w:rPr>
            </w:pPr>
          </w:p>
        </w:tc>
      </w:tr>
      <w:tr w:rsidR="007D4960" w:rsidRPr="0023278F" w:rsidTr="00ED077B">
        <w:trPr>
          <w:trHeight w:val="741"/>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lastRenderedPageBreak/>
              <w:t>10.</w:t>
            </w:r>
          </w:p>
        </w:tc>
        <w:tc>
          <w:tcPr>
            <w:tcW w:w="2916" w:type="dxa"/>
          </w:tcPr>
          <w:p w:rsidR="007D4960" w:rsidRPr="0023278F" w:rsidRDefault="007D4960" w:rsidP="00ED077B">
            <w:pPr>
              <w:pStyle w:val="TableParagraph"/>
              <w:ind w:left="105" w:right="1534"/>
              <w:rPr>
                <w:i/>
                <w:sz w:val="24"/>
                <w:lang w:val="en-US"/>
              </w:rPr>
            </w:pPr>
            <w:r w:rsidRPr="0023278F">
              <w:rPr>
                <w:i/>
                <w:sz w:val="24"/>
                <w:lang w:val="en-US"/>
              </w:rPr>
              <w:t>Ресурсноеобеспечение</w:t>
            </w:r>
          </w:p>
        </w:tc>
        <w:tc>
          <w:tcPr>
            <w:tcW w:w="5811" w:type="dxa"/>
          </w:tcPr>
          <w:p w:rsidR="007D4960" w:rsidRPr="0023278F" w:rsidRDefault="007D4960" w:rsidP="00ED077B">
            <w:pPr>
              <w:pStyle w:val="TableParagraph"/>
              <w:ind w:left="106" w:right="88"/>
              <w:rPr>
                <w:sz w:val="24"/>
              </w:rPr>
            </w:pPr>
            <w:r>
              <w:rPr>
                <w:sz w:val="24"/>
              </w:rPr>
              <w:t>Спортивный зал, фойе школы, кабинет информатики, библиотека</w:t>
            </w:r>
          </w:p>
        </w:tc>
      </w:tr>
      <w:tr w:rsidR="007D4960" w:rsidRPr="0023278F" w:rsidTr="00ED077B">
        <w:trPr>
          <w:trHeight w:val="1545"/>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11.</w:t>
            </w:r>
          </w:p>
        </w:tc>
        <w:tc>
          <w:tcPr>
            <w:tcW w:w="2916" w:type="dxa"/>
          </w:tcPr>
          <w:p w:rsidR="007D4960" w:rsidRPr="0023278F" w:rsidRDefault="007D4960" w:rsidP="00ED077B">
            <w:pPr>
              <w:pStyle w:val="TableParagraph"/>
              <w:ind w:left="105" w:right="576"/>
              <w:rPr>
                <w:i/>
                <w:sz w:val="24"/>
                <w:lang w:val="en-US"/>
              </w:rPr>
            </w:pPr>
            <w:r w:rsidRPr="0023278F">
              <w:rPr>
                <w:i/>
                <w:sz w:val="24"/>
                <w:lang w:val="en-US"/>
              </w:rPr>
              <w:t>Переченьсоциальныхпартнеров</w:t>
            </w:r>
          </w:p>
        </w:tc>
        <w:tc>
          <w:tcPr>
            <w:tcW w:w="5811" w:type="dxa"/>
          </w:tcPr>
          <w:p w:rsidR="007D4960" w:rsidRPr="0023278F" w:rsidRDefault="007D4960" w:rsidP="00ED077B">
            <w:pPr>
              <w:pStyle w:val="TableParagraph"/>
              <w:ind w:left="106" w:right="94"/>
              <w:jc w:val="both"/>
              <w:rPr>
                <w:sz w:val="24"/>
              </w:rPr>
            </w:pPr>
            <w:r>
              <w:rPr>
                <w:sz w:val="24"/>
              </w:rPr>
              <w:t>-</w:t>
            </w:r>
          </w:p>
        </w:tc>
      </w:tr>
      <w:tr w:rsidR="007D4960" w:rsidRPr="0023278F" w:rsidTr="00ED077B">
        <w:trPr>
          <w:trHeight w:val="3864"/>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12.</w:t>
            </w:r>
          </w:p>
        </w:tc>
        <w:tc>
          <w:tcPr>
            <w:tcW w:w="2916" w:type="dxa"/>
          </w:tcPr>
          <w:p w:rsidR="007D4960" w:rsidRPr="0023278F" w:rsidRDefault="007D4960" w:rsidP="00ED077B">
            <w:pPr>
              <w:pStyle w:val="TableParagraph"/>
              <w:ind w:left="105" w:right="877"/>
              <w:rPr>
                <w:i/>
                <w:sz w:val="24"/>
              </w:rPr>
            </w:pPr>
            <w:r w:rsidRPr="0023278F">
              <w:rPr>
                <w:i/>
                <w:sz w:val="24"/>
              </w:rPr>
              <w:t>Краткое описание содержания деятельности (по этапам)</w:t>
            </w:r>
          </w:p>
        </w:tc>
        <w:tc>
          <w:tcPr>
            <w:tcW w:w="5811" w:type="dxa"/>
          </w:tcPr>
          <w:p w:rsidR="007D4960" w:rsidRPr="00731E41" w:rsidRDefault="007D4960" w:rsidP="00ED077B">
            <w:pPr>
              <w:pStyle w:val="ae"/>
              <w:snapToGrid w:val="0"/>
              <w:rPr>
                <w:iCs/>
                <w:sz w:val="26"/>
                <w:szCs w:val="26"/>
                <w:u w:val="single"/>
              </w:rPr>
            </w:pPr>
            <w:r w:rsidRPr="00731E41">
              <w:rPr>
                <w:sz w:val="26"/>
                <w:szCs w:val="26"/>
                <w:u w:val="single"/>
              </w:rPr>
              <w:t xml:space="preserve">1 этап </w:t>
            </w:r>
            <w:r w:rsidRPr="00731E41">
              <w:rPr>
                <w:iCs/>
                <w:sz w:val="26"/>
                <w:szCs w:val="26"/>
                <w:u w:val="single"/>
              </w:rPr>
              <w:t>Проектный:</w:t>
            </w:r>
          </w:p>
          <w:p w:rsidR="007D4960" w:rsidRPr="00942630" w:rsidRDefault="007D4960" w:rsidP="007D4960">
            <w:pPr>
              <w:numPr>
                <w:ilvl w:val="0"/>
                <w:numId w:val="17"/>
              </w:numPr>
              <w:suppressAutoHyphens/>
              <w:snapToGrid w:val="0"/>
              <w:spacing w:after="0" w:line="240" w:lineRule="auto"/>
              <w:ind w:left="34" w:firstLine="0"/>
              <w:jc w:val="both"/>
              <w:rPr>
                <w:rFonts w:ascii="Times New Roman" w:hAnsi="Times New Roman"/>
                <w:sz w:val="26"/>
                <w:szCs w:val="26"/>
              </w:rPr>
            </w:pPr>
            <w:r w:rsidRPr="00942630">
              <w:rPr>
                <w:rFonts w:ascii="Times New Roman" w:hAnsi="Times New Roman"/>
                <w:sz w:val="26"/>
                <w:szCs w:val="26"/>
              </w:rPr>
              <w:t>Проанализировать образовательные возможности Учреждения.</w:t>
            </w:r>
          </w:p>
          <w:p w:rsidR="007D4960" w:rsidRPr="00942630" w:rsidRDefault="007D4960" w:rsidP="007D4960">
            <w:pPr>
              <w:numPr>
                <w:ilvl w:val="0"/>
                <w:numId w:val="17"/>
              </w:numPr>
              <w:suppressAutoHyphens/>
              <w:snapToGrid w:val="0"/>
              <w:spacing w:after="0" w:line="240" w:lineRule="auto"/>
              <w:ind w:left="34" w:firstLine="0"/>
              <w:jc w:val="both"/>
              <w:rPr>
                <w:rFonts w:ascii="Times New Roman" w:hAnsi="Times New Roman"/>
                <w:sz w:val="26"/>
                <w:szCs w:val="26"/>
              </w:rPr>
            </w:pPr>
            <w:r w:rsidRPr="00942630">
              <w:rPr>
                <w:rFonts w:ascii="Times New Roman" w:hAnsi="Times New Roman"/>
                <w:sz w:val="26"/>
                <w:szCs w:val="26"/>
              </w:rPr>
              <w:t>Выявить потребности общественности (анкетирование, опрос)</w:t>
            </w:r>
          </w:p>
          <w:p w:rsidR="007D4960" w:rsidRPr="00942630" w:rsidRDefault="007D4960" w:rsidP="007D4960">
            <w:pPr>
              <w:numPr>
                <w:ilvl w:val="0"/>
                <w:numId w:val="17"/>
              </w:numPr>
              <w:suppressAutoHyphens/>
              <w:snapToGrid w:val="0"/>
              <w:spacing w:after="0" w:line="240" w:lineRule="auto"/>
              <w:ind w:left="34" w:firstLine="0"/>
              <w:jc w:val="both"/>
              <w:rPr>
                <w:rFonts w:ascii="Times New Roman" w:hAnsi="Times New Roman"/>
                <w:sz w:val="26"/>
                <w:szCs w:val="26"/>
              </w:rPr>
            </w:pPr>
            <w:r w:rsidRPr="00942630">
              <w:rPr>
                <w:rFonts w:ascii="Times New Roman" w:hAnsi="Times New Roman"/>
                <w:sz w:val="26"/>
                <w:szCs w:val="26"/>
              </w:rPr>
              <w:t>Изучить нормативную базу, подзаконные акты.</w:t>
            </w:r>
          </w:p>
          <w:p w:rsidR="007D4960" w:rsidRPr="00942630" w:rsidRDefault="007D4960" w:rsidP="007D4960">
            <w:pPr>
              <w:numPr>
                <w:ilvl w:val="0"/>
                <w:numId w:val="17"/>
              </w:numPr>
              <w:suppressAutoHyphens/>
              <w:snapToGrid w:val="0"/>
              <w:spacing w:after="0" w:line="240" w:lineRule="auto"/>
              <w:ind w:left="34" w:firstLine="0"/>
              <w:jc w:val="both"/>
              <w:rPr>
                <w:rFonts w:ascii="Times New Roman" w:hAnsi="Times New Roman"/>
                <w:sz w:val="26"/>
                <w:szCs w:val="26"/>
              </w:rPr>
            </w:pPr>
            <w:r w:rsidRPr="00942630">
              <w:rPr>
                <w:rFonts w:ascii="Times New Roman" w:hAnsi="Times New Roman"/>
                <w:sz w:val="26"/>
                <w:szCs w:val="26"/>
              </w:rPr>
              <w:t>Проанализировать материально-технические, педагогические условия реализации проекта.</w:t>
            </w:r>
          </w:p>
          <w:p w:rsidR="007D4960" w:rsidRDefault="007D4960" w:rsidP="00ED077B">
            <w:pPr>
              <w:pStyle w:val="ae"/>
              <w:snapToGrid w:val="0"/>
              <w:rPr>
                <w:sz w:val="26"/>
                <w:szCs w:val="26"/>
              </w:rPr>
            </w:pPr>
            <w:r>
              <w:rPr>
                <w:sz w:val="26"/>
                <w:szCs w:val="26"/>
              </w:rPr>
              <w:t>Подобрать</w:t>
            </w:r>
            <w:r w:rsidRPr="00942630">
              <w:rPr>
                <w:sz w:val="26"/>
                <w:szCs w:val="26"/>
              </w:rPr>
              <w:t xml:space="preserve"> методики по основным направлениям проекта.</w:t>
            </w:r>
          </w:p>
          <w:p w:rsidR="007D4960" w:rsidRPr="00731E41" w:rsidRDefault="007D4960" w:rsidP="007D4960">
            <w:pPr>
              <w:numPr>
                <w:ilvl w:val="0"/>
                <w:numId w:val="24"/>
              </w:numPr>
              <w:tabs>
                <w:tab w:val="clear" w:pos="720"/>
                <w:tab w:val="left" w:pos="515"/>
              </w:tabs>
              <w:snapToGrid w:val="0"/>
              <w:spacing w:after="0" w:line="240" w:lineRule="auto"/>
              <w:ind w:left="155" w:hanging="25"/>
              <w:rPr>
                <w:rFonts w:ascii="Times New Roman" w:hAnsi="Times New Roman"/>
                <w:iCs/>
                <w:sz w:val="26"/>
                <w:szCs w:val="26"/>
                <w:u w:val="single"/>
              </w:rPr>
            </w:pPr>
            <w:r w:rsidRPr="00731E41">
              <w:rPr>
                <w:rFonts w:ascii="Times New Roman" w:hAnsi="Times New Roman"/>
                <w:sz w:val="26"/>
                <w:szCs w:val="26"/>
                <w:u w:val="single"/>
              </w:rPr>
              <w:t xml:space="preserve">этап </w:t>
            </w:r>
            <w:r w:rsidRPr="00731E41">
              <w:rPr>
                <w:rFonts w:ascii="Times New Roman" w:hAnsi="Times New Roman"/>
                <w:iCs/>
                <w:sz w:val="26"/>
                <w:szCs w:val="26"/>
                <w:u w:val="single"/>
              </w:rPr>
              <w:t>Практический:</w:t>
            </w:r>
          </w:p>
          <w:p w:rsidR="007D4960" w:rsidRPr="00942630" w:rsidRDefault="007D4960" w:rsidP="007D4960">
            <w:pPr>
              <w:numPr>
                <w:ilvl w:val="0"/>
                <w:numId w:val="25"/>
              </w:numPr>
              <w:tabs>
                <w:tab w:val="left" w:pos="515"/>
              </w:tabs>
              <w:suppressAutoHyphens/>
              <w:snapToGrid w:val="0"/>
              <w:spacing w:after="0" w:line="240" w:lineRule="auto"/>
              <w:ind w:left="155" w:hanging="25"/>
              <w:jc w:val="both"/>
              <w:rPr>
                <w:rFonts w:ascii="Times New Roman" w:hAnsi="Times New Roman"/>
                <w:sz w:val="26"/>
                <w:szCs w:val="26"/>
              </w:rPr>
            </w:pPr>
            <w:r w:rsidRPr="00942630">
              <w:rPr>
                <w:rFonts w:ascii="Times New Roman" w:hAnsi="Times New Roman"/>
                <w:sz w:val="26"/>
                <w:szCs w:val="26"/>
              </w:rPr>
              <w:t>Отработать содержание деятельности, наиболее эффективны</w:t>
            </w:r>
            <w:r>
              <w:rPr>
                <w:rFonts w:ascii="Times New Roman" w:hAnsi="Times New Roman"/>
                <w:sz w:val="26"/>
                <w:szCs w:val="26"/>
              </w:rPr>
              <w:t>е формы и методы взаимодействия с пожилыми жителями нашей местности</w:t>
            </w:r>
            <w:r w:rsidRPr="00942630">
              <w:rPr>
                <w:rFonts w:ascii="Times New Roman" w:hAnsi="Times New Roman"/>
                <w:sz w:val="26"/>
                <w:szCs w:val="26"/>
              </w:rPr>
              <w:t>.</w:t>
            </w:r>
          </w:p>
          <w:p w:rsidR="007D4960" w:rsidRPr="00942630" w:rsidRDefault="007D4960" w:rsidP="007D4960">
            <w:pPr>
              <w:numPr>
                <w:ilvl w:val="0"/>
                <w:numId w:val="26"/>
              </w:numPr>
              <w:tabs>
                <w:tab w:val="left" w:pos="515"/>
              </w:tabs>
              <w:suppressAutoHyphens/>
              <w:snapToGrid w:val="0"/>
              <w:spacing w:after="0" w:line="240" w:lineRule="auto"/>
              <w:ind w:left="155" w:hanging="25"/>
              <w:jc w:val="both"/>
              <w:rPr>
                <w:rFonts w:ascii="Times New Roman" w:hAnsi="Times New Roman"/>
                <w:sz w:val="26"/>
                <w:szCs w:val="26"/>
              </w:rPr>
            </w:pPr>
            <w:r w:rsidRPr="00942630">
              <w:rPr>
                <w:rFonts w:ascii="Times New Roman" w:hAnsi="Times New Roman"/>
                <w:sz w:val="26"/>
                <w:szCs w:val="26"/>
              </w:rPr>
              <w:t>Расширять и укреплять связи и о</w:t>
            </w:r>
            <w:r>
              <w:rPr>
                <w:rFonts w:ascii="Times New Roman" w:hAnsi="Times New Roman"/>
                <w:sz w:val="26"/>
                <w:szCs w:val="26"/>
              </w:rPr>
              <w:t>тношения Учреждения с местными старожилами</w:t>
            </w:r>
            <w:r w:rsidRPr="00942630">
              <w:rPr>
                <w:rFonts w:ascii="Times New Roman" w:hAnsi="Times New Roman"/>
                <w:sz w:val="26"/>
                <w:szCs w:val="26"/>
              </w:rPr>
              <w:t>.</w:t>
            </w:r>
          </w:p>
          <w:p w:rsidR="007D4960" w:rsidRPr="00942630" w:rsidRDefault="007D4960" w:rsidP="007D4960">
            <w:pPr>
              <w:numPr>
                <w:ilvl w:val="0"/>
                <w:numId w:val="27"/>
              </w:numPr>
              <w:tabs>
                <w:tab w:val="left" w:pos="515"/>
              </w:tabs>
              <w:suppressAutoHyphens/>
              <w:snapToGrid w:val="0"/>
              <w:spacing w:after="0" w:line="240" w:lineRule="auto"/>
              <w:ind w:left="155" w:hanging="25"/>
              <w:jc w:val="both"/>
              <w:rPr>
                <w:rFonts w:ascii="Times New Roman" w:hAnsi="Times New Roman"/>
                <w:sz w:val="26"/>
                <w:szCs w:val="26"/>
              </w:rPr>
            </w:pPr>
            <w:r w:rsidRPr="00942630">
              <w:rPr>
                <w:rFonts w:ascii="Times New Roman" w:hAnsi="Times New Roman"/>
                <w:sz w:val="26"/>
                <w:szCs w:val="26"/>
              </w:rPr>
              <w:t>Принимать участие в мероприятиях, конкурсах, соревнованиях и акциях.</w:t>
            </w:r>
          </w:p>
          <w:p w:rsidR="007D4960" w:rsidRDefault="007D4960" w:rsidP="007D4960">
            <w:pPr>
              <w:numPr>
                <w:ilvl w:val="0"/>
                <w:numId w:val="27"/>
              </w:numPr>
              <w:tabs>
                <w:tab w:val="left" w:pos="515"/>
              </w:tabs>
              <w:snapToGrid w:val="0"/>
              <w:spacing w:after="0" w:line="240" w:lineRule="auto"/>
              <w:ind w:left="155" w:hanging="25"/>
              <w:rPr>
                <w:rFonts w:ascii="Times New Roman" w:hAnsi="Times New Roman"/>
                <w:iCs/>
                <w:sz w:val="26"/>
                <w:szCs w:val="26"/>
              </w:rPr>
            </w:pPr>
            <w:r w:rsidRPr="00942630">
              <w:rPr>
                <w:rFonts w:ascii="Times New Roman" w:hAnsi="Times New Roman"/>
                <w:sz w:val="26"/>
                <w:szCs w:val="26"/>
              </w:rPr>
              <w:t>Проводить мониторинг реализации проекта.</w:t>
            </w:r>
          </w:p>
          <w:p w:rsidR="007D4960" w:rsidRPr="00731E41" w:rsidRDefault="007D4960" w:rsidP="007D4960">
            <w:pPr>
              <w:numPr>
                <w:ilvl w:val="0"/>
                <w:numId w:val="24"/>
              </w:numPr>
              <w:snapToGrid w:val="0"/>
              <w:spacing w:after="0" w:line="240" w:lineRule="auto"/>
              <w:rPr>
                <w:rFonts w:ascii="Times New Roman" w:hAnsi="Times New Roman"/>
                <w:sz w:val="26"/>
                <w:szCs w:val="26"/>
                <w:u w:val="single"/>
              </w:rPr>
            </w:pPr>
            <w:r w:rsidRPr="00731E41">
              <w:rPr>
                <w:rFonts w:ascii="Times New Roman" w:hAnsi="Times New Roman"/>
                <w:sz w:val="26"/>
                <w:szCs w:val="26"/>
                <w:u w:val="single"/>
              </w:rPr>
              <w:t>этап: аналитический</w:t>
            </w:r>
          </w:p>
          <w:p w:rsidR="007D4960" w:rsidRPr="00942630" w:rsidRDefault="007D4960" w:rsidP="007D4960">
            <w:pPr>
              <w:numPr>
                <w:ilvl w:val="0"/>
                <w:numId w:val="28"/>
              </w:numPr>
              <w:suppressAutoHyphens/>
              <w:snapToGrid w:val="0"/>
              <w:spacing w:after="0" w:line="240" w:lineRule="auto"/>
              <w:jc w:val="both"/>
              <w:rPr>
                <w:rFonts w:ascii="Times New Roman" w:hAnsi="Times New Roman"/>
                <w:sz w:val="26"/>
                <w:szCs w:val="26"/>
              </w:rPr>
            </w:pPr>
            <w:r w:rsidRPr="00942630">
              <w:rPr>
                <w:rFonts w:ascii="Times New Roman" w:hAnsi="Times New Roman"/>
                <w:sz w:val="26"/>
                <w:szCs w:val="26"/>
              </w:rPr>
              <w:t xml:space="preserve">Провести коррекцию затруднений в реализации проекта. </w:t>
            </w:r>
          </w:p>
          <w:p w:rsidR="007D4960" w:rsidRPr="00731E41" w:rsidRDefault="007D4960" w:rsidP="007D4960">
            <w:pPr>
              <w:pStyle w:val="ae"/>
              <w:numPr>
                <w:ilvl w:val="0"/>
                <w:numId w:val="28"/>
              </w:numPr>
              <w:suppressAutoHyphens/>
              <w:snapToGrid w:val="0"/>
              <w:spacing w:before="0" w:beforeAutospacing="0" w:after="0" w:afterAutospacing="0"/>
              <w:rPr>
                <w:sz w:val="26"/>
                <w:szCs w:val="26"/>
              </w:rPr>
            </w:pPr>
            <w:r w:rsidRPr="00942630">
              <w:rPr>
                <w:sz w:val="26"/>
                <w:szCs w:val="26"/>
              </w:rPr>
              <w:t>Спланировать работу на следующий период</w:t>
            </w:r>
          </w:p>
        </w:tc>
      </w:tr>
      <w:tr w:rsidR="007D4960" w:rsidRPr="0023278F" w:rsidTr="00ED077B">
        <w:trPr>
          <w:trHeight w:val="3117"/>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lastRenderedPageBreak/>
              <w:t>13.</w:t>
            </w:r>
          </w:p>
        </w:tc>
        <w:tc>
          <w:tcPr>
            <w:tcW w:w="2916" w:type="dxa"/>
          </w:tcPr>
          <w:p w:rsidR="007D4960" w:rsidRPr="0023278F" w:rsidRDefault="007D4960" w:rsidP="00ED077B">
            <w:pPr>
              <w:pStyle w:val="TableParagraph"/>
              <w:ind w:left="105" w:right="1511"/>
              <w:rPr>
                <w:i/>
                <w:sz w:val="24"/>
                <w:lang w:val="en-US"/>
              </w:rPr>
            </w:pPr>
            <w:r w:rsidRPr="0023278F">
              <w:rPr>
                <w:i/>
                <w:sz w:val="24"/>
                <w:lang w:val="en-US"/>
              </w:rPr>
              <w:t>Полученныерезультаты</w:t>
            </w:r>
          </w:p>
        </w:tc>
        <w:tc>
          <w:tcPr>
            <w:tcW w:w="5811" w:type="dxa"/>
          </w:tcPr>
          <w:p w:rsidR="007D4960" w:rsidRPr="0023278F" w:rsidRDefault="007D4960" w:rsidP="00ED077B">
            <w:pPr>
              <w:pStyle w:val="TableParagraph"/>
              <w:ind w:left="106" w:right="94"/>
              <w:jc w:val="both"/>
              <w:rPr>
                <w:sz w:val="24"/>
              </w:rPr>
            </w:pPr>
          </w:p>
        </w:tc>
      </w:tr>
      <w:tr w:rsidR="007D4960" w:rsidRPr="0023278F" w:rsidTr="00ED077B">
        <w:trPr>
          <w:trHeight w:val="551"/>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14.</w:t>
            </w:r>
          </w:p>
        </w:tc>
        <w:tc>
          <w:tcPr>
            <w:tcW w:w="2916" w:type="dxa"/>
          </w:tcPr>
          <w:p w:rsidR="007D4960" w:rsidRPr="0023278F" w:rsidRDefault="007D4960" w:rsidP="00ED077B">
            <w:pPr>
              <w:pStyle w:val="TableParagraph"/>
              <w:spacing w:line="262" w:lineRule="exact"/>
              <w:ind w:left="105"/>
              <w:rPr>
                <w:i/>
                <w:sz w:val="24"/>
                <w:lang w:val="en-US"/>
              </w:rPr>
            </w:pPr>
            <w:r w:rsidRPr="0023278F">
              <w:rPr>
                <w:i/>
                <w:sz w:val="24"/>
                <w:lang w:val="en-US"/>
              </w:rPr>
              <w:t>Способыизмерения</w:t>
            </w:r>
          </w:p>
          <w:p w:rsidR="007D4960" w:rsidRPr="0023278F" w:rsidRDefault="007D4960" w:rsidP="00ED077B">
            <w:pPr>
              <w:pStyle w:val="TableParagraph"/>
              <w:spacing w:line="269" w:lineRule="exact"/>
              <w:ind w:left="105"/>
              <w:rPr>
                <w:i/>
                <w:sz w:val="24"/>
                <w:lang w:val="en-US"/>
              </w:rPr>
            </w:pPr>
            <w:r w:rsidRPr="0023278F">
              <w:rPr>
                <w:i/>
                <w:sz w:val="24"/>
                <w:lang w:val="en-US"/>
              </w:rPr>
              <w:t>результатов</w:t>
            </w:r>
          </w:p>
        </w:tc>
        <w:tc>
          <w:tcPr>
            <w:tcW w:w="5811" w:type="dxa"/>
          </w:tcPr>
          <w:p w:rsidR="007D4960" w:rsidRPr="004A17FE" w:rsidRDefault="007D4960" w:rsidP="007D4960">
            <w:pPr>
              <w:numPr>
                <w:ilvl w:val="0"/>
                <w:numId w:val="29"/>
              </w:numPr>
              <w:suppressAutoHyphens/>
              <w:snapToGrid w:val="0"/>
              <w:spacing w:after="0" w:line="240" w:lineRule="auto"/>
              <w:ind w:left="342" w:hanging="284"/>
              <w:rPr>
                <w:rFonts w:ascii="Times New Roman" w:hAnsi="Times New Roman"/>
                <w:b/>
                <w:bCs/>
                <w:color w:val="000000"/>
                <w:sz w:val="24"/>
                <w:szCs w:val="24"/>
              </w:rPr>
            </w:pPr>
            <w:r w:rsidRPr="004A17FE">
              <w:rPr>
                <w:rFonts w:ascii="Times New Roman" w:hAnsi="Times New Roman"/>
                <w:b/>
                <w:bCs/>
                <w:color w:val="000000"/>
                <w:sz w:val="24"/>
                <w:szCs w:val="24"/>
              </w:rPr>
              <w:t>Диагностика детей</w:t>
            </w:r>
          </w:p>
          <w:p w:rsidR="007D4960" w:rsidRPr="004A17FE" w:rsidRDefault="007D4960" w:rsidP="007D4960">
            <w:pPr>
              <w:numPr>
                <w:ilvl w:val="0"/>
                <w:numId w:val="29"/>
              </w:numPr>
              <w:suppressAutoHyphens/>
              <w:snapToGrid w:val="0"/>
              <w:spacing w:after="0" w:line="240" w:lineRule="auto"/>
              <w:ind w:left="342" w:hanging="284"/>
              <w:rPr>
                <w:rFonts w:ascii="Times New Roman" w:hAnsi="Times New Roman"/>
                <w:color w:val="000000"/>
                <w:sz w:val="24"/>
                <w:szCs w:val="24"/>
              </w:rPr>
            </w:pPr>
            <w:r w:rsidRPr="004A17FE">
              <w:rPr>
                <w:rFonts w:ascii="Times New Roman" w:hAnsi="Times New Roman"/>
                <w:color w:val="000000"/>
                <w:sz w:val="24"/>
                <w:szCs w:val="24"/>
              </w:rPr>
              <w:t>Анкетирование местных жителей, изучение истории семьи и близких родственников</w:t>
            </w:r>
          </w:p>
          <w:p w:rsidR="007D4960" w:rsidRPr="004A17FE" w:rsidRDefault="007D4960" w:rsidP="007D4960">
            <w:pPr>
              <w:numPr>
                <w:ilvl w:val="0"/>
                <w:numId w:val="29"/>
              </w:numPr>
              <w:suppressAutoHyphens/>
              <w:snapToGrid w:val="0"/>
              <w:spacing w:after="0" w:line="240" w:lineRule="auto"/>
              <w:ind w:left="342" w:hanging="284"/>
              <w:rPr>
                <w:rStyle w:val="c3"/>
                <w:rFonts w:ascii="Times New Roman" w:hAnsi="Times New Roman"/>
                <w:color w:val="000000"/>
                <w:sz w:val="24"/>
                <w:szCs w:val="24"/>
              </w:rPr>
            </w:pPr>
            <w:r w:rsidRPr="004A17FE">
              <w:rPr>
                <w:rFonts w:ascii="Times New Roman" w:hAnsi="Times New Roman"/>
                <w:color w:val="000000"/>
                <w:sz w:val="24"/>
                <w:szCs w:val="24"/>
              </w:rPr>
              <w:t>тематические беседы</w:t>
            </w:r>
            <w:r w:rsidRPr="004A17FE">
              <w:rPr>
                <w:rFonts w:ascii="Times New Roman" w:hAnsi="Times New Roman"/>
                <w:b/>
                <w:bCs/>
                <w:color w:val="000000"/>
                <w:sz w:val="24"/>
                <w:szCs w:val="24"/>
              </w:rPr>
              <w:t xml:space="preserve"> </w:t>
            </w:r>
            <w:r w:rsidRPr="004A17FE">
              <w:rPr>
                <w:rFonts w:ascii="Times New Roman" w:hAnsi="Times New Roman"/>
                <w:color w:val="000000"/>
                <w:sz w:val="24"/>
                <w:szCs w:val="24"/>
              </w:rPr>
              <w:t>на темы «</w:t>
            </w:r>
            <w:r w:rsidRPr="004A17FE">
              <w:rPr>
                <w:rStyle w:val="c3"/>
                <w:rFonts w:ascii="Times New Roman" w:hAnsi="Times New Roman"/>
                <w:color w:val="000000"/>
                <w:sz w:val="24"/>
                <w:szCs w:val="24"/>
              </w:rPr>
              <w:t xml:space="preserve">История моей деревни», «История моей школы», «Мои выдающиеся земляки» </w:t>
            </w:r>
          </w:p>
          <w:p w:rsidR="007D4960" w:rsidRPr="0023278F" w:rsidRDefault="007D4960" w:rsidP="00ED077B">
            <w:pPr>
              <w:pStyle w:val="TableParagraph"/>
              <w:spacing w:line="262" w:lineRule="exact"/>
              <w:ind w:left="106"/>
              <w:rPr>
                <w:sz w:val="24"/>
              </w:rPr>
            </w:pPr>
            <w:r w:rsidRPr="004A17FE">
              <w:rPr>
                <w:b/>
                <w:bCs/>
                <w:color w:val="000000"/>
                <w:sz w:val="24"/>
                <w:szCs w:val="24"/>
              </w:rPr>
              <w:t xml:space="preserve">создание с детьми информационных проектов </w:t>
            </w:r>
            <w:r w:rsidRPr="004A17FE">
              <w:rPr>
                <w:color w:val="000000"/>
                <w:sz w:val="24"/>
                <w:szCs w:val="24"/>
              </w:rPr>
              <w:t>«Моя родословная», «История моей малой родины», «Мои предки» и др</w:t>
            </w:r>
          </w:p>
        </w:tc>
      </w:tr>
      <w:tr w:rsidR="007D4960" w:rsidRPr="0023278F" w:rsidTr="00ED077B">
        <w:trPr>
          <w:trHeight w:val="551"/>
        </w:trPr>
        <w:tc>
          <w:tcPr>
            <w:tcW w:w="595" w:type="dxa"/>
          </w:tcPr>
          <w:p w:rsidR="007D4960" w:rsidRPr="0023278F" w:rsidRDefault="007D4960" w:rsidP="00ED077B">
            <w:pPr>
              <w:pStyle w:val="TableParagraph"/>
              <w:spacing w:line="262" w:lineRule="exact"/>
              <w:ind w:left="115"/>
              <w:rPr>
                <w:sz w:val="24"/>
                <w:lang w:val="en-US"/>
              </w:rPr>
            </w:pPr>
            <w:r w:rsidRPr="0023278F">
              <w:rPr>
                <w:sz w:val="24"/>
                <w:lang w:val="en-US"/>
              </w:rPr>
              <w:t>15.</w:t>
            </w:r>
          </w:p>
        </w:tc>
        <w:tc>
          <w:tcPr>
            <w:tcW w:w="2916" w:type="dxa"/>
          </w:tcPr>
          <w:p w:rsidR="007D4960" w:rsidRPr="0023278F" w:rsidRDefault="007D4960" w:rsidP="00ED077B">
            <w:pPr>
              <w:pStyle w:val="TableParagraph"/>
              <w:spacing w:line="262" w:lineRule="exact"/>
              <w:ind w:left="105"/>
              <w:rPr>
                <w:i/>
                <w:sz w:val="24"/>
                <w:lang w:val="en-US"/>
              </w:rPr>
            </w:pPr>
            <w:r w:rsidRPr="0023278F">
              <w:rPr>
                <w:i/>
                <w:sz w:val="24"/>
                <w:lang w:val="en-US"/>
              </w:rPr>
              <w:t>Проблемы</w:t>
            </w:r>
          </w:p>
        </w:tc>
        <w:tc>
          <w:tcPr>
            <w:tcW w:w="5811" w:type="dxa"/>
          </w:tcPr>
          <w:p w:rsidR="007D4960" w:rsidRPr="0023278F" w:rsidRDefault="007D4960" w:rsidP="00ED077B">
            <w:pPr>
              <w:pStyle w:val="TableParagraph"/>
              <w:spacing w:line="269" w:lineRule="exact"/>
              <w:ind w:left="106"/>
              <w:rPr>
                <w:sz w:val="24"/>
              </w:rPr>
            </w:pPr>
          </w:p>
        </w:tc>
      </w:tr>
      <w:tr w:rsidR="007D4960" w:rsidRPr="0023278F" w:rsidTr="00ED077B">
        <w:trPr>
          <w:trHeight w:val="553"/>
        </w:trPr>
        <w:tc>
          <w:tcPr>
            <w:tcW w:w="595" w:type="dxa"/>
          </w:tcPr>
          <w:p w:rsidR="007D4960" w:rsidRPr="0023278F" w:rsidRDefault="007D4960" w:rsidP="00ED077B">
            <w:pPr>
              <w:pStyle w:val="TableParagraph"/>
              <w:spacing w:line="264" w:lineRule="exact"/>
              <w:ind w:left="115"/>
              <w:rPr>
                <w:sz w:val="24"/>
                <w:lang w:val="en-US"/>
              </w:rPr>
            </w:pPr>
            <w:r w:rsidRPr="0023278F">
              <w:rPr>
                <w:sz w:val="24"/>
                <w:lang w:val="en-US"/>
              </w:rPr>
              <w:t>16.</w:t>
            </w:r>
          </w:p>
        </w:tc>
        <w:tc>
          <w:tcPr>
            <w:tcW w:w="2916" w:type="dxa"/>
          </w:tcPr>
          <w:p w:rsidR="007D4960" w:rsidRPr="0023278F" w:rsidRDefault="007D4960" w:rsidP="00ED077B">
            <w:pPr>
              <w:pStyle w:val="TableParagraph"/>
              <w:spacing w:line="264" w:lineRule="exact"/>
              <w:ind w:left="105"/>
              <w:rPr>
                <w:i/>
                <w:sz w:val="24"/>
                <w:lang w:val="en-US"/>
              </w:rPr>
            </w:pPr>
            <w:r w:rsidRPr="0023278F">
              <w:rPr>
                <w:i/>
                <w:sz w:val="24"/>
                <w:lang w:val="en-US"/>
              </w:rPr>
              <w:t>Перспективы</w:t>
            </w:r>
            <w:r>
              <w:rPr>
                <w:i/>
                <w:sz w:val="24"/>
              </w:rPr>
              <w:t xml:space="preserve"> </w:t>
            </w:r>
            <w:r w:rsidRPr="0023278F">
              <w:rPr>
                <w:i/>
                <w:sz w:val="24"/>
                <w:lang w:val="en-US"/>
              </w:rPr>
              <w:t>развития</w:t>
            </w:r>
          </w:p>
        </w:tc>
        <w:tc>
          <w:tcPr>
            <w:tcW w:w="5811" w:type="dxa"/>
          </w:tcPr>
          <w:p w:rsidR="007D4960" w:rsidRPr="004A17FE" w:rsidRDefault="007D4960" w:rsidP="00ED077B">
            <w:pPr>
              <w:tabs>
                <w:tab w:val="left" w:pos="567"/>
                <w:tab w:val="left" w:pos="6645"/>
              </w:tabs>
              <w:suppressAutoHyphens/>
              <w:spacing w:after="0" w:line="240" w:lineRule="auto"/>
              <w:jc w:val="both"/>
              <w:rPr>
                <w:rFonts w:ascii="Times New Roman" w:hAnsi="Times New Roman"/>
                <w:sz w:val="24"/>
                <w:szCs w:val="24"/>
              </w:rPr>
            </w:pPr>
            <w:r w:rsidRPr="004A17FE">
              <w:rPr>
                <w:rFonts w:ascii="Times New Roman" w:hAnsi="Times New Roman"/>
                <w:sz w:val="24"/>
                <w:szCs w:val="24"/>
              </w:rPr>
              <w:t>Проблема организации работы с родителями актуальна и проект может стать моделью для других школ.</w:t>
            </w:r>
          </w:p>
          <w:p w:rsidR="007D4960" w:rsidRPr="004A17FE" w:rsidRDefault="007D4960" w:rsidP="00ED077B">
            <w:pPr>
              <w:tabs>
                <w:tab w:val="left" w:pos="567"/>
                <w:tab w:val="left" w:pos="6645"/>
              </w:tabs>
              <w:suppressAutoHyphens/>
              <w:spacing w:after="0" w:line="240" w:lineRule="auto"/>
              <w:jc w:val="both"/>
              <w:rPr>
                <w:rFonts w:ascii="Times New Roman" w:hAnsi="Times New Roman"/>
                <w:sz w:val="24"/>
                <w:szCs w:val="24"/>
              </w:rPr>
            </w:pPr>
            <w:r w:rsidRPr="004A17FE">
              <w:rPr>
                <w:rFonts w:ascii="Times New Roman" w:hAnsi="Times New Roman"/>
                <w:sz w:val="24"/>
                <w:szCs w:val="24"/>
              </w:rPr>
              <w:t>Результаты мониторинга реализации проекта используются в учебно-воспитательной работе.</w:t>
            </w:r>
          </w:p>
          <w:p w:rsidR="007D4960" w:rsidRPr="0023278F" w:rsidRDefault="007D4960" w:rsidP="00ED077B">
            <w:pPr>
              <w:pStyle w:val="TableParagraph"/>
              <w:spacing w:line="269" w:lineRule="exact"/>
              <w:ind w:left="106"/>
              <w:rPr>
                <w:sz w:val="24"/>
              </w:rPr>
            </w:pPr>
          </w:p>
        </w:tc>
      </w:tr>
    </w:tbl>
    <w:p w:rsidR="009F31B5" w:rsidRDefault="009F31B5" w:rsidP="009F31B5">
      <w:pPr>
        <w:spacing w:after="0"/>
        <w:ind w:firstLine="709"/>
        <w:jc w:val="center"/>
        <w:rPr>
          <w:rFonts w:ascii="Times New Roman" w:hAnsi="Times New Roman" w:cs="Times New Roman"/>
          <w:sz w:val="28"/>
          <w:szCs w:val="28"/>
        </w:rPr>
      </w:pPr>
    </w:p>
    <w:p w:rsidR="009F31B5" w:rsidRPr="009F31B5" w:rsidRDefault="009F31B5" w:rsidP="009F31B5">
      <w:pPr>
        <w:spacing w:after="0"/>
        <w:ind w:firstLine="709"/>
        <w:jc w:val="center"/>
        <w:rPr>
          <w:rFonts w:ascii="Times New Roman" w:hAnsi="Times New Roman" w:cs="Times New Roman"/>
          <w:b/>
          <w:sz w:val="24"/>
          <w:szCs w:val="24"/>
        </w:rPr>
      </w:pPr>
      <w:r w:rsidRPr="009F31B5">
        <w:rPr>
          <w:rFonts w:ascii="Times New Roman" w:hAnsi="Times New Roman" w:cs="Times New Roman"/>
          <w:b/>
          <w:sz w:val="24"/>
          <w:szCs w:val="24"/>
        </w:rPr>
        <w:t>Технологическая карта социального проекта</w:t>
      </w:r>
    </w:p>
    <w:p w:rsidR="009F31B5" w:rsidRPr="009F31B5" w:rsidRDefault="009F31B5" w:rsidP="009F31B5">
      <w:pPr>
        <w:spacing w:after="0"/>
        <w:ind w:firstLine="709"/>
        <w:jc w:val="center"/>
        <w:rPr>
          <w:rFonts w:ascii="Times New Roman" w:hAnsi="Times New Roman" w:cs="Times New Roman"/>
          <w:b/>
          <w:sz w:val="24"/>
          <w:szCs w:val="24"/>
        </w:rPr>
      </w:pPr>
      <w:r w:rsidRPr="009F31B5">
        <w:rPr>
          <w:rFonts w:ascii="Times New Roman" w:hAnsi="Times New Roman" w:cs="Times New Roman"/>
          <w:b/>
          <w:sz w:val="24"/>
          <w:szCs w:val="24"/>
        </w:rPr>
        <w:t>духовно-нравственной направленности</w:t>
      </w:r>
    </w:p>
    <w:p w:rsidR="009F31B5" w:rsidRDefault="009F31B5" w:rsidP="009F31B5">
      <w:pPr>
        <w:pStyle w:val="a8"/>
        <w:spacing w:before="131"/>
        <w:ind w:left="788"/>
      </w:pPr>
      <w:r>
        <w:rPr>
          <w:u w:val="single"/>
        </w:rPr>
        <w:t>Наименование ОО</w:t>
      </w:r>
      <w:r>
        <w:t>МКОУ Стригинская ОШ</w:t>
      </w:r>
    </w:p>
    <w:p w:rsidR="009F31B5" w:rsidRDefault="009F31B5" w:rsidP="009F31B5">
      <w:pPr>
        <w:pStyle w:val="a8"/>
        <w:ind w:left="788"/>
      </w:pPr>
      <w:r>
        <w:rPr>
          <w:u w:val="single"/>
        </w:rPr>
        <w:t>Наименование долгосрочного социального проекта</w:t>
      </w:r>
      <w:r w:rsidR="0085355D">
        <w:t xml:space="preserve"> «</w:t>
      </w:r>
      <w:r>
        <w:t>Волонтёрский отряд «ТРИДЭ» .</w:t>
      </w:r>
    </w:p>
    <w:p w:rsidR="009F31B5" w:rsidRDefault="009F31B5" w:rsidP="009F31B5">
      <w:pPr>
        <w:pStyle w:val="a8"/>
        <w:ind w:left="788"/>
      </w:pPr>
      <w:r>
        <w:rPr>
          <w:u w:val="single"/>
        </w:rPr>
        <w:t xml:space="preserve">Сроки реализации проекта </w:t>
      </w:r>
      <w:r>
        <w:t>2018г. –  2020 г.</w:t>
      </w:r>
    </w:p>
    <w:p w:rsidR="009F31B5" w:rsidRDefault="009F31B5" w:rsidP="009F31B5">
      <w:pPr>
        <w:pStyle w:val="a8"/>
        <w:ind w:left="788"/>
      </w:pPr>
      <w:r>
        <w:rPr>
          <w:u w:val="single"/>
        </w:rPr>
        <w:t>Классы</w:t>
      </w:r>
      <w:r>
        <w:t>2–8 кл.</w:t>
      </w:r>
    </w:p>
    <w:p w:rsidR="009F31B5" w:rsidRDefault="009F31B5" w:rsidP="009F31B5">
      <w:pPr>
        <w:pStyle w:val="a8"/>
        <w:ind w:left="222" w:right="265" w:firstLine="566"/>
        <w:jc w:val="both"/>
      </w:pPr>
      <w:r>
        <w:rPr>
          <w:u w:val="single"/>
        </w:rPr>
        <w:t>Актуальность проекта</w:t>
      </w:r>
      <w:r>
        <w:t xml:space="preserve">В подростковом возрасте складываются способности к свободному мышлению и самостоятельности, а творческая деятельность, в том числе </w:t>
      </w:r>
    </w:p>
    <w:p w:rsidR="009F31B5" w:rsidRDefault="009F31B5" w:rsidP="009F31B5">
      <w:pPr>
        <w:pStyle w:val="a8"/>
        <w:ind w:left="222" w:right="265" w:firstLine="566"/>
        <w:jc w:val="both"/>
      </w:pPr>
      <w:r>
        <w:t xml:space="preserve">социально-значимая, становится реальной личностной потребностью. Проект </w:t>
      </w:r>
    </w:p>
    <w:p w:rsidR="009F31B5" w:rsidRDefault="009F31B5" w:rsidP="009F31B5">
      <w:pPr>
        <w:pStyle w:val="a8"/>
        <w:ind w:right="265"/>
        <w:jc w:val="both"/>
      </w:pPr>
      <w:r>
        <w:t xml:space="preserve">Волонтёрский отряд «ТРИДЭ» направлен на развитие молодежного </w:t>
      </w:r>
    </w:p>
    <w:p w:rsidR="009F31B5" w:rsidRDefault="009F31B5" w:rsidP="009F31B5">
      <w:pPr>
        <w:pStyle w:val="a8"/>
        <w:ind w:left="222" w:right="265" w:firstLine="566"/>
        <w:jc w:val="both"/>
      </w:pPr>
      <w:r>
        <w:t xml:space="preserve">волонтерского движения, основная идея которого – воспитывать поколение </w:t>
      </w:r>
    </w:p>
    <w:p w:rsidR="009F31B5" w:rsidRDefault="009F31B5" w:rsidP="009F31B5">
      <w:pPr>
        <w:pStyle w:val="a8"/>
        <w:ind w:left="222" w:right="265" w:firstLine="566"/>
        <w:jc w:val="both"/>
      </w:pPr>
      <w:r>
        <w:t xml:space="preserve">тех, кто способен помочь. Людей понимающих, что важны не слова жалости, </w:t>
      </w:r>
    </w:p>
    <w:p w:rsidR="009F31B5" w:rsidRDefault="009F31B5" w:rsidP="009F31B5">
      <w:pPr>
        <w:pStyle w:val="a8"/>
        <w:ind w:left="222" w:right="265" w:firstLine="566"/>
        <w:jc w:val="both"/>
      </w:pPr>
      <w:r>
        <w:t xml:space="preserve">а отношения на равных и реальная помощь, основанная на уважении к </w:t>
      </w:r>
    </w:p>
    <w:p w:rsidR="009F31B5" w:rsidRDefault="009F31B5" w:rsidP="009F31B5">
      <w:pPr>
        <w:pStyle w:val="a8"/>
        <w:ind w:left="222" w:right="265" w:firstLine="566"/>
        <w:jc w:val="both"/>
      </w:pPr>
      <w:r>
        <w:t xml:space="preserve">человеку. Формирование «здорового» поколения людей, для которых </w:t>
      </w:r>
    </w:p>
    <w:p w:rsidR="009F31B5" w:rsidRDefault="009F31B5" w:rsidP="009F31B5">
      <w:pPr>
        <w:pStyle w:val="a8"/>
        <w:ind w:left="222" w:right="265" w:firstLine="566"/>
        <w:jc w:val="both"/>
      </w:pPr>
      <w:r>
        <w:t xml:space="preserve">понятия гуманного отношения и взаимопомощи не будут чуждыми. </w:t>
      </w:r>
    </w:p>
    <w:p w:rsidR="009F31B5" w:rsidRDefault="009F31B5" w:rsidP="009F31B5">
      <w:pPr>
        <w:pStyle w:val="a8"/>
        <w:spacing w:before="8" w:after="1"/>
      </w:pPr>
    </w:p>
    <w:tbl>
      <w:tblPr>
        <w:tblStyle w:val="TableNormal"/>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916"/>
        <w:gridCol w:w="5811"/>
      </w:tblGrid>
      <w:tr w:rsidR="009F31B5" w:rsidTr="00ED077B">
        <w:trPr>
          <w:trHeight w:val="552"/>
        </w:trPr>
        <w:tc>
          <w:tcPr>
            <w:tcW w:w="595" w:type="dxa"/>
          </w:tcPr>
          <w:p w:rsidR="009F31B5" w:rsidRDefault="009F31B5" w:rsidP="00ED077B">
            <w:pPr>
              <w:pStyle w:val="TableParagraph"/>
              <w:spacing w:line="268" w:lineRule="exact"/>
              <w:ind w:left="182"/>
              <w:rPr>
                <w:i/>
                <w:sz w:val="24"/>
              </w:rPr>
            </w:pPr>
            <w:r>
              <w:rPr>
                <w:i/>
                <w:sz w:val="24"/>
              </w:rPr>
              <w:t>№</w:t>
            </w:r>
          </w:p>
          <w:p w:rsidR="009F31B5" w:rsidRDefault="009F31B5" w:rsidP="00ED077B">
            <w:pPr>
              <w:pStyle w:val="TableParagraph"/>
              <w:spacing w:line="264" w:lineRule="exact"/>
              <w:ind w:left="141"/>
              <w:rPr>
                <w:i/>
                <w:sz w:val="24"/>
              </w:rPr>
            </w:pPr>
            <w:r>
              <w:rPr>
                <w:i/>
                <w:sz w:val="24"/>
              </w:rPr>
              <w:t>п/п</w:t>
            </w:r>
          </w:p>
        </w:tc>
        <w:tc>
          <w:tcPr>
            <w:tcW w:w="2916" w:type="dxa"/>
          </w:tcPr>
          <w:p w:rsidR="009F31B5" w:rsidRDefault="009F31B5" w:rsidP="00ED077B">
            <w:pPr>
              <w:pStyle w:val="TableParagraph"/>
              <w:spacing w:line="268" w:lineRule="exact"/>
              <w:ind w:left="1004" w:right="1003"/>
              <w:jc w:val="center"/>
              <w:rPr>
                <w:i/>
                <w:sz w:val="24"/>
              </w:rPr>
            </w:pPr>
            <w:r>
              <w:rPr>
                <w:i/>
                <w:sz w:val="24"/>
              </w:rPr>
              <w:t>Позиция</w:t>
            </w:r>
          </w:p>
        </w:tc>
        <w:tc>
          <w:tcPr>
            <w:tcW w:w="5811" w:type="dxa"/>
          </w:tcPr>
          <w:p w:rsidR="009F31B5" w:rsidRDefault="009F31B5" w:rsidP="00ED077B">
            <w:pPr>
              <w:pStyle w:val="TableParagraph"/>
              <w:spacing w:line="268" w:lineRule="exact"/>
              <w:ind w:left="1930" w:right="1926"/>
              <w:jc w:val="center"/>
              <w:rPr>
                <w:i/>
                <w:sz w:val="24"/>
              </w:rPr>
            </w:pPr>
            <w:r>
              <w:rPr>
                <w:i/>
                <w:sz w:val="24"/>
              </w:rPr>
              <w:t>Краткое</w:t>
            </w:r>
            <w:r>
              <w:rPr>
                <w:i/>
                <w:sz w:val="24"/>
                <w:lang w:val="ru-RU"/>
              </w:rPr>
              <w:t xml:space="preserve"> </w:t>
            </w:r>
            <w:r>
              <w:rPr>
                <w:i/>
                <w:sz w:val="24"/>
              </w:rPr>
              <w:t>описание</w:t>
            </w:r>
          </w:p>
        </w:tc>
      </w:tr>
      <w:tr w:rsidR="009F31B5" w:rsidTr="00ED077B">
        <w:trPr>
          <w:trHeight w:val="467"/>
        </w:trPr>
        <w:tc>
          <w:tcPr>
            <w:tcW w:w="9322" w:type="dxa"/>
            <w:gridSpan w:val="3"/>
          </w:tcPr>
          <w:p w:rsidR="009F31B5" w:rsidRPr="00FA722C" w:rsidRDefault="009F31B5" w:rsidP="00ED077B">
            <w:pPr>
              <w:pStyle w:val="TableParagraph"/>
              <w:spacing w:line="273" w:lineRule="exact"/>
              <w:ind w:left="2654"/>
              <w:rPr>
                <w:b/>
                <w:sz w:val="24"/>
                <w:lang w:val="ru-RU"/>
              </w:rPr>
            </w:pPr>
            <w:r>
              <w:rPr>
                <w:b/>
                <w:sz w:val="24"/>
              </w:rPr>
              <w:t>I</w:t>
            </w:r>
            <w:r w:rsidRPr="00FA722C">
              <w:rPr>
                <w:b/>
                <w:sz w:val="24"/>
                <w:lang w:val="ru-RU"/>
              </w:rPr>
              <w:t>. Подготовка к реализации проекта.</w:t>
            </w:r>
          </w:p>
        </w:tc>
      </w:tr>
      <w:tr w:rsidR="009F31B5" w:rsidTr="00ED077B">
        <w:trPr>
          <w:trHeight w:val="712"/>
        </w:trPr>
        <w:tc>
          <w:tcPr>
            <w:tcW w:w="595" w:type="dxa"/>
          </w:tcPr>
          <w:p w:rsidR="009F31B5" w:rsidRDefault="009F31B5" w:rsidP="00ED077B">
            <w:pPr>
              <w:pStyle w:val="TableParagraph"/>
              <w:spacing w:line="270" w:lineRule="exact"/>
              <w:ind w:left="115"/>
              <w:rPr>
                <w:sz w:val="24"/>
              </w:rPr>
            </w:pPr>
            <w:r>
              <w:rPr>
                <w:sz w:val="24"/>
              </w:rPr>
              <w:t>1.</w:t>
            </w:r>
          </w:p>
        </w:tc>
        <w:tc>
          <w:tcPr>
            <w:tcW w:w="2916" w:type="dxa"/>
          </w:tcPr>
          <w:p w:rsidR="009F31B5" w:rsidRDefault="009F31B5" w:rsidP="00ED077B">
            <w:pPr>
              <w:pStyle w:val="TableParagraph"/>
              <w:spacing w:line="270" w:lineRule="exact"/>
              <w:ind w:left="105"/>
              <w:rPr>
                <w:i/>
                <w:sz w:val="24"/>
              </w:rPr>
            </w:pPr>
            <w:r>
              <w:rPr>
                <w:i/>
                <w:sz w:val="24"/>
              </w:rPr>
              <w:t>Наименование</w:t>
            </w:r>
            <w:r>
              <w:rPr>
                <w:i/>
                <w:sz w:val="24"/>
                <w:lang w:val="ru-RU"/>
              </w:rPr>
              <w:t xml:space="preserve"> </w:t>
            </w:r>
            <w:r>
              <w:rPr>
                <w:i/>
                <w:sz w:val="24"/>
              </w:rPr>
              <w:t>плана</w:t>
            </w:r>
          </w:p>
        </w:tc>
        <w:tc>
          <w:tcPr>
            <w:tcW w:w="5811" w:type="dxa"/>
          </w:tcPr>
          <w:p w:rsidR="009F31B5" w:rsidRDefault="009F31B5" w:rsidP="00ED077B">
            <w:pPr>
              <w:pStyle w:val="TableParagraph"/>
              <w:spacing w:line="237" w:lineRule="auto"/>
              <w:ind w:left="106" w:right="975"/>
              <w:rPr>
                <w:sz w:val="24"/>
                <w:lang w:val="ru-RU"/>
              </w:rPr>
            </w:pPr>
            <w:r w:rsidRPr="00FA722C">
              <w:rPr>
                <w:sz w:val="24"/>
                <w:lang w:val="ru-RU"/>
              </w:rPr>
              <w:t xml:space="preserve">План планы работы классных руководителей. </w:t>
            </w:r>
          </w:p>
        </w:tc>
      </w:tr>
      <w:tr w:rsidR="009F31B5" w:rsidTr="00ED077B">
        <w:trPr>
          <w:trHeight w:val="724"/>
        </w:trPr>
        <w:tc>
          <w:tcPr>
            <w:tcW w:w="595" w:type="dxa"/>
          </w:tcPr>
          <w:p w:rsidR="009F31B5" w:rsidRDefault="009F31B5" w:rsidP="00ED077B">
            <w:pPr>
              <w:pStyle w:val="TableParagraph"/>
              <w:spacing w:line="268" w:lineRule="exact"/>
              <w:ind w:left="115"/>
              <w:rPr>
                <w:sz w:val="24"/>
              </w:rPr>
            </w:pPr>
            <w:r>
              <w:rPr>
                <w:sz w:val="24"/>
              </w:rPr>
              <w:lastRenderedPageBreak/>
              <w:t>2.</w:t>
            </w:r>
          </w:p>
        </w:tc>
        <w:tc>
          <w:tcPr>
            <w:tcW w:w="2916" w:type="dxa"/>
          </w:tcPr>
          <w:p w:rsidR="009F31B5" w:rsidRDefault="009F31B5" w:rsidP="00ED077B">
            <w:pPr>
              <w:pStyle w:val="TableParagraph"/>
              <w:spacing w:line="268" w:lineRule="exact"/>
              <w:ind w:left="105"/>
              <w:rPr>
                <w:i/>
                <w:sz w:val="24"/>
              </w:rPr>
            </w:pPr>
            <w:r>
              <w:rPr>
                <w:i/>
                <w:sz w:val="24"/>
              </w:rPr>
              <w:t>Кем</w:t>
            </w:r>
            <w:r>
              <w:rPr>
                <w:i/>
                <w:sz w:val="24"/>
                <w:lang w:val="ru-RU"/>
              </w:rPr>
              <w:t xml:space="preserve"> </w:t>
            </w:r>
            <w:r>
              <w:rPr>
                <w:i/>
                <w:sz w:val="24"/>
              </w:rPr>
              <w:t>реализуетс</w:t>
            </w:r>
            <w:r>
              <w:rPr>
                <w:i/>
                <w:sz w:val="24"/>
                <w:lang w:val="ru-RU"/>
              </w:rPr>
              <w:t xml:space="preserve"> </w:t>
            </w:r>
            <w:r>
              <w:rPr>
                <w:i/>
                <w:sz w:val="24"/>
              </w:rPr>
              <w:t>яплан</w:t>
            </w:r>
          </w:p>
        </w:tc>
        <w:tc>
          <w:tcPr>
            <w:tcW w:w="5811" w:type="dxa"/>
          </w:tcPr>
          <w:p w:rsidR="009F31B5" w:rsidRPr="00FA722C" w:rsidRDefault="009F31B5" w:rsidP="00ED077B">
            <w:pPr>
              <w:pStyle w:val="TableParagraph"/>
              <w:ind w:left="106" w:right="1710"/>
              <w:rPr>
                <w:sz w:val="24"/>
                <w:lang w:val="ru-RU"/>
              </w:rPr>
            </w:pPr>
            <w:r>
              <w:rPr>
                <w:sz w:val="24"/>
                <w:lang w:val="ru-RU"/>
              </w:rPr>
              <w:t>Творческий коллектив педагогов и обучающихся</w:t>
            </w:r>
            <w:r w:rsidR="0085355D">
              <w:rPr>
                <w:sz w:val="24"/>
                <w:lang w:val="ru-RU"/>
              </w:rPr>
              <w:t xml:space="preserve"> </w:t>
            </w:r>
            <w:r>
              <w:rPr>
                <w:sz w:val="24"/>
                <w:lang w:val="ru-RU"/>
              </w:rPr>
              <w:t xml:space="preserve">МКОУ Стригинской ОШ </w:t>
            </w:r>
          </w:p>
        </w:tc>
      </w:tr>
      <w:tr w:rsidR="009F31B5" w:rsidTr="00ED077B">
        <w:trPr>
          <w:trHeight w:val="678"/>
        </w:trPr>
        <w:tc>
          <w:tcPr>
            <w:tcW w:w="595" w:type="dxa"/>
          </w:tcPr>
          <w:p w:rsidR="009F31B5" w:rsidRDefault="009F31B5" w:rsidP="00ED077B">
            <w:pPr>
              <w:pStyle w:val="TableParagraph"/>
              <w:spacing w:line="270" w:lineRule="exact"/>
              <w:ind w:left="115"/>
              <w:rPr>
                <w:sz w:val="24"/>
              </w:rPr>
            </w:pPr>
            <w:r>
              <w:rPr>
                <w:sz w:val="24"/>
              </w:rPr>
              <w:t>3.</w:t>
            </w:r>
          </w:p>
        </w:tc>
        <w:tc>
          <w:tcPr>
            <w:tcW w:w="2916" w:type="dxa"/>
          </w:tcPr>
          <w:p w:rsidR="009F31B5" w:rsidRDefault="009F31B5" w:rsidP="00ED077B">
            <w:pPr>
              <w:pStyle w:val="TableParagraph"/>
              <w:spacing w:line="270" w:lineRule="exact"/>
              <w:ind w:left="105"/>
              <w:rPr>
                <w:i/>
                <w:sz w:val="24"/>
              </w:rPr>
            </w:pPr>
            <w:r>
              <w:rPr>
                <w:i/>
                <w:sz w:val="24"/>
                <w:lang w:val="ru-RU"/>
              </w:rPr>
              <w:t xml:space="preserve">Адресат </w:t>
            </w:r>
            <w:r>
              <w:rPr>
                <w:i/>
                <w:sz w:val="24"/>
              </w:rPr>
              <w:t>плана</w:t>
            </w:r>
          </w:p>
        </w:tc>
        <w:tc>
          <w:tcPr>
            <w:tcW w:w="5811" w:type="dxa"/>
          </w:tcPr>
          <w:p w:rsidR="009F31B5" w:rsidRPr="00FA722C" w:rsidRDefault="009F31B5" w:rsidP="00ED077B">
            <w:pPr>
              <w:pStyle w:val="TableParagraph"/>
              <w:tabs>
                <w:tab w:val="left" w:pos="1379"/>
                <w:tab w:val="left" w:pos="2143"/>
                <w:tab w:val="left" w:pos="3232"/>
                <w:tab w:val="left" w:pos="4486"/>
              </w:tabs>
              <w:ind w:left="106" w:right="96"/>
              <w:rPr>
                <w:sz w:val="24"/>
                <w:lang w:val="ru-RU"/>
              </w:rPr>
            </w:pPr>
            <w:r>
              <w:rPr>
                <w:sz w:val="24"/>
                <w:lang w:val="ru-RU"/>
              </w:rPr>
              <w:t xml:space="preserve">Педагоги, обучающиеся, родители, жители д.Стригино и близлежащих деревень, социальные партнеры. </w:t>
            </w:r>
          </w:p>
        </w:tc>
      </w:tr>
      <w:tr w:rsidR="009F31B5" w:rsidTr="00ED077B">
        <w:trPr>
          <w:trHeight w:val="700"/>
        </w:trPr>
        <w:tc>
          <w:tcPr>
            <w:tcW w:w="595" w:type="dxa"/>
          </w:tcPr>
          <w:p w:rsidR="009F31B5" w:rsidRDefault="009F31B5" w:rsidP="00ED077B">
            <w:pPr>
              <w:pStyle w:val="TableParagraph"/>
              <w:spacing w:line="268" w:lineRule="exact"/>
              <w:ind w:left="115"/>
              <w:rPr>
                <w:sz w:val="24"/>
              </w:rPr>
            </w:pPr>
            <w:r>
              <w:rPr>
                <w:sz w:val="24"/>
              </w:rPr>
              <w:t>4.</w:t>
            </w:r>
          </w:p>
        </w:tc>
        <w:tc>
          <w:tcPr>
            <w:tcW w:w="2916" w:type="dxa"/>
          </w:tcPr>
          <w:p w:rsidR="009F31B5" w:rsidRDefault="009F31B5" w:rsidP="00ED077B">
            <w:pPr>
              <w:pStyle w:val="TableParagraph"/>
              <w:spacing w:line="268" w:lineRule="exact"/>
              <w:ind w:left="0"/>
              <w:rPr>
                <w:i/>
                <w:sz w:val="24"/>
              </w:rPr>
            </w:pPr>
            <w:r>
              <w:rPr>
                <w:i/>
                <w:sz w:val="24"/>
              </w:rPr>
              <w:t>Формируемые</w:t>
            </w:r>
            <w:r>
              <w:rPr>
                <w:i/>
                <w:sz w:val="24"/>
                <w:lang w:val="ru-RU"/>
              </w:rPr>
              <w:t xml:space="preserve"> </w:t>
            </w:r>
            <w:r>
              <w:rPr>
                <w:i/>
                <w:sz w:val="24"/>
              </w:rPr>
              <w:t>ценности</w:t>
            </w:r>
          </w:p>
        </w:tc>
        <w:tc>
          <w:tcPr>
            <w:tcW w:w="5811" w:type="dxa"/>
          </w:tcPr>
          <w:p w:rsidR="009F31B5" w:rsidRPr="00FA722C" w:rsidRDefault="009F31B5" w:rsidP="00ED077B">
            <w:pPr>
              <w:pStyle w:val="TableParagraph"/>
              <w:ind w:left="106" w:right="88"/>
              <w:rPr>
                <w:sz w:val="24"/>
                <w:lang w:val="ru-RU"/>
              </w:rPr>
            </w:pPr>
            <w:r w:rsidRPr="00FA722C">
              <w:rPr>
                <w:sz w:val="24"/>
                <w:lang w:val="ru-RU"/>
              </w:rPr>
              <w:t>Любовь к России, служение Отчеству, социальная солидарность.</w:t>
            </w:r>
          </w:p>
        </w:tc>
      </w:tr>
      <w:tr w:rsidR="009F31B5" w:rsidTr="00ED077B">
        <w:trPr>
          <w:trHeight w:val="1958"/>
        </w:trPr>
        <w:tc>
          <w:tcPr>
            <w:tcW w:w="595" w:type="dxa"/>
          </w:tcPr>
          <w:p w:rsidR="009F31B5" w:rsidRDefault="009F31B5" w:rsidP="00ED077B">
            <w:pPr>
              <w:pStyle w:val="TableParagraph"/>
              <w:spacing w:line="268" w:lineRule="exact"/>
              <w:ind w:left="115"/>
              <w:rPr>
                <w:sz w:val="24"/>
              </w:rPr>
            </w:pPr>
            <w:r>
              <w:rPr>
                <w:sz w:val="24"/>
              </w:rPr>
              <w:t>5.</w:t>
            </w:r>
          </w:p>
        </w:tc>
        <w:tc>
          <w:tcPr>
            <w:tcW w:w="2916" w:type="dxa"/>
          </w:tcPr>
          <w:p w:rsidR="009F31B5" w:rsidRPr="00FA722C" w:rsidRDefault="009F31B5" w:rsidP="00ED077B">
            <w:pPr>
              <w:pStyle w:val="TableParagraph"/>
              <w:ind w:left="105" w:right="591"/>
              <w:rPr>
                <w:i/>
                <w:sz w:val="24"/>
                <w:lang w:val="ru-RU"/>
              </w:rPr>
            </w:pPr>
            <w:r w:rsidRPr="00FA722C">
              <w:rPr>
                <w:i/>
                <w:sz w:val="24"/>
                <w:lang w:val="ru-RU"/>
              </w:rPr>
              <w:t>Преимущественные формы реализации с указанием тематики мероприятий</w:t>
            </w:r>
          </w:p>
        </w:tc>
        <w:tc>
          <w:tcPr>
            <w:tcW w:w="5811" w:type="dxa"/>
          </w:tcPr>
          <w:p w:rsidR="009F31B5" w:rsidRPr="00FA722C" w:rsidRDefault="009F31B5" w:rsidP="00ED077B">
            <w:pPr>
              <w:pStyle w:val="TableParagraph"/>
              <w:ind w:left="106" w:right="88"/>
              <w:rPr>
                <w:sz w:val="24"/>
                <w:lang w:val="ru-RU"/>
              </w:rPr>
            </w:pPr>
            <w:r w:rsidRPr="00FA722C">
              <w:rPr>
                <w:sz w:val="24"/>
                <w:lang w:val="ru-RU"/>
              </w:rPr>
              <w:t>Беседы о героическом прошлом Смоленщины во время Великой Отечественной войны.</w:t>
            </w:r>
          </w:p>
          <w:p w:rsidR="009F31B5" w:rsidRPr="00FA722C" w:rsidRDefault="009F31B5" w:rsidP="00ED077B">
            <w:pPr>
              <w:pStyle w:val="TableParagraph"/>
              <w:ind w:left="106" w:right="88"/>
              <w:rPr>
                <w:sz w:val="24"/>
                <w:lang w:val="ru-RU"/>
              </w:rPr>
            </w:pPr>
            <w:r w:rsidRPr="00FA722C">
              <w:rPr>
                <w:sz w:val="24"/>
                <w:lang w:val="ru-RU"/>
              </w:rPr>
              <w:t>Встречи с ветеранами, долгожителями, пережившими войну.</w:t>
            </w:r>
          </w:p>
          <w:p w:rsidR="009F31B5" w:rsidRPr="00FA722C" w:rsidRDefault="009F31B5" w:rsidP="00ED077B">
            <w:pPr>
              <w:pStyle w:val="TableParagraph"/>
              <w:ind w:left="106"/>
              <w:rPr>
                <w:sz w:val="24"/>
                <w:lang w:val="ru-RU"/>
              </w:rPr>
            </w:pPr>
            <w:r w:rsidRPr="00FA722C">
              <w:rPr>
                <w:sz w:val="24"/>
                <w:lang w:val="ru-RU"/>
              </w:rPr>
              <w:t>Экскурсии в музей, к памятным местам.</w:t>
            </w:r>
          </w:p>
          <w:p w:rsidR="009F31B5" w:rsidRDefault="009F31B5" w:rsidP="00ED077B">
            <w:pPr>
              <w:pStyle w:val="TableParagraph"/>
              <w:ind w:left="106" w:right="128"/>
              <w:rPr>
                <w:sz w:val="24"/>
                <w:lang w:val="ru-RU"/>
              </w:rPr>
            </w:pPr>
            <w:r>
              <w:rPr>
                <w:sz w:val="24"/>
                <w:lang w:val="ru-RU"/>
              </w:rPr>
              <w:t>И</w:t>
            </w:r>
            <w:r w:rsidRPr="00FA722C">
              <w:rPr>
                <w:sz w:val="24"/>
                <w:lang w:val="ru-RU"/>
              </w:rPr>
              <w:t>зучение литературы о войне.</w:t>
            </w:r>
          </w:p>
          <w:p w:rsidR="009F31B5" w:rsidRDefault="009F31B5" w:rsidP="00ED077B">
            <w:pPr>
              <w:pStyle w:val="TableParagraph"/>
              <w:ind w:left="106" w:right="128"/>
              <w:rPr>
                <w:sz w:val="24"/>
                <w:lang w:val="ru-RU"/>
              </w:rPr>
            </w:pPr>
            <w:r>
              <w:rPr>
                <w:sz w:val="24"/>
                <w:lang w:val="ru-RU"/>
              </w:rPr>
              <w:t>Проведение субботников, благоустройство сельской территории.</w:t>
            </w:r>
          </w:p>
          <w:p w:rsidR="009F31B5" w:rsidRPr="00FA722C" w:rsidRDefault="009F31B5" w:rsidP="00ED077B">
            <w:pPr>
              <w:pStyle w:val="TableParagraph"/>
              <w:ind w:left="106" w:right="128"/>
              <w:rPr>
                <w:sz w:val="24"/>
                <w:lang w:val="ru-RU"/>
              </w:rPr>
            </w:pPr>
            <w:r>
              <w:rPr>
                <w:sz w:val="24"/>
                <w:lang w:val="ru-RU"/>
              </w:rPr>
              <w:t xml:space="preserve">Участие в акциях и конкурсах патриотической направленности. </w:t>
            </w:r>
          </w:p>
        </w:tc>
      </w:tr>
      <w:tr w:rsidR="009F31B5" w:rsidTr="00ED077B">
        <w:trPr>
          <w:trHeight w:val="712"/>
        </w:trPr>
        <w:tc>
          <w:tcPr>
            <w:tcW w:w="595" w:type="dxa"/>
          </w:tcPr>
          <w:p w:rsidR="009F31B5" w:rsidRDefault="009F31B5" w:rsidP="00ED077B">
            <w:pPr>
              <w:pStyle w:val="TableParagraph"/>
              <w:spacing w:line="270" w:lineRule="exact"/>
              <w:ind w:left="115"/>
              <w:rPr>
                <w:sz w:val="24"/>
              </w:rPr>
            </w:pPr>
            <w:r>
              <w:rPr>
                <w:sz w:val="24"/>
              </w:rPr>
              <w:t>6.</w:t>
            </w:r>
          </w:p>
        </w:tc>
        <w:tc>
          <w:tcPr>
            <w:tcW w:w="2916" w:type="dxa"/>
          </w:tcPr>
          <w:p w:rsidR="009F31B5" w:rsidRDefault="009F31B5" w:rsidP="00ED077B">
            <w:pPr>
              <w:pStyle w:val="TableParagraph"/>
              <w:spacing w:line="237" w:lineRule="auto"/>
              <w:ind w:left="105" w:right="598"/>
              <w:rPr>
                <w:i/>
                <w:sz w:val="24"/>
              </w:rPr>
            </w:pPr>
            <w:r>
              <w:rPr>
                <w:i/>
                <w:sz w:val="24"/>
              </w:rPr>
              <w:t>Приоритетные</w:t>
            </w:r>
            <w:r>
              <w:rPr>
                <w:i/>
                <w:sz w:val="24"/>
                <w:lang w:val="ru-RU"/>
              </w:rPr>
              <w:t xml:space="preserve"> </w:t>
            </w:r>
            <w:r>
              <w:rPr>
                <w:i/>
                <w:sz w:val="24"/>
              </w:rPr>
              <w:t>виды</w:t>
            </w:r>
            <w:r>
              <w:rPr>
                <w:i/>
                <w:sz w:val="24"/>
                <w:lang w:val="ru-RU"/>
              </w:rPr>
              <w:t xml:space="preserve"> </w:t>
            </w:r>
            <w:r>
              <w:rPr>
                <w:i/>
                <w:sz w:val="24"/>
              </w:rPr>
              <w:t>деятельности</w:t>
            </w:r>
          </w:p>
        </w:tc>
        <w:tc>
          <w:tcPr>
            <w:tcW w:w="5811" w:type="dxa"/>
          </w:tcPr>
          <w:p w:rsidR="009F31B5" w:rsidRPr="00FA722C" w:rsidRDefault="009F31B5" w:rsidP="00ED077B">
            <w:pPr>
              <w:pStyle w:val="TableParagraph"/>
              <w:spacing w:line="237" w:lineRule="auto"/>
              <w:ind w:left="106" w:right="88"/>
              <w:rPr>
                <w:sz w:val="24"/>
                <w:lang w:val="ru-RU"/>
              </w:rPr>
            </w:pPr>
            <w:r w:rsidRPr="00FA722C">
              <w:rPr>
                <w:sz w:val="24"/>
                <w:lang w:val="ru-RU"/>
              </w:rPr>
              <w:t>Проблемно-ценностное общение, художественное и социальное творчество</w:t>
            </w:r>
            <w:r>
              <w:rPr>
                <w:sz w:val="24"/>
                <w:lang w:val="ru-RU"/>
              </w:rPr>
              <w:t xml:space="preserve">, проектно – исследовательские работы. </w:t>
            </w:r>
          </w:p>
        </w:tc>
      </w:tr>
      <w:tr w:rsidR="009F31B5" w:rsidTr="00ED077B">
        <w:trPr>
          <w:trHeight w:val="4132"/>
        </w:trPr>
        <w:tc>
          <w:tcPr>
            <w:tcW w:w="595" w:type="dxa"/>
          </w:tcPr>
          <w:p w:rsidR="009F31B5" w:rsidRDefault="009F31B5" w:rsidP="00ED077B">
            <w:pPr>
              <w:pStyle w:val="TableParagraph"/>
              <w:spacing w:line="268" w:lineRule="exact"/>
              <w:ind w:left="115"/>
              <w:rPr>
                <w:sz w:val="24"/>
              </w:rPr>
            </w:pPr>
            <w:r>
              <w:rPr>
                <w:sz w:val="24"/>
              </w:rPr>
              <w:t>7.</w:t>
            </w:r>
          </w:p>
        </w:tc>
        <w:tc>
          <w:tcPr>
            <w:tcW w:w="2916" w:type="dxa"/>
          </w:tcPr>
          <w:p w:rsidR="009F31B5" w:rsidRDefault="009F31B5" w:rsidP="00ED077B">
            <w:pPr>
              <w:pStyle w:val="TableParagraph"/>
              <w:spacing w:line="268" w:lineRule="exact"/>
              <w:ind w:left="105"/>
              <w:rPr>
                <w:i/>
                <w:sz w:val="24"/>
              </w:rPr>
            </w:pPr>
            <w:r>
              <w:rPr>
                <w:i/>
                <w:sz w:val="24"/>
              </w:rPr>
              <w:t>Полученные</w:t>
            </w:r>
            <w:r>
              <w:rPr>
                <w:i/>
                <w:sz w:val="24"/>
                <w:lang w:val="ru-RU"/>
              </w:rPr>
              <w:t xml:space="preserve"> </w:t>
            </w:r>
            <w:r>
              <w:rPr>
                <w:i/>
                <w:sz w:val="24"/>
              </w:rPr>
              <w:t>результаты</w:t>
            </w:r>
          </w:p>
        </w:tc>
        <w:tc>
          <w:tcPr>
            <w:tcW w:w="5811" w:type="dxa"/>
          </w:tcPr>
          <w:p w:rsidR="009F31B5" w:rsidRPr="00FA722C" w:rsidRDefault="009F31B5" w:rsidP="009F31B5">
            <w:pPr>
              <w:pStyle w:val="TableParagraph"/>
              <w:numPr>
                <w:ilvl w:val="0"/>
                <w:numId w:val="4"/>
              </w:numPr>
              <w:tabs>
                <w:tab w:val="left" w:pos="306"/>
              </w:tabs>
              <w:ind w:right="96" w:firstLine="0"/>
              <w:jc w:val="both"/>
              <w:rPr>
                <w:sz w:val="24"/>
                <w:lang w:val="ru-RU"/>
              </w:rPr>
            </w:pPr>
            <w:r w:rsidRPr="00FA722C">
              <w:rPr>
                <w:i/>
                <w:sz w:val="24"/>
                <w:lang w:val="ru-RU"/>
              </w:rPr>
              <w:t xml:space="preserve">уровень: </w:t>
            </w:r>
            <w:r w:rsidRPr="00FA722C">
              <w:rPr>
                <w:sz w:val="24"/>
                <w:lang w:val="ru-RU"/>
              </w:rPr>
              <w:t>пробуждение в детях интереса и уважения к истории России и родного края, событиям, ставших основой памятных дат и мест Смоленской области.</w:t>
            </w:r>
          </w:p>
          <w:p w:rsidR="009F31B5" w:rsidRPr="00FA722C" w:rsidRDefault="009F31B5" w:rsidP="009F31B5">
            <w:pPr>
              <w:pStyle w:val="TableParagraph"/>
              <w:numPr>
                <w:ilvl w:val="0"/>
                <w:numId w:val="4"/>
              </w:numPr>
              <w:tabs>
                <w:tab w:val="left" w:pos="572"/>
              </w:tabs>
              <w:ind w:right="95" w:firstLine="0"/>
              <w:jc w:val="both"/>
              <w:rPr>
                <w:sz w:val="24"/>
                <w:lang w:val="ru-RU"/>
              </w:rPr>
            </w:pPr>
            <w:r w:rsidRPr="00FA722C">
              <w:rPr>
                <w:i/>
                <w:sz w:val="24"/>
                <w:lang w:val="ru-RU"/>
              </w:rPr>
              <w:t xml:space="preserve">уровень: </w:t>
            </w:r>
            <w:r w:rsidRPr="00FA722C">
              <w:rPr>
                <w:sz w:val="24"/>
                <w:lang w:val="ru-RU"/>
              </w:rPr>
              <w:t>у детей выработалась чувство сопричастности к увековечиванию памяти о героях и участниках Великой Отечественной войны, уважения к прошлому и настоящему нашей страны и сформировалась потребность участия в данном проекте.</w:t>
            </w:r>
          </w:p>
          <w:p w:rsidR="009F31B5" w:rsidRPr="00FA722C" w:rsidRDefault="009F31B5" w:rsidP="009F31B5">
            <w:pPr>
              <w:pStyle w:val="TableParagraph"/>
              <w:numPr>
                <w:ilvl w:val="0"/>
                <w:numId w:val="4"/>
              </w:numPr>
              <w:tabs>
                <w:tab w:val="left" w:pos="344"/>
              </w:tabs>
              <w:ind w:right="98" w:firstLine="0"/>
              <w:jc w:val="both"/>
              <w:rPr>
                <w:sz w:val="24"/>
                <w:lang w:val="ru-RU"/>
              </w:rPr>
            </w:pPr>
            <w:r w:rsidRPr="00FA722C">
              <w:rPr>
                <w:i/>
                <w:sz w:val="24"/>
                <w:lang w:val="ru-RU"/>
              </w:rPr>
              <w:t xml:space="preserve">уровень: </w:t>
            </w:r>
            <w:r w:rsidRPr="00FA722C">
              <w:rPr>
                <w:sz w:val="24"/>
                <w:lang w:val="ru-RU"/>
              </w:rPr>
              <w:t xml:space="preserve">ребята приобрели опыт конструктивного взаимодействия с разными социальными партнерами в процессе работы над </w:t>
            </w:r>
            <w:r>
              <w:rPr>
                <w:sz w:val="24"/>
                <w:lang w:val="ru-RU"/>
              </w:rPr>
              <w:t xml:space="preserve"> исследовательскими проектами,</w:t>
            </w:r>
            <w:r w:rsidRPr="00FA722C">
              <w:rPr>
                <w:sz w:val="24"/>
                <w:lang w:val="ru-RU"/>
              </w:rPr>
              <w:t xml:space="preserve"> опыт публичной демонстрации своей гражданской позиции в разных формах и видахдеятельности.</w:t>
            </w:r>
          </w:p>
        </w:tc>
      </w:tr>
      <w:tr w:rsidR="009F31B5" w:rsidTr="00ED077B">
        <w:trPr>
          <w:trHeight w:val="414"/>
        </w:trPr>
        <w:tc>
          <w:tcPr>
            <w:tcW w:w="9322" w:type="dxa"/>
            <w:gridSpan w:val="3"/>
          </w:tcPr>
          <w:p w:rsidR="009F31B5" w:rsidRDefault="009F31B5" w:rsidP="00ED077B">
            <w:pPr>
              <w:pStyle w:val="TableParagraph"/>
              <w:spacing w:line="269" w:lineRule="exact"/>
              <w:ind w:left="2561"/>
              <w:rPr>
                <w:b/>
                <w:sz w:val="24"/>
              </w:rPr>
            </w:pPr>
            <w:r>
              <w:rPr>
                <w:b/>
                <w:sz w:val="24"/>
              </w:rPr>
              <w:t>II. Долгосрочный</w:t>
            </w:r>
            <w:r>
              <w:rPr>
                <w:b/>
                <w:sz w:val="24"/>
                <w:lang w:val="ru-RU"/>
              </w:rPr>
              <w:t xml:space="preserve"> </w:t>
            </w:r>
            <w:r>
              <w:rPr>
                <w:b/>
                <w:sz w:val="24"/>
              </w:rPr>
              <w:t>социальный</w:t>
            </w:r>
            <w:r>
              <w:rPr>
                <w:b/>
                <w:sz w:val="24"/>
                <w:lang w:val="ru-RU"/>
              </w:rPr>
              <w:t xml:space="preserve"> </w:t>
            </w:r>
            <w:r>
              <w:rPr>
                <w:b/>
                <w:sz w:val="24"/>
              </w:rPr>
              <w:t>проект.</w:t>
            </w:r>
          </w:p>
        </w:tc>
      </w:tr>
      <w:tr w:rsidR="009F31B5" w:rsidTr="00ED077B">
        <w:trPr>
          <w:trHeight w:val="974"/>
        </w:trPr>
        <w:tc>
          <w:tcPr>
            <w:tcW w:w="595" w:type="dxa"/>
          </w:tcPr>
          <w:p w:rsidR="009F31B5" w:rsidRDefault="009F31B5" w:rsidP="00ED077B">
            <w:pPr>
              <w:pStyle w:val="TableParagraph"/>
              <w:spacing w:line="262" w:lineRule="exact"/>
              <w:ind w:left="115"/>
              <w:rPr>
                <w:sz w:val="24"/>
              </w:rPr>
            </w:pPr>
            <w:r>
              <w:rPr>
                <w:sz w:val="24"/>
              </w:rPr>
              <w:t>8.</w:t>
            </w:r>
          </w:p>
        </w:tc>
        <w:tc>
          <w:tcPr>
            <w:tcW w:w="2916" w:type="dxa"/>
          </w:tcPr>
          <w:p w:rsidR="009F31B5" w:rsidRDefault="009F31B5" w:rsidP="00ED077B">
            <w:pPr>
              <w:pStyle w:val="TableParagraph"/>
              <w:ind w:left="105" w:right="552"/>
              <w:rPr>
                <w:i/>
                <w:sz w:val="24"/>
              </w:rPr>
            </w:pPr>
            <w:r>
              <w:rPr>
                <w:i/>
                <w:sz w:val="24"/>
              </w:rPr>
              <w:t>Концептуальная</w:t>
            </w:r>
            <w:r>
              <w:rPr>
                <w:i/>
                <w:sz w:val="24"/>
                <w:lang w:val="ru-RU"/>
              </w:rPr>
              <w:t xml:space="preserve"> </w:t>
            </w:r>
            <w:r>
              <w:rPr>
                <w:i/>
                <w:sz w:val="24"/>
              </w:rPr>
              <w:t>идея</w:t>
            </w:r>
            <w:r>
              <w:rPr>
                <w:i/>
                <w:sz w:val="24"/>
                <w:lang w:val="ru-RU"/>
              </w:rPr>
              <w:t xml:space="preserve"> </w:t>
            </w:r>
            <w:r>
              <w:rPr>
                <w:i/>
                <w:sz w:val="24"/>
              </w:rPr>
              <w:t>проекта</w:t>
            </w:r>
          </w:p>
        </w:tc>
        <w:tc>
          <w:tcPr>
            <w:tcW w:w="5811" w:type="dxa"/>
          </w:tcPr>
          <w:p w:rsidR="009F31B5" w:rsidRPr="00FA722C" w:rsidRDefault="009F31B5" w:rsidP="00ED077B">
            <w:pPr>
              <w:pStyle w:val="TableParagraph"/>
              <w:ind w:left="106" w:right="94"/>
              <w:jc w:val="both"/>
              <w:rPr>
                <w:sz w:val="24"/>
                <w:lang w:val="ru-RU"/>
              </w:rPr>
            </w:pPr>
            <w:r w:rsidRPr="00FA722C">
              <w:rPr>
                <w:sz w:val="24"/>
                <w:lang w:val="ru-RU"/>
              </w:rPr>
              <w:t xml:space="preserve">Объединить учащихся школы и социальных партнеров для </w:t>
            </w:r>
            <w:r>
              <w:rPr>
                <w:sz w:val="24"/>
                <w:lang w:val="ru-RU"/>
              </w:rPr>
              <w:t xml:space="preserve">сотрудничества в волонтёрского отряде. </w:t>
            </w:r>
          </w:p>
        </w:tc>
      </w:tr>
      <w:tr w:rsidR="009F31B5" w:rsidTr="00ED077B">
        <w:trPr>
          <w:trHeight w:val="1655"/>
        </w:trPr>
        <w:tc>
          <w:tcPr>
            <w:tcW w:w="595" w:type="dxa"/>
          </w:tcPr>
          <w:p w:rsidR="009F31B5" w:rsidRDefault="009F31B5" w:rsidP="00ED077B">
            <w:pPr>
              <w:pStyle w:val="TableParagraph"/>
              <w:spacing w:line="262" w:lineRule="exact"/>
              <w:ind w:left="115"/>
              <w:rPr>
                <w:sz w:val="24"/>
              </w:rPr>
            </w:pPr>
            <w:r>
              <w:rPr>
                <w:sz w:val="24"/>
              </w:rPr>
              <w:t>9.</w:t>
            </w:r>
          </w:p>
        </w:tc>
        <w:tc>
          <w:tcPr>
            <w:tcW w:w="2916" w:type="dxa"/>
          </w:tcPr>
          <w:p w:rsidR="009F31B5" w:rsidRDefault="009F31B5" w:rsidP="00ED077B">
            <w:pPr>
              <w:pStyle w:val="TableParagraph"/>
              <w:ind w:left="105" w:right="1699"/>
              <w:rPr>
                <w:i/>
                <w:sz w:val="24"/>
              </w:rPr>
            </w:pPr>
            <w:r>
              <w:rPr>
                <w:i/>
                <w:sz w:val="24"/>
              </w:rPr>
              <w:t>Целевые</w:t>
            </w:r>
            <w:r>
              <w:rPr>
                <w:i/>
                <w:sz w:val="24"/>
                <w:lang w:val="ru-RU"/>
              </w:rPr>
              <w:t xml:space="preserve"> </w:t>
            </w:r>
            <w:r>
              <w:rPr>
                <w:i/>
                <w:sz w:val="24"/>
              </w:rPr>
              <w:t>установки</w:t>
            </w:r>
          </w:p>
        </w:tc>
        <w:tc>
          <w:tcPr>
            <w:tcW w:w="5811" w:type="dxa"/>
          </w:tcPr>
          <w:p w:rsidR="009F31B5" w:rsidRPr="00FA722C" w:rsidRDefault="009F31B5" w:rsidP="00ED077B">
            <w:pPr>
              <w:pStyle w:val="TableParagraph"/>
              <w:ind w:left="106" w:right="92"/>
              <w:jc w:val="both"/>
              <w:rPr>
                <w:sz w:val="24"/>
                <w:lang w:val="ru-RU"/>
              </w:rPr>
            </w:pPr>
            <w:r w:rsidRPr="00FA722C">
              <w:rPr>
                <w:sz w:val="24"/>
                <w:lang w:val="ru-RU"/>
              </w:rPr>
              <w:t>Воспитание у молодого поколения чувства сопричастности к историческому и героическому прошлому народа.</w:t>
            </w:r>
          </w:p>
          <w:p w:rsidR="009F31B5" w:rsidRPr="00FA722C" w:rsidRDefault="009F31B5" w:rsidP="00ED077B">
            <w:pPr>
              <w:pStyle w:val="TableParagraph"/>
              <w:spacing w:line="270" w:lineRule="atLeast"/>
              <w:ind w:left="106" w:right="95"/>
              <w:jc w:val="both"/>
              <w:rPr>
                <w:sz w:val="24"/>
                <w:lang w:val="ru-RU"/>
              </w:rPr>
            </w:pPr>
            <w:r w:rsidRPr="00FA722C">
              <w:rPr>
                <w:sz w:val="24"/>
                <w:lang w:val="ru-RU"/>
              </w:rPr>
              <w:t xml:space="preserve">Увековечивание памяти о подвигах защитников Отечества через </w:t>
            </w:r>
            <w:r>
              <w:rPr>
                <w:sz w:val="24"/>
                <w:lang w:val="ru-RU"/>
              </w:rPr>
              <w:t xml:space="preserve"> исследовательскими проекты. </w:t>
            </w:r>
          </w:p>
        </w:tc>
      </w:tr>
      <w:tr w:rsidR="009F31B5" w:rsidTr="00ED077B">
        <w:trPr>
          <w:trHeight w:val="741"/>
        </w:trPr>
        <w:tc>
          <w:tcPr>
            <w:tcW w:w="595" w:type="dxa"/>
          </w:tcPr>
          <w:p w:rsidR="009F31B5" w:rsidRDefault="009F31B5" w:rsidP="00ED077B">
            <w:pPr>
              <w:pStyle w:val="TableParagraph"/>
              <w:spacing w:line="262" w:lineRule="exact"/>
              <w:ind w:left="115"/>
              <w:rPr>
                <w:sz w:val="24"/>
              </w:rPr>
            </w:pPr>
            <w:r>
              <w:rPr>
                <w:sz w:val="24"/>
              </w:rPr>
              <w:t>10.</w:t>
            </w:r>
          </w:p>
        </w:tc>
        <w:tc>
          <w:tcPr>
            <w:tcW w:w="2916" w:type="dxa"/>
          </w:tcPr>
          <w:p w:rsidR="009F31B5" w:rsidRDefault="009F31B5" w:rsidP="00ED077B">
            <w:pPr>
              <w:pStyle w:val="TableParagraph"/>
              <w:ind w:left="105" w:right="1534"/>
              <w:rPr>
                <w:i/>
                <w:sz w:val="24"/>
              </w:rPr>
            </w:pPr>
            <w:r>
              <w:rPr>
                <w:i/>
                <w:sz w:val="24"/>
              </w:rPr>
              <w:t>Ресурсное</w:t>
            </w:r>
            <w:r>
              <w:rPr>
                <w:i/>
                <w:sz w:val="24"/>
                <w:lang w:val="ru-RU"/>
              </w:rPr>
              <w:t xml:space="preserve"> </w:t>
            </w:r>
            <w:r>
              <w:rPr>
                <w:i/>
                <w:sz w:val="24"/>
              </w:rPr>
              <w:t>обеспечение</w:t>
            </w:r>
          </w:p>
        </w:tc>
        <w:tc>
          <w:tcPr>
            <w:tcW w:w="5811" w:type="dxa"/>
          </w:tcPr>
          <w:p w:rsidR="009F31B5" w:rsidRPr="00FA722C" w:rsidRDefault="009F31B5" w:rsidP="00ED077B">
            <w:pPr>
              <w:pStyle w:val="TableParagraph"/>
              <w:ind w:left="106" w:right="88"/>
              <w:rPr>
                <w:sz w:val="24"/>
                <w:lang w:val="ru-RU"/>
              </w:rPr>
            </w:pPr>
            <w:r>
              <w:rPr>
                <w:sz w:val="24"/>
                <w:lang w:val="ru-RU"/>
              </w:rPr>
              <w:t xml:space="preserve">Техника : телефон, компьютер, принтер, проектор. Интернет. </w:t>
            </w:r>
          </w:p>
        </w:tc>
      </w:tr>
      <w:tr w:rsidR="009F31B5" w:rsidTr="00ED077B">
        <w:trPr>
          <w:trHeight w:val="1545"/>
        </w:trPr>
        <w:tc>
          <w:tcPr>
            <w:tcW w:w="595" w:type="dxa"/>
          </w:tcPr>
          <w:p w:rsidR="009F31B5" w:rsidRDefault="009F31B5" w:rsidP="00ED077B">
            <w:pPr>
              <w:pStyle w:val="TableParagraph"/>
              <w:spacing w:line="262" w:lineRule="exact"/>
              <w:ind w:left="115"/>
              <w:rPr>
                <w:sz w:val="24"/>
              </w:rPr>
            </w:pPr>
            <w:r>
              <w:rPr>
                <w:sz w:val="24"/>
              </w:rPr>
              <w:lastRenderedPageBreak/>
              <w:t>11.</w:t>
            </w:r>
          </w:p>
        </w:tc>
        <w:tc>
          <w:tcPr>
            <w:tcW w:w="2916" w:type="dxa"/>
          </w:tcPr>
          <w:p w:rsidR="009F31B5" w:rsidRDefault="009F31B5" w:rsidP="00ED077B">
            <w:pPr>
              <w:pStyle w:val="TableParagraph"/>
              <w:ind w:left="105" w:right="576"/>
              <w:rPr>
                <w:i/>
                <w:sz w:val="24"/>
              </w:rPr>
            </w:pPr>
            <w:r>
              <w:rPr>
                <w:i/>
                <w:sz w:val="24"/>
              </w:rPr>
              <w:t>Перечень</w:t>
            </w:r>
            <w:r>
              <w:rPr>
                <w:i/>
                <w:sz w:val="24"/>
                <w:lang w:val="ru-RU"/>
              </w:rPr>
              <w:t xml:space="preserve"> </w:t>
            </w:r>
            <w:r>
              <w:rPr>
                <w:i/>
                <w:sz w:val="24"/>
              </w:rPr>
              <w:t>социальных</w:t>
            </w:r>
            <w:r>
              <w:rPr>
                <w:i/>
                <w:sz w:val="24"/>
                <w:lang w:val="ru-RU"/>
              </w:rPr>
              <w:t xml:space="preserve"> </w:t>
            </w:r>
            <w:r>
              <w:rPr>
                <w:i/>
                <w:sz w:val="24"/>
              </w:rPr>
              <w:t>партнеров</w:t>
            </w:r>
          </w:p>
        </w:tc>
        <w:tc>
          <w:tcPr>
            <w:tcW w:w="5811" w:type="dxa"/>
          </w:tcPr>
          <w:p w:rsidR="009F31B5" w:rsidRPr="00FA722C" w:rsidRDefault="009F31B5" w:rsidP="00ED077B">
            <w:pPr>
              <w:pStyle w:val="TableParagraph"/>
              <w:ind w:left="106" w:right="94"/>
              <w:jc w:val="both"/>
              <w:rPr>
                <w:sz w:val="24"/>
                <w:lang w:val="ru-RU"/>
              </w:rPr>
            </w:pPr>
            <w:r>
              <w:rPr>
                <w:sz w:val="24"/>
                <w:lang w:val="ru-RU"/>
              </w:rPr>
              <w:t xml:space="preserve">Школьный музей, Администрация Ленинского сельского поселения, Стригинская сельская библиотека, Стригинской СДК. </w:t>
            </w:r>
          </w:p>
        </w:tc>
      </w:tr>
      <w:tr w:rsidR="009F31B5" w:rsidTr="00ED077B">
        <w:trPr>
          <w:trHeight w:val="3864"/>
        </w:trPr>
        <w:tc>
          <w:tcPr>
            <w:tcW w:w="595" w:type="dxa"/>
          </w:tcPr>
          <w:p w:rsidR="009F31B5" w:rsidRDefault="009F31B5" w:rsidP="00ED077B">
            <w:pPr>
              <w:pStyle w:val="TableParagraph"/>
              <w:spacing w:line="262" w:lineRule="exact"/>
              <w:ind w:left="115"/>
              <w:rPr>
                <w:sz w:val="24"/>
              </w:rPr>
            </w:pPr>
            <w:r>
              <w:rPr>
                <w:sz w:val="24"/>
              </w:rPr>
              <w:t>12.</w:t>
            </w:r>
          </w:p>
        </w:tc>
        <w:tc>
          <w:tcPr>
            <w:tcW w:w="2916" w:type="dxa"/>
          </w:tcPr>
          <w:p w:rsidR="009F31B5" w:rsidRPr="00FA722C" w:rsidRDefault="009F31B5" w:rsidP="00ED077B">
            <w:pPr>
              <w:pStyle w:val="TableParagraph"/>
              <w:ind w:left="105" w:right="877"/>
              <w:rPr>
                <w:i/>
                <w:sz w:val="24"/>
                <w:lang w:val="ru-RU"/>
              </w:rPr>
            </w:pPr>
            <w:r w:rsidRPr="00FA722C">
              <w:rPr>
                <w:i/>
                <w:sz w:val="24"/>
                <w:lang w:val="ru-RU"/>
              </w:rPr>
              <w:t>Краткое описание содержания деятельности (по этапам)</w:t>
            </w:r>
          </w:p>
        </w:tc>
        <w:tc>
          <w:tcPr>
            <w:tcW w:w="5811" w:type="dxa"/>
          </w:tcPr>
          <w:p w:rsidR="009F31B5" w:rsidRPr="00FA722C" w:rsidRDefault="009F31B5" w:rsidP="009F31B5">
            <w:pPr>
              <w:pStyle w:val="TableParagraph"/>
              <w:numPr>
                <w:ilvl w:val="0"/>
                <w:numId w:val="3"/>
              </w:numPr>
              <w:tabs>
                <w:tab w:val="left" w:pos="522"/>
              </w:tabs>
              <w:ind w:right="95" w:firstLine="33"/>
              <w:jc w:val="both"/>
              <w:rPr>
                <w:sz w:val="24"/>
                <w:lang w:val="ru-RU"/>
              </w:rPr>
            </w:pPr>
            <w:r w:rsidRPr="00FA722C">
              <w:rPr>
                <w:i/>
                <w:sz w:val="24"/>
                <w:lang w:val="ru-RU"/>
              </w:rPr>
              <w:t xml:space="preserve">Подготовительный этап: </w:t>
            </w:r>
            <w:r w:rsidRPr="00FA722C">
              <w:rPr>
                <w:sz w:val="24"/>
                <w:lang w:val="ru-RU"/>
              </w:rPr>
              <w:t xml:space="preserve">изучение архивных материалов, встречи со старожилами </w:t>
            </w:r>
            <w:r>
              <w:rPr>
                <w:sz w:val="24"/>
                <w:lang w:val="ru-RU"/>
              </w:rPr>
              <w:t>деревни</w:t>
            </w:r>
            <w:r w:rsidRPr="00FA722C">
              <w:rPr>
                <w:sz w:val="24"/>
                <w:lang w:val="ru-RU"/>
              </w:rPr>
              <w:t xml:space="preserve">, с ветеранами Великой Отечественной  войны, экскурсии к памятным местам, переписка с </w:t>
            </w:r>
            <w:r>
              <w:rPr>
                <w:sz w:val="24"/>
                <w:lang w:val="ru-RU"/>
              </w:rPr>
              <w:t xml:space="preserve">родственникам воинов, погибших на Стригинской земле. </w:t>
            </w:r>
          </w:p>
          <w:p w:rsidR="009F31B5" w:rsidRPr="001B1D1B" w:rsidRDefault="009F31B5" w:rsidP="009F31B5">
            <w:pPr>
              <w:pStyle w:val="TableParagraph"/>
              <w:numPr>
                <w:ilvl w:val="0"/>
                <w:numId w:val="3"/>
              </w:numPr>
              <w:tabs>
                <w:tab w:val="left" w:pos="558"/>
              </w:tabs>
              <w:ind w:right="95" w:firstLine="33"/>
              <w:jc w:val="both"/>
              <w:rPr>
                <w:sz w:val="24"/>
                <w:lang w:val="ru-RU"/>
              </w:rPr>
            </w:pPr>
            <w:r w:rsidRPr="00FA722C">
              <w:rPr>
                <w:i/>
                <w:sz w:val="24"/>
                <w:lang w:val="ru-RU"/>
              </w:rPr>
              <w:t>Основной этап:</w:t>
            </w:r>
            <w:r>
              <w:rPr>
                <w:i/>
                <w:sz w:val="24"/>
                <w:lang w:val="ru-RU"/>
              </w:rPr>
              <w:t xml:space="preserve"> участие в создании </w:t>
            </w:r>
            <w:r>
              <w:rPr>
                <w:sz w:val="24"/>
                <w:lang w:val="ru-RU"/>
              </w:rPr>
              <w:t xml:space="preserve"> памятной Стеллы в Сквере Памяти Героев города Смоленска, создание фотокниги о ветеране-земляке, проект «Моя родословная», создание уголка Памяти. </w:t>
            </w:r>
          </w:p>
          <w:p w:rsidR="009F31B5" w:rsidRDefault="009F31B5" w:rsidP="009F31B5">
            <w:pPr>
              <w:pStyle w:val="TableParagraph"/>
              <w:numPr>
                <w:ilvl w:val="0"/>
                <w:numId w:val="3"/>
              </w:numPr>
              <w:tabs>
                <w:tab w:val="left" w:pos="464"/>
              </w:tabs>
              <w:ind w:left="463" w:hanging="324"/>
              <w:rPr>
                <w:sz w:val="24"/>
                <w:lang w:val="ru-RU"/>
              </w:rPr>
            </w:pPr>
            <w:r w:rsidRPr="009F31B5">
              <w:rPr>
                <w:i/>
                <w:sz w:val="24"/>
                <w:lang w:val="ru-RU"/>
              </w:rPr>
              <w:t xml:space="preserve">Заключительныйэтап: </w:t>
            </w:r>
            <w:r>
              <w:rPr>
                <w:sz w:val="24"/>
                <w:lang w:val="ru-RU"/>
              </w:rPr>
              <w:t xml:space="preserve">создание фотокниги о ветеране-земляке, создание уголка Памяти. </w:t>
            </w:r>
          </w:p>
          <w:p w:rsidR="009F31B5" w:rsidRPr="00FA722C" w:rsidRDefault="009F31B5" w:rsidP="00ED077B">
            <w:pPr>
              <w:pStyle w:val="TableParagraph"/>
              <w:spacing w:line="270" w:lineRule="atLeast"/>
              <w:ind w:left="106" w:right="94"/>
              <w:jc w:val="both"/>
              <w:rPr>
                <w:sz w:val="24"/>
                <w:lang w:val="ru-RU"/>
              </w:rPr>
            </w:pPr>
          </w:p>
        </w:tc>
      </w:tr>
      <w:tr w:rsidR="009F31B5" w:rsidTr="00ED077B">
        <w:trPr>
          <w:trHeight w:val="3117"/>
        </w:trPr>
        <w:tc>
          <w:tcPr>
            <w:tcW w:w="595" w:type="dxa"/>
          </w:tcPr>
          <w:p w:rsidR="009F31B5" w:rsidRDefault="009F31B5" w:rsidP="00ED077B">
            <w:pPr>
              <w:pStyle w:val="TableParagraph"/>
              <w:spacing w:line="262" w:lineRule="exact"/>
              <w:ind w:left="115"/>
              <w:rPr>
                <w:sz w:val="24"/>
              </w:rPr>
            </w:pPr>
            <w:r>
              <w:rPr>
                <w:sz w:val="24"/>
              </w:rPr>
              <w:t>13.</w:t>
            </w:r>
          </w:p>
        </w:tc>
        <w:tc>
          <w:tcPr>
            <w:tcW w:w="2916" w:type="dxa"/>
          </w:tcPr>
          <w:p w:rsidR="009F31B5" w:rsidRDefault="009F31B5" w:rsidP="00ED077B">
            <w:pPr>
              <w:pStyle w:val="TableParagraph"/>
              <w:ind w:left="105" w:right="1511"/>
              <w:rPr>
                <w:i/>
                <w:sz w:val="24"/>
              </w:rPr>
            </w:pPr>
            <w:r>
              <w:rPr>
                <w:i/>
                <w:sz w:val="24"/>
              </w:rPr>
              <w:t>Полученныерезультаты</w:t>
            </w:r>
          </w:p>
        </w:tc>
        <w:tc>
          <w:tcPr>
            <w:tcW w:w="5811" w:type="dxa"/>
          </w:tcPr>
          <w:p w:rsidR="009F31B5" w:rsidRPr="00FA722C" w:rsidRDefault="009F31B5" w:rsidP="00ED077B">
            <w:pPr>
              <w:pStyle w:val="TableParagraph"/>
              <w:ind w:left="106" w:right="96"/>
              <w:jc w:val="both"/>
              <w:rPr>
                <w:sz w:val="24"/>
                <w:lang w:val="ru-RU"/>
              </w:rPr>
            </w:pPr>
            <w:r w:rsidRPr="00FA722C">
              <w:rPr>
                <w:i/>
                <w:sz w:val="24"/>
                <w:lang w:val="ru-RU"/>
              </w:rPr>
              <w:t xml:space="preserve">Для обучающегося: </w:t>
            </w:r>
            <w:r w:rsidRPr="00FA722C">
              <w:rPr>
                <w:sz w:val="24"/>
                <w:lang w:val="ru-RU"/>
              </w:rPr>
              <w:t xml:space="preserve">опыт конструктивного взаимодействия с различными социальными партнерами в процессе создания </w:t>
            </w:r>
            <w:r>
              <w:rPr>
                <w:sz w:val="24"/>
                <w:lang w:val="ru-RU"/>
              </w:rPr>
              <w:t xml:space="preserve">фотокниги и уголка Памяти. </w:t>
            </w:r>
          </w:p>
          <w:p w:rsidR="009F31B5" w:rsidRPr="00FA722C" w:rsidRDefault="009F31B5" w:rsidP="00ED077B">
            <w:pPr>
              <w:pStyle w:val="TableParagraph"/>
              <w:ind w:left="106" w:right="92"/>
              <w:jc w:val="both"/>
              <w:rPr>
                <w:sz w:val="24"/>
                <w:lang w:val="ru-RU"/>
              </w:rPr>
            </w:pPr>
            <w:r w:rsidRPr="00FA722C">
              <w:rPr>
                <w:i/>
                <w:sz w:val="24"/>
                <w:lang w:val="ru-RU"/>
              </w:rPr>
              <w:t xml:space="preserve">Для школы: </w:t>
            </w:r>
            <w:r w:rsidRPr="00FA722C">
              <w:rPr>
                <w:sz w:val="24"/>
                <w:lang w:val="ru-RU"/>
              </w:rPr>
              <w:t>систематизация и обновление имеющихся краеведческих материалов, создание экспозиции в школьном музее.</w:t>
            </w:r>
          </w:p>
          <w:p w:rsidR="009F31B5" w:rsidRPr="00FA722C" w:rsidRDefault="009F31B5" w:rsidP="00ED077B">
            <w:pPr>
              <w:pStyle w:val="TableParagraph"/>
              <w:ind w:left="106" w:right="94"/>
              <w:jc w:val="both"/>
              <w:rPr>
                <w:sz w:val="24"/>
                <w:lang w:val="ru-RU"/>
              </w:rPr>
            </w:pPr>
            <w:r w:rsidRPr="00FA722C">
              <w:rPr>
                <w:i/>
                <w:sz w:val="24"/>
                <w:lang w:val="ru-RU"/>
              </w:rPr>
              <w:t xml:space="preserve">Для социума: </w:t>
            </w:r>
            <w:r>
              <w:rPr>
                <w:sz w:val="24"/>
                <w:lang w:val="ru-RU"/>
              </w:rPr>
              <w:t xml:space="preserve">благоустройство сельской территории, памятных мест. </w:t>
            </w:r>
          </w:p>
        </w:tc>
      </w:tr>
      <w:tr w:rsidR="009F31B5" w:rsidTr="00ED077B">
        <w:trPr>
          <w:trHeight w:val="551"/>
        </w:trPr>
        <w:tc>
          <w:tcPr>
            <w:tcW w:w="595" w:type="dxa"/>
          </w:tcPr>
          <w:p w:rsidR="009F31B5" w:rsidRDefault="009F31B5" w:rsidP="00ED077B">
            <w:pPr>
              <w:pStyle w:val="TableParagraph"/>
              <w:spacing w:line="262" w:lineRule="exact"/>
              <w:ind w:left="115"/>
              <w:rPr>
                <w:sz w:val="24"/>
              </w:rPr>
            </w:pPr>
            <w:r>
              <w:rPr>
                <w:sz w:val="24"/>
              </w:rPr>
              <w:t>14.</w:t>
            </w:r>
          </w:p>
        </w:tc>
        <w:tc>
          <w:tcPr>
            <w:tcW w:w="2916" w:type="dxa"/>
          </w:tcPr>
          <w:p w:rsidR="009F31B5" w:rsidRDefault="009F31B5" w:rsidP="00ED077B">
            <w:pPr>
              <w:pStyle w:val="TableParagraph"/>
              <w:spacing w:line="262" w:lineRule="exact"/>
              <w:ind w:left="105"/>
              <w:rPr>
                <w:i/>
                <w:sz w:val="24"/>
              </w:rPr>
            </w:pPr>
            <w:r>
              <w:rPr>
                <w:i/>
                <w:sz w:val="24"/>
              </w:rPr>
              <w:t>Способы</w:t>
            </w:r>
            <w:r>
              <w:rPr>
                <w:i/>
                <w:sz w:val="24"/>
                <w:lang w:val="ru-RU"/>
              </w:rPr>
              <w:t xml:space="preserve"> </w:t>
            </w:r>
            <w:r>
              <w:rPr>
                <w:i/>
                <w:sz w:val="24"/>
              </w:rPr>
              <w:t>измерения</w:t>
            </w:r>
          </w:p>
          <w:p w:rsidR="009F31B5" w:rsidRDefault="009F31B5" w:rsidP="00ED077B">
            <w:pPr>
              <w:pStyle w:val="TableParagraph"/>
              <w:spacing w:line="269" w:lineRule="exact"/>
              <w:ind w:left="105"/>
              <w:rPr>
                <w:i/>
                <w:sz w:val="24"/>
              </w:rPr>
            </w:pPr>
            <w:r>
              <w:rPr>
                <w:i/>
                <w:sz w:val="24"/>
              </w:rPr>
              <w:t>результатов</w:t>
            </w:r>
          </w:p>
        </w:tc>
        <w:tc>
          <w:tcPr>
            <w:tcW w:w="5811" w:type="dxa"/>
          </w:tcPr>
          <w:p w:rsidR="009F31B5" w:rsidRPr="00FA722C" w:rsidRDefault="009F31B5" w:rsidP="00ED077B">
            <w:pPr>
              <w:pStyle w:val="TableParagraph"/>
              <w:spacing w:line="262" w:lineRule="exact"/>
              <w:ind w:left="106"/>
              <w:rPr>
                <w:sz w:val="24"/>
                <w:lang w:val="ru-RU"/>
              </w:rPr>
            </w:pPr>
            <w:r w:rsidRPr="00FA722C">
              <w:rPr>
                <w:sz w:val="24"/>
                <w:lang w:val="ru-RU"/>
              </w:rPr>
              <w:t>Анкетирование, соц. опрос, свободный микрофон.</w:t>
            </w:r>
          </w:p>
        </w:tc>
      </w:tr>
      <w:tr w:rsidR="009F31B5" w:rsidTr="00ED077B">
        <w:trPr>
          <w:trHeight w:val="551"/>
        </w:trPr>
        <w:tc>
          <w:tcPr>
            <w:tcW w:w="595" w:type="dxa"/>
          </w:tcPr>
          <w:p w:rsidR="009F31B5" w:rsidRDefault="009F31B5" w:rsidP="00ED077B">
            <w:pPr>
              <w:pStyle w:val="TableParagraph"/>
              <w:spacing w:line="262" w:lineRule="exact"/>
              <w:ind w:left="115"/>
              <w:rPr>
                <w:sz w:val="24"/>
              </w:rPr>
            </w:pPr>
            <w:r>
              <w:rPr>
                <w:sz w:val="24"/>
              </w:rPr>
              <w:t>15.</w:t>
            </w:r>
          </w:p>
        </w:tc>
        <w:tc>
          <w:tcPr>
            <w:tcW w:w="2916" w:type="dxa"/>
          </w:tcPr>
          <w:p w:rsidR="009F31B5" w:rsidRDefault="009F31B5" w:rsidP="00ED077B">
            <w:pPr>
              <w:pStyle w:val="TableParagraph"/>
              <w:spacing w:line="262" w:lineRule="exact"/>
              <w:ind w:left="105"/>
              <w:rPr>
                <w:i/>
                <w:sz w:val="24"/>
              </w:rPr>
            </w:pPr>
            <w:r>
              <w:rPr>
                <w:i/>
                <w:sz w:val="24"/>
              </w:rPr>
              <w:t>Проблемы</w:t>
            </w:r>
          </w:p>
        </w:tc>
        <w:tc>
          <w:tcPr>
            <w:tcW w:w="5811" w:type="dxa"/>
          </w:tcPr>
          <w:p w:rsidR="009F31B5" w:rsidRPr="00FA722C" w:rsidRDefault="009F31B5" w:rsidP="00ED077B">
            <w:pPr>
              <w:pStyle w:val="TableParagraph"/>
              <w:tabs>
                <w:tab w:val="left" w:pos="3066"/>
                <w:tab w:val="left" w:pos="4647"/>
              </w:tabs>
              <w:spacing w:line="262" w:lineRule="exact"/>
              <w:ind w:left="106"/>
              <w:rPr>
                <w:sz w:val="24"/>
                <w:lang w:val="ru-RU"/>
              </w:rPr>
            </w:pPr>
            <w:r w:rsidRPr="00FA722C">
              <w:rPr>
                <w:sz w:val="24"/>
                <w:lang w:val="ru-RU"/>
              </w:rPr>
              <w:t>Материально-техническ</w:t>
            </w:r>
            <w:r>
              <w:rPr>
                <w:sz w:val="24"/>
                <w:lang w:val="ru-RU"/>
              </w:rPr>
              <w:t>о</w:t>
            </w:r>
            <w:r w:rsidRPr="00FA722C">
              <w:rPr>
                <w:sz w:val="24"/>
                <w:lang w:val="ru-RU"/>
              </w:rPr>
              <w:t>еобеспечение,трудности</w:t>
            </w:r>
          </w:p>
          <w:p w:rsidR="009F31B5" w:rsidRPr="00FA722C" w:rsidRDefault="009F31B5" w:rsidP="00ED077B">
            <w:pPr>
              <w:pStyle w:val="TableParagraph"/>
              <w:spacing w:line="269" w:lineRule="exact"/>
              <w:ind w:left="106"/>
              <w:rPr>
                <w:sz w:val="24"/>
                <w:lang w:val="ru-RU"/>
              </w:rPr>
            </w:pPr>
            <w:r w:rsidRPr="00FA722C">
              <w:rPr>
                <w:sz w:val="24"/>
                <w:lang w:val="ru-RU"/>
              </w:rPr>
              <w:t>социального взаимодействия.</w:t>
            </w:r>
          </w:p>
        </w:tc>
      </w:tr>
      <w:tr w:rsidR="009F31B5" w:rsidTr="00ED077B">
        <w:trPr>
          <w:trHeight w:val="553"/>
        </w:trPr>
        <w:tc>
          <w:tcPr>
            <w:tcW w:w="595" w:type="dxa"/>
          </w:tcPr>
          <w:p w:rsidR="009F31B5" w:rsidRDefault="009F31B5" w:rsidP="00ED077B">
            <w:pPr>
              <w:pStyle w:val="TableParagraph"/>
              <w:spacing w:line="264" w:lineRule="exact"/>
              <w:ind w:left="115"/>
              <w:rPr>
                <w:sz w:val="24"/>
              </w:rPr>
            </w:pPr>
            <w:r>
              <w:rPr>
                <w:sz w:val="24"/>
              </w:rPr>
              <w:t>16.</w:t>
            </w:r>
          </w:p>
        </w:tc>
        <w:tc>
          <w:tcPr>
            <w:tcW w:w="2916" w:type="dxa"/>
          </w:tcPr>
          <w:p w:rsidR="009F31B5" w:rsidRDefault="009F31B5" w:rsidP="00ED077B">
            <w:pPr>
              <w:pStyle w:val="TableParagraph"/>
              <w:spacing w:line="264" w:lineRule="exact"/>
              <w:ind w:left="105"/>
              <w:rPr>
                <w:i/>
                <w:sz w:val="24"/>
              </w:rPr>
            </w:pPr>
            <w:r>
              <w:rPr>
                <w:i/>
                <w:sz w:val="24"/>
              </w:rPr>
              <w:t>Перспективы</w:t>
            </w:r>
            <w:r>
              <w:rPr>
                <w:i/>
                <w:sz w:val="24"/>
                <w:lang w:val="ru-RU"/>
              </w:rPr>
              <w:t xml:space="preserve"> </w:t>
            </w:r>
            <w:r>
              <w:rPr>
                <w:i/>
                <w:sz w:val="24"/>
              </w:rPr>
              <w:t>развития</w:t>
            </w:r>
          </w:p>
        </w:tc>
        <w:tc>
          <w:tcPr>
            <w:tcW w:w="5811" w:type="dxa"/>
          </w:tcPr>
          <w:p w:rsidR="009F31B5" w:rsidRPr="00246C14" w:rsidRDefault="009F31B5" w:rsidP="00ED077B">
            <w:pPr>
              <w:pStyle w:val="TableParagraph"/>
              <w:tabs>
                <w:tab w:val="left" w:pos="1194"/>
                <w:tab w:val="left" w:pos="2283"/>
                <w:tab w:val="left" w:pos="4185"/>
              </w:tabs>
              <w:spacing w:line="264" w:lineRule="exact"/>
              <w:ind w:left="106"/>
              <w:rPr>
                <w:sz w:val="24"/>
                <w:lang w:val="ru-RU"/>
              </w:rPr>
            </w:pPr>
            <w:r w:rsidRPr="00246C14">
              <w:rPr>
                <w:sz w:val="24"/>
                <w:lang w:val="ru-RU"/>
              </w:rPr>
              <w:t>Поискновыхвозможностей</w:t>
            </w:r>
            <w:r>
              <w:rPr>
                <w:sz w:val="24"/>
                <w:lang w:val="ru-RU"/>
              </w:rPr>
              <w:t xml:space="preserve"> для волонтёрского отряда. </w:t>
            </w:r>
          </w:p>
          <w:p w:rsidR="009F31B5" w:rsidRPr="00246C14" w:rsidRDefault="009F31B5" w:rsidP="00ED077B">
            <w:pPr>
              <w:pStyle w:val="TableParagraph"/>
              <w:spacing w:line="269" w:lineRule="exact"/>
              <w:ind w:left="106"/>
              <w:rPr>
                <w:sz w:val="24"/>
                <w:lang w:val="ru-RU"/>
              </w:rPr>
            </w:pPr>
          </w:p>
        </w:tc>
      </w:tr>
    </w:tbl>
    <w:p w:rsidR="00394723" w:rsidRPr="0054544D" w:rsidRDefault="00394723" w:rsidP="00394723">
      <w:pPr>
        <w:spacing w:after="0" w:line="240" w:lineRule="auto"/>
        <w:rPr>
          <w:rFonts w:ascii="Times New Roman" w:hAnsi="Times New Roman"/>
          <w:b/>
          <w:sz w:val="28"/>
          <w:szCs w:val="28"/>
        </w:rPr>
      </w:pPr>
      <w:r>
        <w:rPr>
          <w:rFonts w:ascii="Times New Roman" w:hAnsi="Times New Roman"/>
          <w:b/>
          <w:sz w:val="28"/>
          <w:szCs w:val="28"/>
        </w:rPr>
        <w:t>Технологическая  карта</w:t>
      </w:r>
      <w:r w:rsidRPr="0054544D">
        <w:rPr>
          <w:rFonts w:ascii="Times New Roman" w:hAnsi="Times New Roman"/>
          <w:b/>
          <w:sz w:val="28"/>
          <w:szCs w:val="28"/>
        </w:rPr>
        <w:t xml:space="preserve"> долгосрочного социального проекта </w:t>
      </w:r>
    </w:p>
    <w:p w:rsidR="00394723" w:rsidRPr="0054544D" w:rsidRDefault="00394723" w:rsidP="00394723">
      <w:pPr>
        <w:spacing w:after="0" w:line="240" w:lineRule="auto"/>
        <w:jc w:val="center"/>
        <w:rPr>
          <w:rFonts w:ascii="Times New Roman" w:hAnsi="Times New Roman"/>
          <w:b/>
          <w:sz w:val="28"/>
          <w:szCs w:val="28"/>
        </w:rPr>
      </w:pPr>
      <w:r w:rsidRPr="0054544D">
        <w:rPr>
          <w:rFonts w:ascii="Times New Roman" w:hAnsi="Times New Roman"/>
          <w:b/>
          <w:sz w:val="28"/>
          <w:szCs w:val="28"/>
        </w:rPr>
        <w:t>духовно-нравственной направленности</w:t>
      </w:r>
    </w:p>
    <w:p w:rsidR="00394723" w:rsidRDefault="00394723" w:rsidP="00394723">
      <w:pPr>
        <w:pStyle w:val="a8"/>
        <w:spacing w:before="131"/>
        <w:ind w:left="788"/>
      </w:pPr>
      <w:r>
        <w:rPr>
          <w:u w:val="single"/>
        </w:rPr>
        <w:t>Наименование ОО</w:t>
      </w:r>
      <w:r>
        <w:t xml:space="preserve"> МБОУ Тростянская ОШ</w:t>
      </w:r>
    </w:p>
    <w:p w:rsidR="00394723" w:rsidRDefault="00394723" w:rsidP="00394723">
      <w:pPr>
        <w:pStyle w:val="a8"/>
        <w:ind w:left="788"/>
      </w:pPr>
      <w:r>
        <w:rPr>
          <w:u w:val="single"/>
        </w:rPr>
        <w:t>Наименование долгосрочного социального проекта</w:t>
      </w:r>
      <w:r>
        <w:t xml:space="preserve"> «Никто не забыт, ничто не забыто».</w:t>
      </w:r>
    </w:p>
    <w:p w:rsidR="00394723" w:rsidRDefault="00394723" w:rsidP="00394723">
      <w:pPr>
        <w:pStyle w:val="a8"/>
        <w:ind w:left="788"/>
      </w:pPr>
      <w:r>
        <w:rPr>
          <w:u w:val="single"/>
        </w:rPr>
        <w:t xml:space="preserve">Сроки реализации проекта </w:t>
      </w:r>
      <w:r>
        <w:t>октябрь 2019 г. – март 2020 г.</w:t>
      </w:r>
    </w:p>
    <w:p w:rsidR="00394723" w:rsidRDefault="00394723" w:rsidP="00394723">
      <w:pPr>
        <w:pStyle w:val="a8"/>
        <w:ind w:left="788"/>
      </w:pPr>
      <w:r>
        <w:rPr>
          <w:u w:val="single"/>
        </w:rPr>
        <w:t>Классы</w:t>
      </w:r>
      <w:r>
        <w:t xml:space="preserve"> 2-8 классы</w:t>
      </w:r>
    </w:p>
    <w:p w:rsidR="00394723" w:rsidRPr="008C0A35" w:rsidRDefault="00394723" w:rsidP="00394723">
      <w:pPr>
        <w:pStyle w:val="c25"/>
        <w:shd w:val="clear" w:color="auto" w:fill="FFFFFF"/>
        <w:spacing w:before="0" w:beforeAutospacing="0" w:after="0" w:afterAutospacing="0"/>
        <w:rPr>
          <w:rFonts w:ascii="Calibri" w:hAnsi="Calibri"/>
          <w:color w:val="000000"/>
          <w:sz w:val="22"/>
          <w:szCs w:val="22"/>
        </w:rPr>
      </w:pPr>
      <w:r>
        <w:rPr>
          <w:u w:val="single"/>
        </w:rPr>
        <w:t>Актуальность проекта</w:t>
      </w:r>
      <w:r>
        <w:t xml:space="preserve"> </w:t>
      </w:r>
      <w:r>
        <w:rPr>
          <w:rStyle w:val="c1"/>
          <w:color w:val="000000"/>
          <w:sz w:val="28"/>
          <w:szCs w:val="28"/>
          <w:shd w:val="clear" w:color="auto" w:fill="FFFFFF"/>
        </w:rPr>
        <w:t> </w:t>
      </w:r>
      <w:r w:rsidRPr="008C0A35">
        <w:rPr>
          <w:rStyle w:val="c1"/>
          <w:color w:val="000000"/>
          <w:sz w:val="22"/>
          <w:szCs w:val="22"/>
          <w:shd w:val="clear" w:color="auto" w:fill="FFFFFF"/>
        </w:rPr>
        <w:t>в нашей стране нет такой семьи, которую бы не коснулась война. Поэтому Великая Отечественная война еще долго будет оставаться незаживающей раной в наш</w:t>
      </w:r>
      <w:r>
        <w:rPr>
          <w:rStyle w:val="c1"/>
          <w:color w:val="000000"/>
          <w:sz w:val="22"/>
          <w:szCs w:val="22"/>
          <w:shd w:val="clear" w:color="auto" w:fill="FFFFFF"/>
        </w:rPr>
        <w:t>ей памяти. Ч</w:t>
      </w:r>
      <w:r w:rsidRPr="008C0A35">
        <w:rPr>
          <w:rStyle w:val="c1"/>
          <w:color w:val="000000"/>
          <w:sz w:val="22"/>
          <w:szCs w:val="22"/>
          <w:shd w:val="clear" w:color="auto" w:fill="FFFFFF"/>
        </w:rPr>
        <w:t>еловеческий и гражданский долг хранить эту память о войне, о цене победы тех, кто своим  трудом и тяжелой работой в тылу ковал победу в этой войне.</w:t>
      </w:r>
      <w:r w:rsidRPr="008C0A35">
        <w:rPr>
          <w:rStyle w:val="c13"/>
          <w:color w:val="000000"/>
          <w:sz w:val="22"/>
          <w:szCs w:val="22"/>
        </w:rPr>
        <w:t> </w:t>
      </w:r>
    </w:p>
    <w:p w:rsidR="00394723" w:rsidRPr="008C0A35" w:rsidRDefault="00394723" w:rsidP="00394723">
      <w:pPr>
        <w:pStyle w:val="c11"/>
        <w:shd w:val="clear" w:color="auto" w:fill="FFFFFF"/>
        <w:spacing w:before="0" w:beforeAutospacing="0" w:after="0" w:afterAutospacing="0"/>
        <w:jc w:val="both"/>
        <w:rPr>
          <w:rFonts w:ascii="Calibri" w:hAnsi="Calibri"/>
          <w:color w:val="000000"/>
          <w:sz w:val="22"/>
          <w:szCs w:val="22"/>
        </w:rPr>
      </w:pPr>
      <w:r w:rsidRPr="008C0A35">
        <w:rPr>
          <w:rStyle w:val="c13"/>
          <w:color w:val="000000"/>
          <w:sz w:val="22"/>
          <w:szCs w:val="22"/>
        </w:rPr>
        <w:t xml:space="preserve">   Реализация проекта </w:t>
      </w:r>
      <w:r w:rsidRPr="00967BEC">
        <w:rPr>
          <w:rStyle w:val="c13"/>
          <w:color w:val="000000"/>
          <w:sz w:val="22"/>
          <w:szCs w:val="22"/>
        </w:rPr>
        <w:t>«Никто не забыт, ничто не забыто»</w:t>
      </w:r>
      <w:r w:rsidRPr="008C0A35">
        <w:rPr>
          <w:rStyle w:val="c13"/>
          <w:color w:val="000000"/>
          <w:sz w:val="22"/>
          <w:szCs w:val="22"/>
        </w:rPr>
        <w:t xml:space="preserve"> позволила заде</w:t>
      </w:r>
      <w:r>
        <w:rPr>
          <w:rStyle w:val="c13"/>
          <w:color w:val="000000"/>
          <w:sz w:val="22"/>
          <w:szCs w:val="22"/>
        </w:rPr>
        <w:t xml:space="preserve">йствовать различные виды </w:t>
      </w:r>
      <w:r w:rsidRPr="008C0A35">
        <w:rPr>
          <w:rStyle w:val="c13"/>
          <w:color w:val="000000"/>
          <w:sz w:val="22"/>
          <w:szCs w:val="22"/>
        </w:rPr>
        <w:t xml:space="preserve"> деятельности. Проект подразумевал единение детей и взрослых, поэтому п</w:t>
      </w:r>
      <w:r>
        <w:rPr>
          <w:rStyle w:val="c13"/>
          <w:color w:val="000000"/>
          <w:sz w:val="22"/>
          <w:szCs w:val="22"/>
        </w:rPr>
        <w:t xml:space="preserve">олноправными участниками стали </w:t>
      </w:r>
      <w:r w:rsidRPr="008C0A35">
        <w:rPr>
          <w:rStyle w:val="c13"/>
          <w:color w:val="000000"/>
          <w:sz w:val="22"/>
          <w:szCs w:val="22"/>
        </w:rPr>
        <w:t xml:space="preserve"> родители</w:t>
      </w:r>
      <w:r>
        <w:rPr>
          <w:rStyle w:val="c13"/>
          <w:color w:val="000000"/>
          <w:sz w:val="22"/>
          <w:szCs w:val="22"/>
        </w:rPr>
        <w:t xml:space="preserve"> и педагоги.</w:t>
      </w:r>
    </w:p>
    <w:p w:rsidR="00394723" w:rsidRDefault="00394723" w:rsidP="00394723">
      <w:pPr>
        <w:pStyle w:val="a8"/>
        <w:ind w:left="222" w:right="265" w:firstLine="566"/>
        <w:jc w:val="both"/>
      </w:pPr>
    </w:p>
    <w:tbl>
      <w:tblPr>
        <w:tblW w:w="93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916"/>
        <w:gridCol w:w="5811"/>
      </w:tblGrid>
      <w:tr w:rsidR="00394723" w:rsidRPr="00D34953" w:rsidTr="00ED077B">
        <w:trPr>
          <w:trHeight w:val="552"/>
        </w:trPr>
        <w:tc>
          <w:tcPr>
            <w:tcW w:w="595" w:type="dxa"/>
          </w:tcPr>
          <w:p w:rsidR="00394723" w:rsidRPr="00D34953" w:rsidRDefault="00394723" w:rsidP="00ED077B">
            <w:pPr>
              <w:pStyle w:val="TableParagraph"/>
              <w:spacing w:line="268" w:lineRule="exact"/>
              <w:ind w:left="182"/>
              <w:rPr>
                <w:i/>
                <w:sz w:val="24"/>
                <w:lang w:val="en-US"/>
              </w:rPr>
            </w:pPr>
            <w:r w:rsidRPr="00D34953">
              <w:rPr>
                <w:i/>
                <w:sz w:val="24"/>
                <w:lang w:val="en-US"/>
              </w:rPr>
              <w:lastRenderedPageBreak/>
              <w:t>№</w:t>
            </w:r>
          </w:p>
          <w:p w:rsidR="00394723" w:rsidRPr="00D34953" w:rsidRDefault="00394723" w:rsidP="00ED077B">
            <w:pPr>
              <w:pStyle w:val="TableParagraph"/>
              <w:spacing w:line="264" w:lineRule="exact"/>
              <w:ind w:left="141"/>
              <w:rPr>
                <w:i/>
                <w:sz w:val="24"/>
                <w:lang w:val="en-US"/>
              </w:rPr>
            </w:pPr>
            <w:r w:rsidRPr="00D34953">
              <w:rPr>
                <w:i/>
                <w:sz w:val="24"/>
                <w:lang w:val="en-US"/>
              </w:rPr>
              <w:t>п/п</w:t>
            </w:r>
          </w:p>
        </w:tc>
        <w:tc>
          <w:tcPr>
            <w:tcW w:w="2916" w:type="dxa"/>
          </w:tcPr>
          <w:p w:rsidR="00394723" w:rsidRPr="00D34953" w:rsidRDefault="00394723" w:rsidP="00ED077B">
            <w:pPr>
              <w:pStyle w:val="TableParagraph"/>
              <w:spacing w:line="268" w:lineRule="exact"/>
              <w:ind w:left="1004" w:right="1003"/>
              <w:jc w:val="center"/>
              <w:rPr>
                <w:i/>
                <w:sz w:val="24"/>
                <w:lang w:val="en-US"/>
              </w:rPr>
            </w:pPr>
            <w:r w:rsidRPr="00D34953">
              <w:rPr>
                <w:i/>
                <w:sz w:val="24"/>
                <w:lang w:val="en-US"/>
              </w:rPr>
              <w:t>Позиция</w:t>
            </w:r>
          </w:p>
        </w:tc>
        <w:tc>
          <w:tcPr>
            <w:tcW w:w="5811" w:type="dxa"/>
          </w:tcPr>
          <w:p w:rsidR="00394723" w:rsidRPr="00D34953" w:rsidRDefault="00394723" w:rsidP="00ED077B">
            <w:pPr>
              <w:pStyle w:val="TableParagraph"/>
              <w:spacing w:line="268" w:lineRule="exact"/>
              <w:ind w:left="1930" w:right="1926"/>
              <w:jc w:val="center"/>
              <w:rPr>
                <w:i/>
                <w:sz w:val="24"/>
                <w:lang w:val="en-US"/>
              </w:rPr>
            </w:pPr>
            <w:r w:rsidRPr="00D34953">
              <w:rPr>
                <w:i/>
                <w:sz w:val="24"/>
                <w:lang w:val="en-US"/>
              </w:rPr>
              <w:t>Краткое</w:t>
            </w:r>
            <w:r w:rsidRPr="00D34953">
              <w:rPr>
                <w:i/>
                <w:sz w:val="24"/>
              </w:rPr>
              <w:t xml:space="preserve"> </w:t>
            </w:r>
            <w:r w:rsidRPr="00D34953">
              <w:rPr>
                <w:i/>
                <w:sz w:val="24"/>
                <w:lang w:val="en-US"/>
              </w:rPr>
              <w:t>описание</w:t>
            </w:r>
          </w:p>
        </w:tc>
      </w:tr>
      <w:tr w:rsidR="00394723" w:rsidRPr="00D34953" w:rsidTr="00ED077B">
        <w:trPr>
          <w:trHeight w:val="467"/>
        </w:trPr>
        <w:tc>
          <w:tcPr>
            <w:tcW w:w="9322" w:type="dxa"/>
            <w:gridSpan w:val="3"/>
          </w:tcPr>
          <w:p w:rsidR="00394723" w:rsidRPr="00D34953" w:rsidRDefault="00394723" w:rsidP="00ED077B">
            <w:pPr>
              <w:pStyle w:val="TableParagraph"/>
              <w:spacing w:line="273" w:lineRule="exact"/>
              <w:ind w:left="2654"/>
              <w:rPr>
                <w:b/>
                <w:sz w:val="24"/>
              </w:rPr>
            </w:pPr>
            <w:r w:rsidRPr="00D34953">
              <w:rPr>
                <w:b/>
                <w:sz w:val="24"/>
                <w:lang w:val="en-US"/>
              </w:rPr>
              <w:t>I</w:t>
            </w:r>
            <w:r w:rsidRPr="00D34953">
              <w:rPr>
                <w:b/>
                <w:sz w:val="24"/>
              </w:rPr>
              <w:t>. Подготовка к реализации проекта.</w:t>
            </w:r>
          </w:p>
        </w:tc>
      </w:tr>
      <w:tr w:rsidR="00394723" w:rsidRPr="00D34953" w:rsidTr="00ED077B">
        <w:trPr>
          <w:trHeight w:val="712"/>
        </w:trPr>
        <w:tc>
          <w:tcPr>
            <w:tcW w:w="595" w:type="dxa"/>
          </w:tcPr>
          <w:p w:rsidR="00394723" w:rsidRPr="00D34953" w:rsidRDefault="00394723" w:rsidP="00ED077B">
            <w:pPr>
              <w:pStyle w:val="TableParagraph"/>
              <w:spacing w:line="270" w:lineRule="exact"/>
              <w:ind w:left="115"/>
              <w:rPr>
                <w:sz w:val="24"/>
                <w:lang w:val="en-US"/>
              </w:rPr>
            </w:pPr>
            <w:r w:rsidRPr="00D34953">
              <w:rPr>
                <w:sz w:val="24"/>
                <w:lang w:val="en-US"/>
              </w:rPr>
              <w:t>1.</w:t>
            </w:r>
          </w:p>
        </w:tc>
        <w:tc>
          <w:tcPr>
            <w:tcW w:w="2916" w:type="dxa"/>
          </w:tcPr>
          <w:p w:rsidR="00394723" w:rsidRPr="00D34953" w:rsidRDefault="00394723" w:rsidP="00ED077B">
            <w:pPr>
              <w:pStyle w:val="TableParagraph"/>
              <w:spacing w:line="270" w:lineRule="exact"/>
              <w:ind w:left="105"/>
              <w:rPr>
                <w:i/>
                <w:sz w:val="24"/>
                <w:lang w:val="en-US"/>
              </w:rPr>
            </w:pPr>
            <w:r w:rsidRPr="00D34953">
              <w:rPr>
                <w:i/>
                <w:sz w:val="24"/>
                <w:lang w:val="en-US"/>
              </w:rPr>
              <w:t>Наименование</w:t>
            </w:r>
            <w:r w:rsidRPr="00D34953">
              <w:rPr>
                <w:i/>
                <w:sz w:val="24"/>
              </w:rPr>
              <w:t xml:space="preserve"> </w:t>
            </w:r>
            <w:r w:rsidRPr="00D34953">
              <w:rPr>
                <w:i/>
                <w:sz w:val="24"/>
                <w:lang w:val="en-US"/>
              </w:rPr>
              <w:t>плана</w:t>
            </w:r>
          </w:p>
        </w:tc>
        <w:tc>
          <w:tcPr>
            <w:tcW w:w="5811" w:type="dxa"/>
          </w:tcPr>
          <w:p w:rsidR="00394723" w:rsidRPr="00D34953" w:rsidRDefault="00394723" w:rsidP="00ED077B">
            <w:pPr>
              <w:pStyle w:val="TableParagraph"/>
              <w:spacing w:line="237" w:lineRule="auto"/>
              <w:ind w:left="106" w:right="975"/>
              <w:rPr>
                <w:sz w:val="24"/>
              </w:rPr>
            </w:pPr>
            <w:r w:rsidRPr="00D34953">
              <w:rPr>
                <w:sz w:val="24"/>
              </w:rPr>
              <w:t>План планы работы классных руководителей 2-8 классов</w:t>
            </w:r>
          </w:p>
        </w:tc>
      </w:tr>
      <w:tr w:rsidR="00394723" w:rsidRPr="00D34953" w:rsidTr="00ED077B">
        <w:trPr>
          <w:trHeight w:val="724"/>
        </w:trPr>
        <w:tc>
          <w:tcPr>
            <w:tcW w:w="595" w:type="dxa"/>
          </w:tcPr>
          <w:p w:rsidR="00394723" w:rsidRPr="00D34953" w:rsidRDefault="00394723" w:rsidP="00ED077B">
            <w:pPr>
              <w:pStyle w:val="TableParagraph"/>
              <w:spacing w:line="268" w:lineRule="exact"/>
              <w:ind w:left="115"/>
              <w:rPr>
                <w:sz w:val="24"/>
                <w:lang w:val="en-US"/>
              </w:rPr>
            </w:pPr>
            <w:r w:rsidRPr="00D34953">
              <w:rPr>
                <w:sz w:val="24"/>
                <w:lang w:val="en-US"/>
              </w:rPr>
              <w:t>2.</w:t>
            </w:r>
          </w:p>
        </w:tc>
        <w:tc>
          <w:tcPr>
            <w:tcW w:w="2916" w:type="dxa"/>
          </w:tcPr>
          <w:p w:rsidR="00394723" w:rsidRPr="00D34953" w:rsidRDefault="00394723" w:rsidP="00ED077B">
            <w:pPr>
              <w:pStyle w:val="TableParagraph"/>
              <w:spacing w:line="268" w:lineRule="exact"/>
              <w:ind w:left="105"/>
              <w:rPr>
                <w:i/>
                <w:sz w:val="24"/>
                <w:lang w:val="en-US"/>
              </w:rPr>
            </w:pPr>
            <w:r w:rsidRPr="00D34953">
              <w:rPr>
                <w:i/>
                <w:sz w:val="24"/>
                <w:lang w:val="en-US"/>
              </w:rPr>
              <w:t>Кем</w:t>
            </w:r>
            <w:r w:rsidRPr="00D34953">
              <w:rPr>
                <w:i/>
                <w:sz w:val="24"/>
              </w:rPr>
              <w:t xml:space="preserve"> </w:t>
            </w:r>
            <w:r w:rsidRPr="00D34953">
              <w:rPr>
                <w:i/>
                <w:sz w:val="24"/>
                <w:lang w:val="en-US"/>
              </w:rPr>
              <w:t>реализуется</w:t>
            </w:r>
            <w:r w:rsidRPr="00D34953">
              <w:rPr>
                <w:i/>
                <w:sz w:val="24"/>
              </w:rPr>
              <w:t xml:space="preserve"> </w:t>
            </w:r>
            <w:r w:rsidRPr="00D34953">
              <w:rPr>
                <w:i/>
                <w:sz w:val="24"/>
                <w:lang w:val="en-US"/>
              </w:rPr>
              <w:t>план</w:t>
            </w:r>
          </w:p>
        </w:tc>
        <w:tc>
          <w:tcPr>
            <w:tcW w:w="5811" w:type="dxa"/>
          </w:tcPr>
          <w:p w:rsidR="00394723" w:rsidRPr="00D34953" w:rsidRDefault="00394723" w:rsidP="00ED077B">
            <w:pPr>
              <w:pStyle w:val="TableParagraph"/>
              <w:ind w:left="106" w:right="1710"/>
              <w:rPr>
                <w:sz w:val="24"/>
              </w:rPr>
            </w:pPr>
            <w:r w:rsidRPr="00D34953">
              <w:rPr>
                <w:sz w:val="24"/>
              </w:rPr>
              <w:t xml:space="preserve">Классные руководители 2-8-х классов. </w:t>
            </w:r>
          </w:p>
        </w:tc>
      </w:tr>
      <w:tr w:rsidR="00394723" w:rsidRPr="00D34953" w:rsidTr="00ED077B">
        <w:trPr>
          <w:trHeight w:val="678"/>
        </w:trPr>
        <w:tc>
          <w:tcPr>
            <w:tcW w:w="595" w:type="dxa"/>
          </w:tcPr>
          <w:p w:rsidR="00394723" w:rsidRPr="00D34953" w:rsidRDefault="00394723" w:rsidP="00ED077B">
            <w:pPr>
              <w:pStyle w:val="TableParagraph"/>
              <w:spacing w:line="270" w:lineRule="exact"/>
              <w:ind w:left="115"/>
              <w:rPr>
                <w:sz w:val="24"/>
                <w:lang w:val="en-US"/>
              </w:rPr>
            </w:pPr>
            <w:r w:rsidRPr="00D34953">
              <w:rPr>
                <w:sz w:val="24"/>
                <w:lang w:val="en-US"/>
              </w:rPr>
              <w:t>3.</w:t>
            </w:r>
          </w:p>
        </w:tc>
        <w:tc>
          <w:tcPr>
            <w:tcW w:w="2916" w:type="dxa"/>
          </w:tcPr>
          <w:p w:rsidR="00394723" w:rsidRPr="00D34953" w:rsidRDefault="00394723" w:rsidP="00ED077B">
            <w:pPr>
              <w:pStyle w:val="TableParagraph"/>
              <w:spacing w:line="270" w:lineRule="exact"/>
              <w:ind w:left="105"/>
              <w:rPr>
                <w:i/>
                <w:sz w:val="24"/>
                <w:lang w:val="en-US"/>
              </w:rPr>
            </w:pPr>
            <w:r w:rsidRPr="00D34953">
              <w:rPr>
                <w:i/>
                <w:sz w:val="24"/>
                <w:lang w:val="en-US"/>
              </w:rPr>
              <w:t>Адресаты</w:t>
            </w:r>
            <w:r w:rsidRPr="00D34953">
              <w:rPr>
                <w:i/>
                <w:sz w:val="24"/>
              </w:rPr>
              <w:t xml:space="preserve"> </w:t>
            </w:r>
            <w:r w:rsidRPr="00D34953">
              <w:rPr>
                <w:i/>
                <w:sz w:val="24"/>
                <w:lang w:val="en-US"/>
              </w:rPr>
              <w:t>плана</w:t>
            </w:r>
          </w:p>
        </w:tc>
        <w:tc>
          <w:tcPr>
            <w:tcW w:w="5811" w:type="dxa"/>
          </w:tcPr>
          <w:p w:rsidR="00394723" w:rsidRPr="00D34953" w:rsidRDefault="00394723" w:rsidP="00ED077B">
            <w:pPr>
              <w:pStyle w:val="TableParagraph"/>
              <w:tabs>
                <w:tab w:val="left" w:pos="1379"/>
                <w:tab w:val="left" w:pos="2143"/>
                <w:tab w:val="left" w:pos="3232"/>
                <w:tab w:val="left" w:pos="4486"/>
              </w:tabs>
              <w:ind w:left="106" w:right="96"/>
              <w:rPr>
                <w:sz w:val="24"/>
              </w:rPr>
            </w:pPr>
            <w:r w:rsidRPr="00D34953">
              <w:rPr>
                <w:sz w:val="24"/>
              </w:rPr>
              <w:t xml:space="preserve">Учащиеся2–8-хклассов, родители, </w:t>
            </w:r>
            <w:r w:rsidRPr="00D34953">
              <w:rPr>
                <w:spacing w:val="-3"/>
                <w:sz w:val="24"/>
              </w:rPr>
              <w:t xml:space="preserve">социальные </w:t>
            </w:r>
            <w:r w:rsidRPr="00D34953">
              <w:rPr>
                <w:sz w:val="24"/>
              </w:rPr>
              <w:t>партнеры.</w:t>
            </w:r>
          </w:p>
        </w:tc>
      </w:tr>
      <w:tr w:rsidR="00394723" w:rsidRPr="00D34953" w:rsidTr="00ED077B">
        <w:trPr>
          <w:trHeight w:val="700"/>
        </w:trPr>
        <w:tc>
          <w:tcPr>
            <w:tcW w:w="595" w:type="dxa"/>
          </w:tcPr>
          <w:p w:rsidR="00394723" w:rsidRPr="00D34953" w:rsidRDefault="00394723" w:rsidP="00ED077B">
            <w:pPr>
              <w:pStyle w:val="TableParagraph"/>
              <w:spacing w:line="268" w:lineRule="exact"/>
              <w:ind w:left="115"/>
              <w:rPr>
                <w:sz w:val="24"/>
                <w:lang w:val="en-US"/>
              </w:rPr>
            </w:pPr>
            <w:r w:rsidRPr="00D34953">
              <w:rPr>
                <w:sz w:val="24"/>
                <w:lang w:val="en-US"/>
              </w:rPr>
              <w:t>4.</w:t>
            </w:r>
          </w:p>
        </w:tc>
        <w:tc>
          <w:tcPr>
            <w:tcW w:w="2916" w:type="dxa"/>
          </w:tcPr>
          <w:p w:rsidR="00394723" w:rsidRPr="00D34953" w:rsidRDefault="00394723" w:rsidP="00ED077B">
            <w:pPr>
              <w:pStyle w:val="TableParagraph"/>
              <w:spacing w:line="268" w:lineRule="exact"/>
              <w:ind w:left="105"/>
              <w:rPr>
                <w:i/>
                <w:sz w:val="24"/>
                <w:lang w:val="en-US"/>
              </w:rPr>
            </w:pPr>
            <w:r w:rsidRPr="00D34953">
              <w:rPr>
                <w:i/>
                <w:sz w:val="24"/>
                <w:lang w:val="en-US"/>
              </w:rPr>
              <w:t>Формируемые</w:t>
            </w:r>
            <w:r w:rsidRPr="00D34953">
              <w:rPr>
                <w:i/>
                <w:sz w:val="24"/>
              </w:rPr>
              <w:t xml:space="preserve"> </w:t>
            </w:r>
            <w:r w:rsidRPr="00D34953">
              <w:rPr>
                <w:i/>
                <w:sz w:val="24"/>
                <w:lang w:val="en-US"/>
              </w:rPr>
              <w:t>ценности</w:t>
            </w:r>
          </w:p>
        </w:tc>
        <w:tc>
          <w:tcPr>
            <w:tcW w:w="5811" w:type="dxa"/>
          </w:tcPr>
          <w:p w:rsidR="00394723" w:rsidRPr="00D34953" w:rsidRDefault="00394723" w:rsidP="00ED077B">
            <w:pPr>
              <w:pStyle w:val="TableParagraph"/>
              <w:ind w:left="106" w:right="88"/>
              <w:rPr>
                <w:sz w:val="24"/>
              </w:rPr>
            </w:pPr>
            <w:r w:rsidRPr="00D34953">
              <w:rPr>
                <w:sz w:val="24"/>
              </w:rPr>
              <w:t>Любовь к России, служение Отчеству, социальная солидарность.</w:t>
            </w:r>
          </w:p>
        </w:tc>
      </w:tr>
      <w:tr w:rsidR="00394723" w:rsidRPr="00D34953" w:rsidTr="00ED077B">
        <w:trPr>
          <w:trHeight w:val="1958"/>
        </w:trPr>
        <w:tc>
          <w:tcPr>
            <w:tcW w:w="595" w:type="dxa"/>
          </w:tcPr>
          <w:p w:rsidR="00394723" w:rsidRPr="00D34953" w:rsidRDefault="00394723" w:rsidP="00ED077B">
            <w:pPr>
              <w:pStyle w:val="TableParagraph"/>
              <w:spacing w:line="268" w:lineRule="exact"/>
              <w:ind w:left="115"/>
              <w:rPr>
                <w:sz w:val="24"/>
                <w:lang w:val="en-US"/>
              </w:rPr>
            </w:pPr>
            <w:r w:rsidRPr="00D34953">
              <w:rPr>
                <w:sz w:val="24"/>
                <w:lang w:val="en-US"/>
              </w:rPr>
              <w:t>5.</w:t>
            </w:r>
          </w:p>
        </w:tc>
        <w:tc>
          <w:tcPr>
            <w:tcW w:w="2916" w:type="dxa"/>
          </w:tcPr>
          <w:p w:rsidR="00394723" w:rsidRPr="00D34953" w:rsidRDefault="00394723" w:rsidP="00ED077B">
            <w:pPr>
              <w:pStyle w:val="TableParagraph"/>
              <w:ind w:left="105" w:right="591"/>
              <w:rPr>
                <w:i/>
                <w:sz w:val="24"/>
              </w:rPr>
            </w:pPr>
            <w:r w:rsidRPr="00D34953">
              <w:rPr>
                <w:i/>
                <w:sz w:val="24"/>
              </w:rPr>
              <w:t>Преимущественные формы реализации с указанием тематики мероприятий</w:t>
            </w:r>
          </w:p>
        </w:tc>
        <w:tc>
          <w:tcPr>
            <w:tcW w:w="5811" w:type="dxa"/>
          </w:tcPr>
          <w:p w:rsidR="00394723" w:rsidRPr="00D34953" w:rsidRDefault="00394723" w:rsidP="00ED077B">
            <w:pPr>
              <w:pStyle w:val="TableParagraph"/>
              <w:ind w:left="106" w:right="88"/>
              <w:rPr>
                <w:sz w:val="24"/>
              </w:rPr>
            </w:pPr>
            <w:r w:rsidRPr="00D34953">
              <w:rPr>
                <w:sz w:val="24"/>
              </w:rPr>
              <w:t>Беседы о героическом прошлом Смоленщины во время Великой Отечественной войны.</w:t>
            </w:r>
          </w:p>
          <w:p w:rsidR="00394723" w:rsidRPr="00D34953" w:rsidRDefault="00394723" w:rsidP="00ED077B">
            <w:pPr>
              <w:pStyle w:val="TableParagraph"/>
              <w:ind w:left="106" w:right="88"/>
              <w:rPr>
                <w:sz w:val="24"/>
              </w:rPr>
            </w:pPr>
            <w:r w:rsidRPr="00D34953">
              <w:rPr>
                <w:sz w:val="24"/>
              </w:rPr>
              <w:t>Встречи с  долгожителями д. Прилепово, пережившими войну.</w:t>
            </w:r>
          </w:p>
          <w:p w:rsidR="00394723" w:rsidRPr="00D34953" w:rsidRDefault="00394723" w:rsidP="00ED077B">
            <w:pPr>
              <w:pStyle w:val="TableParagraph"/>
              <w:ind w:left="106"/>
              <w:rPr>
                <w:sz w:val="24"/>
              </w:rPr>
            </w:pPr>
            <w:r w:rsidRPr="00D34953">
              <w:rPr>
                <w:sz w:val="24"/>
              </w:rPr>
              <w:t>Экскурсии в музей Великой Отечественной войны в г. Смоленск, к памятным местам.</w:t>
            </w:r>
          </w:p>
          <w:p w:rsidR="00394723" w:rsidRPr="00D34953" w:rsidRDefault="00394723" w:rsidP="00ED077B">
            <w:pPr>
              <w:pStyle w:val="TableParagraph"/>
              <w:ind w:left="106" w:right="128"/>
              <w:rPr>
                <w:sz w:val="24"/>
              </w:rPr>
            </w:pPr>
            <w:r w:rsidRPr="00D34953">
              <w:rPr>
                <w:sz w:val="24"/>
              </w:rPr>
              <w:t>Работа с архивными материалами.</w:t>
            </w:r>
          </w:p>
        </w:tc>
      </w:tr>
      <w:tr w:rsidR="00394723" w:rsidRPr="00D34953" w:rsidTr="00ED077B">
        <w:trPr>
          <w:trHeight w:val="712"/>
        </w:trPr>
        <w:tc>
          <w:tcPr>
            <w:tcW w:w="595" w:type="dxa"/>
          </w:tcPr>
          <w:p w:rsidR="00394723" w:rsidRPr="00D34953" w:rsidRDefault="00394723" w:rsidP="00ED077B">
            <w:pPr>
              <w:pStyle w:val="TableParagraph"/>
              <w:spacing w:line="270" w:lineRule="exact"/>
              <w:ind w:left="115"/>
              <w:rPr>
                <w:sz w:val="24"/>
                <w:lang w:val="en-US"/>
              </w:rPr>
            </w:pPr>
            <w:r w:rsidRPr="00D34953">
              <w:rPr>
                <w:sz w:val="24"/>
                <w:lang w:val="en-US"/>
              </w:rPr>
              <w:t>6.</w:t>
            </w:r>
          </w:p>
        </w:tc>
        <w:tc>
          <w:tcPr>
            <w:tcW w:w="2916" w:type="dxa"/>
          </w:tcPr>
          <w:p w:rsidR="00394723" w:rsidRPr="00D34953" w:rsidRDefault="00394723" w:rsidP="00ED077B">
            <w:pPr>
              <w:pStyle w:val="TableParagraph"/>
              <w:spacing w:line="237" w:lineRule="auto"/>
              <w:ind w:left="105" w:right="598"/>
              <w:rPr>
                <w:i/>
                <w:sz w:val="24"/>
                <w:lang w:val="en-US"/>
              </w:rPr>
            </w:pPr>
            <w:r w:rsidRPr="00D34953">
              <w:rPr>
                <w:i/>
                <w:sz w:val="24"/>
                <w:lang w:val="en-US"/>
              </w:rPr>
              <w:t>Приоритетные</w:t>
            </w:r>
            <w:r w:rsidRPr="00D34953">
              <w:rPr>
                <w:i/>
                <w:sz w:val="24"/>
              </w:rPr>
              <w:t xml:space="preserve">  </w:t>
            </w:r>
            <w:r w:rsidRPr="00D34953">
              <w:rPr>
                <w:i/>
                <w:sz w:val="24"/>
                <w:lang w:val="en-US"/>
              </w:rPr>
              <w:t>виды</w:t>
            </w:r>
            <w:r w:rsidRPr="00D34953">
              <w:rPr>
                <w:i/>
                <w:sz w:val="24"/>
              </w:rPr>
              <w:t xml:space="preserve"> </w:t>
            </w:r>
            <w:r w:rsidRPr="00D34953">
              <w:rPr>
                <w:i/>
                <w:sz w:val="24"/>
                <w:lang w:val="en-US"/>
              </w:rPr>
              <w:t>деятельности</w:t>
            </w:r>
          </w:p>
        </w:tc>
        <w:tc>
          <w:tcPr>
            <w:tcW w:w="5811" w:type="dxa"/>
          </w:tcPr>
          <w:p w:rsidR="00394723" w:rsidRPr="00D34953" w:rsidRDefault="00394723" w:rsidP="00ED077B">
            <w:pPr>
              <w:pStyle w:val="TableParagraph"/>
              <w:spacing w:line="237" w:lineRule="auto"/>
              <w:ind w:left="106" w:right="88"/>
              <w:rPr>
                <w:sz w:val="24"/>
              </w:rPr>
            </w:pPr>
            <w:r w:rsidRPr="00D34953">
              <w:rPr>
                <w:sz w:val="24"/>
              </w:rPr>
              <w:t>Проблемно-ценностное общение, художественное и социальное творчество.</w:t>
            </w:r>
          </w:p>
        </w:tc>
      </w:tr>
      <w:tr w:rsidR="00394723" w:rsidRPr="00D34953" w:rsidTr="00ED077B">
        <w:trPr>
          <w:trHeight w:val="4132"/>
        </w:trPr>
        <w:tc>
          <w:tcPr>
            <w:tcW w:w="595" w:type="dxa"/>
          </w:tcPr>
          <w:p w:rsidR="00394723" w:rsidRPr="00D34953" w:rsidRDefault="00394723" w:rsidP="00ED077B">
            <w:pPr>
              <w:pStyle w:val="TableParagraph"/>
              <w:spacing w:line="268" w:lineRule="exact"/>
              <w:ind w:left="115"/>
              <w:rPr>
                <w:sz w:val="24"/>
                <w:lang w:val="en-US"/>
              </w:rPr>
            </w:pPr>
            <w:r w:rsidRPr="00D34953">
              <w:rPr>
                <w:sz w:val="24"/>
                <w:lang w:val="en-US"/>
              </w:rPr>
              <w:t>7.</w:t>
            </w:r>
          </w:p>
        </w:tc>
        <w:tc>
          <w:tcPr>
            <w:tcW w:w="2916" w:type="dxa"/>
          </w:tcPr>
          <w:p w:rsidR="00394723" w:rsidRPr="00D34953" w:rsidRDefault="00394723" w:rsidP="00ED077B">
            <w:pPr>
              <w:pStyle w:val="TableParagraph"/>
              <w:spacing w:line="268" w:lineRule="exact"/>
              <w:ind w:left="105"/>
              <w:rPr>
                <w:i/>
                <w:sz w:val="24"/>
                <w:lang w:val="en-US"/>
              </w:rPr>
            </w:pPr>
            <w:r w:rsidRPr="00D34953">
              <w:rPr>
                <w:i/>
                <w:sz w:val="24"/>
                <w:lang w:val="en-US"/>
              </w:rPr>
              <w:t>Полученные</w:t>
            </w:r>
            <w:r w:rsidRPr="00D34953">
              <w:rPr>
                <w:i/>
                <w:sz w:val="24"/>
              </w:rPr>
              <w:t xml:space="preserve"> </w:t>
            </w:r>
            <w:r w:rsidRPr="00D34953">
              <w:rPr>
                <w:i/>
                <w:sz w:val="24"/>
                <w:lang w:val="en-US"/>
              </w:rPr>
              <w:t>результаты</w:t>
            </w:r>
          </w:p>
        </w:tc>
        <w:tc>
          <w:tcPr>
            <w:tcW w:w="5811" w:type="dxa"/>
          </w:tcPr>
          <w:p w:rsidR="00394723" w:rsidRPr="00D34953" w:rsidRDefault="00394723" w:rsidP="00394723">
            <w:pPr>
              <w:pStyle w:val="TableParagraph"/>
              <w:numPr>
                <w:ilvl w:val="0"/>
                <w:numId w:val="4"/>
              </w:numPr>
              <w:tabs>
                <w:tab w:val="left" w:pos="306"/>
              </w:tabs>
              <w:ind w:right="96" w:firstLine="0"/>
              <w:jc w:val="both"/>
              <w:rPr>
                <w:sz w:val="24"/>
              </w:rPr>
            </w:pPr>
            <w:r w:rsidRPr="00D34953">
              <w:rPr>
                <w:i/>
                <w:sz w:val="24"/>
              </w:rPr>
              <w:t>уровень:</w:t>
            </w:r>
            <w:r w:rsidRPr="00D34953">
              <w:rPr>
                <w:sz w:val="24"/>
              </w:rPr>
              <w:t xml:space="preserve"> обогащение духовного мира, приобщение подрастающего поколения к национальной истории, воспитание гражданственности, патриотизма и любви к малой Родине. Развитие личности ребят путем прививания чувства благодарности и сопереживания героям войны. Привитие подрастающему поколению внимания и уважения к ветеранам, пожилым людям.</w:t>
            </w:r>
          </w:p>
          <w:p w:rsidR="00394723" w:rsidRPr="00D34953" w:rsidRDefault="00394723" w:rsidP="00394723">
            <w:pPr>
              <w:pStyle w:val="TableParagraph"/>
              <w:numPr>
                <w:ilvl w:val="0"/>
                <w:numId w:val="4"/>
              </w:numPr>
              <w:tabs>
                <w:tab w:val="left" w:pos="572"/>
              </w:tabs>
              <w:ind w:right="95" w:firstLine="0"/>
              <w:jc w:val="both"/>
              <w:rPr>
                <w:sz w:val="24"/>
              </w:rPr>
            </w:pPr>
            <w:r w:rsidRPr="00D34953">
              <w:rPr>
                <w:i/>
                <w:sz w:val="24"/>
              </w:rPr>
              <w:t xml:space="preserve">уровень: </w:t>
            </w:r>
            <w:r w:rsidRPr="00D34953">
              <w:rPr>
                <w:sz w:val="24"/>
              </w:rPr>
              <w:t>у детей выработалась чувство сопричастности к увековечиванию памяти о земляках- ветеранах, участниках Великой Отечественной войны  и сформировалась потребность участия в данном проекте.</w:t>
            </w:r>
          </w:p>
          <w:p w:rsidR="00394723" w:rsidRPr="00D34953" w:rsidRDefault="00394723" w:rsidP="00394723">
            <w:pPr>
              <w:pStyle w:val="TableParagraph"/>
              <w:numPr>
                <w:ilvl w:val="0"/>
                <w:numId w:val="4"/>
              </w:numPr>
              <w:tabs>
                <w:tab w:val="left" w:pos="344"/>
              </w:tabs>
              <w:ind w:right="98" w:firstLine="0"/>
              <w:jc w:val="both"/>
              <w:rPr>
                <w:sz w:val="24"/>
              </w:rPr>
            </w:pPr>
            <w:r w:rsidRPr="00D34953">
              <w:rPr>
                <w:i/>
                <w:sz w:val="24"/>
              </w:rPr>
              <w:t xml:space="preserve">уровень: </w:t>
            </w:r>
            <w:r w:rsidRPr="00D34953">
              <w:rPr>
                <w:sz w:val="24"/>
              </w:rPr>
              <w:t>ребята приобрели опыт конструктивного взаимодействия с разными социальными партнерами в процессе работы над созданием стенда «Наши земляки – ветераны  Великой Отечественной войны»</w:t>
            </w:r>
          </w:p>
        </w:tc>
      </w:tr>
      <w:tr w:rsidR="00394723" w:rsidRPr="00D34953" w:rsidTr="00ED077B">
        <w:trPr>
          <w:trHeight w:val="414"/>
        </w:trPr>
        <w:tc>
          <w:tcPr>
            <w:tcW w:w="9322" w:type="dxa"/>
            <w:gridSpan w:val="3"/>
          </w:tcPr>
          <w:p w:rsidR="00394723" w:rsidRPr="00D34953" w:rsidRDefault="00394723" w:rsidP="00ED077B">
            <w:pPr>
              <w:pStyle w:val="TableParagraph"/>
              <w:spacing w:line="269" w:lineRule="exact"/>
              <w:ind w:left="2561"/>
              <w:rPr>
                <w:b/>
                <w:sz w:val="24"/>
                <w:lang w:val="en-US"/>
              </w:rPr>
            </w:pPr>
            <w:r w:rsidRPr="00D34953">
              <w:rPr>
                <w:b/>
                <w:sz w:val="24"/>
                <w:lang w:val="en-US"/>
              </w:rPr>
              <w:t>II. Долгосрочный</w:t>
            </w:r>
            <w:r w:rsidRPr="00D34953">
              <w:rPr>
                <w:b/>
                <w:sz w:val="24"/>
              </w:rPr>
              <w:t xml:space="preserve"> </w:t>
            </w:r>
            <w:r w:rsidRPr="00D34953">
              <w:rPr>
                <w:b/>
                <w:sz w:val="24"/>
                <w:lang w:val="en-US"/>
              </w:rPr>
              <w:t>социальный</w:t>
            </w:r>
            <w:r w:rsidRPr="00D34953">
              <w:rPr>
                <w:b/>
                <w:sz w:val="24"/>
              </w:rPr>
              <w:t xml:space="preserve"> </w:t>
            </w:r>
            <w:r w:rsidRPr="00D34953">
              <w:rPr>
                <w:b/>
                <w:sz w:val="24"/>
                <w:lang w:val="en-US"/>
              </w:rPr>
              <w:t>проект.</w:t>
            </w:r>
          </w:p>
        </w:tc>
      </w:tr>
      <w:tr w:rsidR="00394723" w:rsidRPr="00D34953" w:rsidTr="00ED077B">
        <w:trPr>
          <w:trHeight w:val="974"/>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8.</w:t>
            </w:r>
          </w:p>
        </w:tc>
        <w:tc>
          <w:tcPr>
            <w:tcW w:w="2916" w:type="dxa"/>
          </w:tcPr>
          <w:p w:rsidR="00394723" w:rsidRPr="00D34953" w:rsidRDefault="00394723" w:rsidP="00ED077B">
            <w:pPr>
              <w:pStyle w:val="TableParagraph"/>
              <w:ind w:left="105" w:right="552"/>
              <w:rPr>
                <w:i/>
                <w:sz w:val="24"/>
                <w:lang w:val="en-US"/>
              </w:rPr>
            </w:pPr>
            <w:r w:rsidRPr="00D34953">
              <w:rPr>
                <w:i/>
                <w:sz w:val="24"/>
                <w:lang w:val="en-US"/>
              </w:rPr>
              <w:t>Концептуальная</w:t>
            </w:r>
            <w:r w:rsidRPr="00D34953">
              <w:rPr>
                <w:i/>
                <w:sz w:val="24"/>
              </w:rPr>
              <w:t xml:space="preserve"> </w:t>
            </w:r>
            <w:r w:rsidRPr="00D34953">
              <w:rPr>
                <w:i/>
                <w:sz w:val="24"/>
                <w:lang w:val="en-US"/>
              </w:rPr>
              <w:t>идея</w:t>
            </w:r>
            <w:r w:rsidRPr="00D34953">
              <w:rPr>
                <w:i/>
                <w:sz w:val="24"/>
              </w:rPr>
              <w:t xml:space="preserve"> </w:t>
            </w:r>
            <w:r w:rsidRPr="00D34953">
              <w:rPr>
                <w:i/>
                <w:sz w:val="24"/>
                <w:lang w:val="en-US"/>
              </w:rPr>
              <w:t>проекта</w:t>
            </w:r>
          </w:p>
        </w:tc>
        <w:tc>
          <w:tcPr>
            <w:tcW w:w="5811" w:type="dxa"/>
          </w:tcPr>
          <w:p w:rsidR="00394723" w:rsidRPr="00D34953" w:rsidRDefault="00394723" w:rsidP="00ED077B">
            <w:pPr>
              <w:pStyle w:val="TableParagraph"/>
              <w:ind w:left="106" w:right="94"/>
              <w:jc w:val="both"/>
              <w:rPr>
                <w:sz w:val="24"/>
              </w:rPr>
            </w:pPr>
            <w:r w:rsidRPr="00D34953">
              <w:rPr>
                <w:sz w:val="24"/>
              </w:rPr>
              <w:t>Объединить учащихся школы и социальных партнеров для создания стенда «Наши земляки – ветераны  Великой Отечественной войны»</w:t>
            </w:r>
          </w:p>
        </w:tc>
      </w:tr>
      <w:tr w:rsidR="00394723" w:rsidRPr="00D34953" w:rsidTr="00ED077B">
        <w:trPr>
          <w:trHeight w:val="1655"/>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lastRenderedPageBreak/>
              <w:t>9.</w:t>
            </w:r>
          </w:p>
        </w:tc>
        <w:tc>
          <w:tcPr>
            <w:tcW w:w="2916" w:type="dxa"/>
          </w:tcPr>
          <w:p w:rsidR="00394723" w:rsidRPr="00D34953" w:rsidRDefault="00394723" w:rsidP="00ED077B">
            <w:pPr>
              <w:pStyle w:val="TableParagraph"/>
              <w:ind w:left="105" w:right="1699"/>
              <w:rPr>
                <w:i/>
                <w:sz w:val="24"/>
                <w:lang w:val="en-US"/>
              </w:rPr>
            </w:pPr>
            <w:r w:rsidRPr="00D34953">
              <w:rPr>
                <w:i/>
                <w:sz w:val="24"/>
                <w:lang w:val="en-US"/>
              </w:rPr>
              <w:t>Целевые</w:t>
            </w:r>
            <w:r w:rsidRPr="00D34953">
              <w:rPr>
                <w:i/>
                <w:sz w:val="24"/>
              </w:rPr>
              <w:t xml:space="preserve"> </w:t>
            </w:r>
            <w:r w:rsidRPr="00D34953">
              <w:rPr>
                <w:i/>
                <w:sz w:val="24"/>
                <w:lang w:val="en-US"/>
              </w:rPr>
              <w:t>утановки</w:t>
            </w:r>
          </w:p>
        </w:tc>
        <w:tc>
          <w:tcPr>
            <w:tcW w:w="5811" w:type="dxa"/>
          </w:tcPr>
          <w:p w:rsidR="00394723" w:rsidRPr="00D34953" w:rsidRDefault="00394723" w:rsidP="00ED077B">
            <w:pPr>
              <w:pStyle w:val="TableParagraph"/>
              <w:ind w:left="106" w:right="92"/>
              <w:jc w:val="both"/>
              <w:rPr>
                <w:sz w:val="24"/>
              </w:rPr>
            </w:pPr>
            <w:r w:rsidRPr="00D34953">
              <w:rPr>
                <w:sz w:val="24"/>
              </w:rPr>
              <w:t>Воспитание у молодого поколения чувства сопричастности к историческому и героическому прошлому народа.</w:t>
            </w:r>
          </w:p>
          <w:p w:rsidR="00394723" w:rsidRPr="00D34953" w:rsidRDefault="00394723" w:rsidP="00ED077B">
            <w:pPr>
              <w:pStyle w:val="TableParagraph"/>
              <w:spacing w:line="270" w:lineRule="atLeast"/>
              <w:ind w:left="106" w:right="95"/>
              <w:jc w:val="both"/>
              <w:rPr>
                <w:sz w:val="24"/>
              </w:rPr>
            </w:pPr>
            <w:r w:rsidRPr="00D34953">
              <w:rPr>
                <w:sz w:val="24"/>
              </w:rPr>
              <w:t>Увековечивание памяти  ветеранов Великой Отечественной войны, проживавших на территории Прилеповского сельского совета</w:t>
            </w:r>
          </w:p>
        </w:tc>
      </w:tr>
      <w:tr w:rsidR="00394723" w:rsidRPr="00D34953" w:rsidTr="00ED077B">
        <w:trPr>
          <w:trHeight w:val="741"/>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10.</w:t>
            </w:r>
          </w:p>
        </w:tc>
        <w:tc>
          <w:tcPr>
            <w:tcW w:w="2916" w:type="dxa"/>
          </w:tcPr>
          <w:p w:rsidR="00394723" w:rsidRPr="00D34953" w:rsidRDefault="00394723" w:rsidP="00ED077B">
            <w:pPr>
              <w:pStyle w:val="TableParagraph"/>
              <w:ind w:left="105" w:right="1534"/>
              <w:rPr>
                <w:i/>
                <w:sz w:val="24"/>
                <w:lang w:val="en-US"/>
              </w:rPr>
            </w:pPr>
            <w:r w:rsidRPr="00D34953">
              <w:rPr>
                <w:i/>
                <w:sz w:val="24"/>
                <w:lang w:val="en-US"/>
              </w:rPr>
              <w:t>Ресурсное</w:t>
            </w:r>
            <w:r w:rsidRPr="00D34953">
              <w:rPr>
                <w:i/>
                <w:sz w:val="24"/>
              </w:rPr>
              <w:t xml:space="preserve"> </w:t>
            </w:r>
            <w:r w:rsidRPr="00D34953">
              <w:rPr>
                <w:i/>
                <w:sz w:val="24"/>
                <w:lang w:val="en-US"/>
              </w:rPr>
              <w:t>обеспечение</w:t>
            </w:r>
          </w:p>
        </w:tc>
        <w:tc>
          <w:tcPr>
            <w:tcW w:w="5811" w:type="dxa"/>
          </w:tcPr>
          <w:p w:rsidR="00394723" w:rsidRPr="00D34953" w:rsidRDefault="00394723" w:rsidP="00ED077B">
            <w:pPr>
              <w:pStyle w:val="TableParagraph"/>
              <w:ind w:left="106" w:right="88"/>
              <w:rPr>
                <w:sz w:val="24"/>
              </w:rPr>
            </w:pPr>
            <w:r w:rsidRPr="00D34953">
              <w:rPr>
                <w:sz w:val="24"/>
              </w:rPr>
              <w:t xml:space="preserve"> Архивные документы, собранные учителем географии Тростянской школы Степаненковой М.А.  библиотеки, архивные документы жителей д. Прилепово.</w:t>
            </w:r>
          </w:p>
        </w:tc>
      </w:tr>
      <w:tr w:rsidR="00394723" w:rsidRPr="00D34953" w:rsidTr="00ED077B">
        <w:trPr>
          <w:trHeight w:val="1545"/>
        </w:trPr>
        <w:tc>
          <w:tcPr>
            <w:tcW w:w="595" w:type="dxa"/>
          </w:tcPr>
          <w:p w:rsidR="00394723" w:rsidRPr="00D34953" w:rsidRDefault="00394723" w:rsidP="00ED077B">
            <w:pPr>
              <w:pStyle w:val="TableParagraph"/>
              <w:spacing w:line="262" w:lineRule="exact"/>
              <w:ind w:left="115"/>
              <w:rPr>
                <w:sz w:val="24"/>
              </w:rPr>
            </w:pPr>
            <w:r w:rsidRPr="00D34953">
              <w:rPr>
                <w:sz w:val="24"/>
              </w:rPr>
              <w:t>11.</w:t>
            </w:r>
          </w:p>
        </w:tc>
        <w:tc>
          <w:tcPr>
            <w:tcW w:w="2916" w:type="dxa"/>
          </w:tcPr>
          <w:p w:rsidR="00394723" w:rsidRPr="00D34953" w:rsidRDefault="00394723" w:rsidP="00ED077B">
            <w:pPr>
              <w:pStyle w:val="TableParagraph"/>
              <w:ind w:left="105" w:right="576"/>
              <w:rPr>
                <w:i/>
                <w:sz w:val="24"/>
              </w:rPr>
            </w:pPr>
            <w:r w:rsidRPr="00D34953">
              <w:rPr>
                <w:i/>
                <w:sz w:val="24"/>
              </w:rPr>
              <w:t>Перечень социальных партнеров</w:t>
            </w:r>
          </w:p>
        </w:tc>
        <w:tc>
          <w:tcPr>
            <w:tcW w:w="5811" w:type="dxa"/>
          </w:tcPr>
          <w:p w:rsidR="00394723" w:rsidRPr="00D34953" w:rsidRDefault="00394723" w:rsidP="00ED077B">
            <w:pPr>
              <w:pStyle w:val="TableParagraph"/>
              <w:ind w:left="106" w:right="94"/>
              <w:jc w:val="both"/>
              <w:rPr>
                <w:sz w:val="24"/>
              </w:rPr>
            </w:pPr>
            <w:r w:rsidRPr="00D34953">
              <w:rPr>
                <w:sz w:val="24"/>
              </w:rPr>
              <w:t>Администрация Прудковского сельского поселения</w:t>
            </w:r>
          </w:p>
          <w:p w:rsidR="00394723" w:rsidRPr="00D34953" w:rsidRDefault="00394723" w:rsidP="00ED077B">
            <w:pPr>
              <w:pStyle w:val="TableParagraph"/>
              <w:ind w:left="106" w:right="94"/>
              <w:jc w:val="both"/>
              <w:rPr>
                <w:sz w:val="24"/>
              </w:rPr>
            </w:pPr>
            <w:r w:rsidRPr="00D34953">
              <w:rPr>
                <w:sz w:val="24"/>
              </w:rPr>
              <w:t>Отдел ЗАГС Починковского района</w:t>
            </w:r>
          </w:p>
        </w:tc>
      </w:tr>
      <w:tr w:rsidR="00394723" w:rsidRPr="00D34953" w:rsidTr="00ED077B">
        <w:trPr>
          <w:trHeight w:val="3864"/>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12.</w:t>
            </w:r>
          </w:p>
        </w:tc>
        <w:tc>
          <w:tcPr>
            <w:tcW w:w="2916" w:type="dxa"/>
          </w:tcPr>
          <w:p w:rsidR="00394723" w:rsidRPr="00D34953" w:rsidRDefault="00394723" w:rsidP="00ED077B">
            <w:pPr>
              <w:pStyle w:val="TableParagraph"/>
              <w:ind w:left="105" w:right="877"/>
              <w:rPr>
                <w:i/>
                <w:sz w:val="24"/>
              </w:rPr>
            </w:pPr>
            <w:r w:rsidRPr="00D34953">
              <w:rPr>
                <w:i/>
                <w:sz w:val="24"/>
              </w:rPr>
              <w:t>Краткое описание содержания деятельности (по этапам)</w:t>
            </w:r>
          </w:p>
        </w:tc>
        <w:tc>
          <w:tcPr>
            <w:tcW w:w="5811" w:type="dxa"/>
          </w:tcPr>
          <w:p w:rsidR="00394723" w:rsidRPr="000048FD" w:rsidRDefault="00394723" w:rsidP="00394723">
            <w:pPr>
              <w:pStyle w:val="TableParagraph"/>
              <w:numPr>
                <w:ilvl w:val="0"/>
                <w:numId w:val="3"/>
              </w:numPr>
              <w:tabs>
                <w:tab w:val="left" w:pos="522"/>
              </w:tabs>
              <w:ind w:right="95" w:firstLine="33"/>
              <w:jc w:val="both"/>
            </w:pPr>
            <w:r w:rsidRPr="00D34953">
              <w:rPr>
                <w:i/>
              </w:rPr>
              <w:t>Подготовительный этап:</w:t>
            </w:r>
            <w:r w:rsidRPr="00D34953">
              <w:rPr>
                <w:color w:val="000000"/>
                <w:shd w:val="clear" w:color="auto" w:fill="FFFFFF"/>
              </w:rPr>
              <w:t xml:space="preserve"> Поисково-исследовательская работа по сбору фотографий, документов  земляков - ветеранов Великой Отечественной войны; встречи с родственниками ветеранов и с представителями администрации Прудковского сельского поселения.</w:t>
            </w:r>
          </w:p>
          <w:p w:rsidR="00394723" w:rsidRPr="00D34953" w:rsidRDefault="00394723" w:rsidP="00ED077B">
            <w:pPr>
              <w:pStyle w:val="TableParagraph"/>
              <w:tabs>
                <w:tab w:val="left" w:pos="522"/>
              </w:tabs>
              <w:ind w:left="106" w:right="95"/>
              <w:rPr>
                <w:sz w:val="24"/>
              </w:rPr>
            </w:pPr>
          </w:p>
          <w:p w:rsidR="00394723" w:rsidRPr="00D34953" w:rsidRDefault="00394723" w:rsidP="00ED077B">
            <w:pPr>
              <w:pStyle w:val="TableParagraph"/>
              <w:tabs>
                <w:tab w:val="left" w:pos="522"/>
              </w:tabs>
              <w:ind w:left="139" w:right="95"/>
              <w:rPr>
                <w:sz w:val="24"/>
              </w:rPr>
            </w:pPr>
            <w:r w:rsidRPr="00D34953">
              <w:rPr>
                <w:i/>
                <w:sz w:val="24"/>
              </w:rPr>
              <w:t xml:space="preserve">Основной этап: </w:t>
            </w:r>
            <w:r w:rsidRPr="00D34953">
              <w:rPr>
                <w:sz w:val="24"/>
              </w:rPr>
              <w:t>систематизация материалов, оформление  и изготовление стенда «Наши земляки – ветераны  Великой Отечественной войны»</w:t>
            </w:r>
          </w:p>
          <w:p w:rsidR="00394723" w:rsidRPr="00D34953" w:rsidRDefault="00394723" w:rsidP="00ED077B">
            <w:pPr>
              <w:pStyle w:val="TableParagraph"/>
              <w:tabs>
                <w:tab w:val="left" w:pos="522"/>
              </w:tabs>
              <w:ind w:left="139" w:right="95"/>
              <w:rPr>
                <w:sz w:val="24"/>
              </w:rPr>
            </w:pPr>
          </w:p>
          <w:p w:rsidR="00394723" w:rsidRPr="00D34953" w:rsidRDefault="00394723" w:rsidP="00ED077B">
            <w:pPr>
              <w:pStyle w:val="TableParagraph"/>
              <w:tabs>
                <w:tab w:val="left" w:pos="522"/>
              </w:tabs>
              <w:ind w:left="139" w:right="95"/>
              <w:rPr>
                <w:sz w:val="24"/>
              </w:rPr>
            </w:pPr>
            <w:r w:rsidRPr="00D34953">
              <w:rPr>
                <w:i/>
                <w:sz w:val="24"/>
              </w:rPr>
              <w:t>Заключительный этап:</w:t>
            </w:r>
            <w:r w:rsidRPr="00D34953">
              <w:rPr>
                <w:sz w:val="28"/>
                <w:szCs w:val="28"/>
              </w:rPr>
              <w:t xml:space="preserve">  </w:t>
            </w:r>
            <w:r w:rsidRPr="00D34953">
              <w:rPr>
                <w:sz w:val="24"/>
                <w:szCs w:val="24"/>
              </w:rPr>
              <w:t xml:space="preserve">проведение урока мужества «Никто не забыт, ничто не забыто», </w:t>
            </w:r>
            <w:r w:rsidRPr="00D34953">
              <w:rPr>
                <w:i/>
                <w:sz w:val="24"/>
                <w:szCs w:val="24"/>
              </w:rPr>
              <w:t xml:space="preserve"> </w:t>
            </w:r>
            <w:r w:rsidRPr="00D34953">
              <w:rPr>
                <w:sz w:val="24"/>
                <w:szCs w:val="24"/>
              </w:rPr>
              <w:t>с  открытием стенда «Наши земляки – ветераны  Великой Отечественной войны» 16 марта 2020 года.</w:t>
            </w:r>
            <w:r w:rsidRPr="00D34953">
              <w:rPr>
                <w:sz w:val="24"/>
              </w:rPr>
              <w:t xml:space="preserve"> Освещение урока мужества в СМИ.</w:t>
            </w:r>
          </w:p>
        </w:tc>
      </w:tr>
      <w:tr w:rsidR="00394723" w:rsidRPr="00D34953" w:rsidTr="00ED077B">
        <w:trPr>
          <w:trHeight w:val="3117"/>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13.</w:t>
            </w:r>
          </w:p>
        </w:tc>
        <w:tc>
          <w:tcPr>
            <w:tcW w:w="2916" w:type="dxa"/>
          </w:tcPr>
          <w:p w:rsidR="00394723" w:rsidRPr="00D34953" w:rsidRDefault="00394723" w:rsidP="00ED077B">
            <w:pPr>
              <w:pStyle w:val="TableParagraph"/>
              <w:ind w:left="105" w:right="1511"/>
              <w:rPr>
                <w:i/>
                <w:sz w:val="24"/>
                <w:lang w:val="en-US"/>
              </w:rPr>
            </w:pPr>
            <w:r w:rsidRPr="00D34953">
              <w:rPr>
                <w:i/>
                <w:sz w:val="24"/>
                <w:lang w:val="en-US"/>
              </w:rPr>
              <w:t>Полученныерезультаты</w:t>
            </w:r>
          </w:p>
        </w:tc>
        <w:tc>
          <w:tcPr>
            <w:tcW w:w="5811" w:type="dxa"/>
          </w:tcPr>
          <w:p w:rsidR="00394723" w:rsidRPr="00D34953" w:rsidRDefault="00394723" w:rsidP="00ED077B">
            <w:pPr>
              <w:pStyle w:val="TableParagraph"/>
              <w:ind w:left="106" w:right="96"/>
              <w:jc w:val="both"/>
              <w:rPr>
                <w:color w:val="000000"/>
                <w:sz w:val="24"/>
              </w:rPr>
            </w:pPr>
            <w:r w:rsidRPr="00D34953">
              <w:rPr>
                <w:i/>
                <w:color w:val="000000"/>
                <w:sz w:val="24"/>
              </w:rPr>
              <w:t xml:space="preserve">Для обучающегося: </w:t>
            </w:r>
            <w:r w:rsidRPr="00D34953">
              <w:rPr>
                <w:color w:val="000000"/>
                <w:sz w:val="24"/>
              </w:rPr>
              <w:t>опыт конструктивного взаимодействия с различными социальными партнерами в процессе создания стенда «Наши земляки – ветераны  Великой Отечественной войны»</w:t>
            </w:r>
          </w:p>
          <w:p w:rsidR="00394723" w:rsidRPr="00D34953" w:rsidRDefault="00394723" w:rsidP="00ED077B">
            <w:pPr>
              <w:pStyle w:val="TableParagraph"/>
              <w:ind w:left="106" w:right="96"/>
              <w:jc w:val="both"/>
              <w:rPr>
                <w:color w:val="000000"/>
                <w:sz w:val="24"/>
              </w:rPr>
            </w:pPr>
          </w:p>
          <w:p w:rsidR="00394723" w:rsidRPr="00D34953" w:rsidRDefault="00394723" w:rsidP="00ED077B">
            <w:pPr>
              <w:pStyle w:val="TableParagraph"/>
              <w:ind w:left="106" w:right="92"/>
              <w:jc w:val="both"/>
              <w:rPr>
                <w:color w:val="000000"/>
                <w:sz w:val="24"/>
              </w:rPr>
            </w:pPr>
            <w:r w:rsidRPr="00D34953">
              <w:rPr>
                <w:i/>
                <w:color w:val="000000"/>
                <w:sz w:val="24"/>
              </w:rPr>
              <w:t xml:space="preserve">Для школы: </w:t>
            </w:r>
            <w:r w:rsidRPr="00D34953">
              <w:rPr>
                <w:color w:val="000000"/>
                <w:sz w:val="24"/>
              </w:rPr>
              <w:t>систематизация и обновление имеющихся краеведческих материалов.</w:t>
            </w:r>
          </w:p>
          <w:p w:rsidR="00394723" w:rsidRPr="00D34953" w:rsidRDefault="00394723" w:rsidP="00ED077B">
            <w:pPr>
              <w:pStyle w:val="TableParagraph"/>
              <w:ind w:left="106" w:right="92"/>
              <w:jc w:val="both"/>
              <w:rPr>
                <w:color w:val="000000"/>
                <w:sz w:val="24"/>
              </w:rPr>
            </w:pPr>
          </w:p>
          <w:p w:rsidR="00394723" w:rsidRPr="00D34953" w:rsidRDefault="00394723" w:rsidP="00ED077B">
            <w:pPr>
              <w:pStyle w:val="TableParagraph"/>
              <w:ind w:left="106" w:right="94"/>
              <w:rPr>
                <w:color w:val="000000"/>
                <w:sz w:val="24"/>
                <w:szCs w:val="24"/>
                <w:shd w:val="clear" w:color="auto" w:fill="FFFFFF"/>
              </w:rPr>
            </w:pPr>
            <w:r w:rsidRPr="00D34953">
              <w:rPr>
                <w:i/>
                <w:color w:val="000000"/>
                <w:sz w:val="24"/>
                <w:szCs w:val="24"/>
              </w:rPr>
              <w:t>Для социума:</w:t>
            </w:r>
            <w:r w:rsidRPr="00D34953">
              <w:rPr>
                <w:i/>
                <w:color w:val="000000"/>
                <w:sz w:val="20"/>
                <w:szCs w:val="20"/>
              </w:rPr>
              <w:t xml:space="preserve"> </w:t>
            </w:r>
            <w:r w:rsidRPr="00D34953">
              <w:rPr>
                <w:color w:val="000000"/>
                <w:sz w:val="24"/>
                <w:szCs w:val="24"/>
              </w:rPr>
              <w:t xml:space="preserve">Размещение  материалов  на сайте  </w:t>
            </w:r>
            <w:r w:rsidRPr="00D34953">
              <w:rPr>
                <w:color w:val="000000"/>
                <w:sz w:val="24"/>
                <w:szCs w:val="24"/>
                <w:shd w:val="clear" w:color="auto" w:fill="FFFFFF"/>
              </w:rPr>
              <w:t>Всероссийской добровольческой акции «</w:t>
            </w:r>
            <w:r w:rsidRPr="00D34953">
              <w:rPr>
                <w:bCs/>
                <w:color w:val="000000"/>
                <w:sz w:val="24"/>
                <w:szCs w:val="24"/>
                <w:shd w:val="clear" w:color="auto" w:fill="FFFFFF"/>
              </w:rPr>
              <w:t>Семейные</w:t>
            </w:r>
            <w:r w:rsidRPr="00D34953">
              <w:rPr>
                <w:color w:val="000000"/>
                <w:sz w:val="24"/>
                <w:szCs w:val="24"/>
                <w:shd w:val="clear" w:color="auto" w:fill="FFFFFF"/>
                <w:lang w:val="en-US"/>
              </w:rPr>
              <w:t> </w:t>
            </w:r>
            <w:r w:rsidRPr="00D34953">
              <w:rPr>
                <w:bCs/>
                <w:color w:val="000000"/>
                <w:sz w:val="24"/>
                <w:szCs w:val="24"/>
                <w:shd w:val="clear" w:color="auto" w:fill="FFFFFF"/>
              </w:rPr>
              <w:t>фотохроники</w:t>
            </w:r>
            <w:r w:rsidRPr="00D34953">
              <w:rPr>
                <w:color w:val="000000"/>
                <w:sz w:val="24"/>
                <w:szCs w:val="24"/>
                <w:shd w:val="clear" w:color="auto" w:fill="FFFFFF"/>
                <w:lang w:val="en-US"/>
              </w:rPr>
              <w:t> </w:t>
            </w:r>
            <w:r w:rsidRPr="00D34953">
              <w:rPr>
                <w:bCs/>
                <w:color w:val="000000"/>
                <w:sz w:val="24"/>
                <w:szCs w:val="24"/>
                <w:shd w:val="clear" w:color="auto" w:fill="FFFFFF"/>
              </w:rPr>
              <w:t>Великой</w:t>
            </w:r>
            <w:r w:rsidRPr="00D34953">
              <w:rPr>
                <w:color w:val="000000"/>
                <w:sz w:val="24"/>
                <w:szCs w:val="24"/>
                <w:shd w:val="clear" w:color="auto" w:fill="FFFFFF"/>
                <w:lang w:val="en-US"/>
              </w:rPr>
              <w:t> </w:t>
            </w:r>
            <w:r w:rsidRPr="00D34953">
              <w:rPr>
                <w:bCs/>
                <w:color w:val="000000"/>
                <w:sz w:val="24"/>
                <w:szCs w:val="24"/>
                <w:shd w:val="clear" w:color="auto" w:fill="FFFFFF"/>
              </w:rPr>
              <w:t>Отечественной</w:t>
            </w:r>
            <w:r w:rsidRPr="00D34953">
              <w:rPr>
                <w:color w:val="000000"/>
                <w:sz w:val="24"/>
                <w:szCs w:val="24"/>
                <w:shd w:val="clear" w:color="auto" w:fill="FFFFFF"/>
                <w:lang w:val="en-US"/>
              </w:rPr>
              <w:t> </w:t>
            </w:r>
          </w:p>
          <w:p w:rsidR="00394723" w:rsidRPr="00D34953" w:rsidRDefault="00394723" w:rsidP="00ED077B">
            <w:pPr>
              <w:pStyle w:val="TableParagraph"/>
              <w:ind w:left="106" w:right="94"/>
              <w:rPr>
                <w:color w:val="000000"/>
                <w:sz w:val="20"/>
                <w:szCs w:val="20"/>
              </w:rPr>
            </w:pPr>
            <w:r w:rsidRPr="00D34953">
              <w:rPr>
                <w:bCs/>
                <w:color w:val="000000"/>
                <w:sz w:val="24"/>
                <w:szCs w:val="24"/>
                <w:shd w:val="clear" w:color="auto" w:fill="FFFFFF"/>
              </w:rPr>
              <w:t>войны</w:t>
            </w:r>
            <w:r w:rsidRPr="00D34953">
              <w:rPr>
                <w:color w:val="000000"/>
                <w:sz w:val="24"/>
                <w:szCs w:val="24"/>
                <w:shd w:val="clear" w:color="auto" w:fill="FFFFFF"/>
              </w:rPr>
              <w:t>»</w:t>
            </w:r>
          </w:p>
        </w:tc>
      </w:tr>
      <w:tr w:rsidR="00394723" w:rsidRPr="00D34953" w:rsidTr="00ED077B">
        <w:trPr>
          <w:trHeight w:val="551"/>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14.</w:t>
            </w:r>
          </w:p>
        </w:tc>
        <w:tc>
          <w:tcPr>
            <w:tcW w:w="2916" w:type="dxa"/>
          </w:tcPr>
          <w:p w:rsidR="00394723" w:rsidRPr="00D34953" w:rsidRDefault="00394723" w:rsidP="00ED077B">
            <w:pPr>
              <w:pStyle w:val="TableParagraph"/>
              <w:spacing w:line="262" w:lineRule="exact"/>
              <w:ind w:left="105"/>
              <w:rPr>
                <w:i/>
                <w:sz w:val="24"/>
                <w:lang w:val="en-US"/>
              </w:rPr>
            </w:pPr>
            <w:r w:rsidRPr="00D34953">
              <w:rPr>
                <w:i/>
                <w:sz w:val="24"/>
                <w:lang w:val="en-US"/>
              </w:rPr>
              <w:t>Способы</w:t>
            </w:r>
            <w:r w:rsidRPr="00D34953">
              <w:rPr>
                <w:i/>
                <w:sz w:val="24"/>
              </w:rPr>
              <w:t xml:space="preserve"> </w:t>
            </w:r>
            <w:r w:rsidRPr="00D34953">
              <w:rPr>
                <w:i/>
                <w:sz w:val="24"/>
                <w:lang w:val="en-US"/>
              </w:rPr>
              <w:t>измерения</w:t>
            </w:r>
          </w:p>
          <w:p w:rsidR="00394723" w:rsidRPr="00D34953" w:rsidRDefault="00394723" w:rsidP="00ED077B">
            <w:pPr>
              <w:pStyle w:val="TableParagraph"/>
              <w:spacing w:line="269" w:lineRule="exact"/>
              <w:ind w:left="105"/>
              <w:rPr>
                <w:i/>
                <w:sz w:val="24"/>
                <w:lang w:val="en-US"/>
              </w:rPr>
            </w:pPr>
            <w:r w:rsidRPr="00D34953">
              <w:rPr>
                <w:i/>
                <w:sz w:val="24"/>
                <w:lang w:val="en-US"/>
              </w:rPr>
              <w:t>результатов</w:t>
            </w:r>
          </w:p>
        </w:tc>
        <w:tc>
          <w:tcPr>
            <w:tcW w:w="5811" w:type="dxa"/>
          </w:tcPr>
          <w:p w:rsidR="00394723" w:rsidRPr="00D34953" w:rsidRDefault="00394723" w:rsidP="00ED077B">
            <w:pPr>
              <w:pStyle w:val="TableParagraph"/>
              <w:spacing w:line="262" w:lineRule="exact"/>
              <w:ind w:left="106"/>
              <w:rPr>
                <w:sz w:val="24"/>
              </w:rPr>
            </w:pPr>
            <w:r w:rsidRPr="00D34953">
              <w:rPr>
                <w:sz w:val="24"/>
              </w:rPr>
              <w:t>Свободный микрофон.</w:t>
            </w:r>
          </w:p>
        </w:tc>
      </w:tr>
      <w:tr w:rsidR="00394723" w:rsidRPr="00D34953" w:rsidTr="00ED077B">
        <w:trPr>
          <w:trHeight w:val="551"/>
        </w:trPr>
        <w:tc>
          <w:tcPr>
            <w:tcW w:w="595" w:type="dxa"/>
          </w:tcPr>
          <w:p w:rsidR="00394723" w:rsidRPr="00D34953" w:rsidRDefault="00394723" w:rsidP="00ED077B">
            <w:pPr>
              <w:pStyle w:val="TableParagraph"/>
              <w:spacing w:line="262" w:lineRule="exact"/>
              <w:ind w:left="115"/>
              <w:rPr>
                <w:sz w:val="24"/>
                <w:lang w:val="en-US"/>
              </w:rPr>
            </w:pPr>
            <w:r w:rsidRPr="00D34953">
              <w:rPr>
                <w:sz w:val="24"/>
                <w:lang w:val="en-US"/>
              </w:rPr>
              <w:t>15.</w:t>
            </w:r>
          </w:p>
        </w:tc>
        <w:tc>
          <w:tcPr>
            <w:tcW w:w="2916" w:type="dxa"/>
          </w:tcPr>
          <w:p w:rsidR="00394723" w:rsidRPr="00D34953" w:rsidRDefault="00394723" w:rsidP="00ED077B">
            <w:pPr>
              <w:pStyle w:val="TableParagraph"/>
              <w:spacing w:line="262" w:lineRule="exact"/>
              <w:ind w:left="105"/>
              <w:rPr>
                <w:i/>
                <w:sz w:val="24"/>
                <w:lang w:val="en-US"/>
              </w:rPr>
            </w:pPr>
            <w:r w:rsidRPr="00D34953">
              <w:rPr>
                <w:i/>
                <w:sz w:val="24"/>
                <w:lang w:val="en-US"/>
              </w:rPr>
              <w:t>Проблемы</w:t>
            </w:r>
          </w:p>
        </w:tc>
        <w:tc>
          <w:tcPr>
            <w:tcW w:w="5811" w:type="dxa"/>
          </w:tcPr>
          <w:p w:rsidR="00394723" w:rsidRPr="00D34953" w:rsidRDefault="00394723" w:rsidP="00ED077B">
            <w:pPr>
              <w:pStyle w:val="TableParagraph"/>
              <w:tabs>
                <w:tab w:val="left" w:pos="3066"/>
                <w:tab w:val="left" w:pos="4647"/>
              </w:tabs>
              <w:spacing w:line="262" w:lineRule="exact"/>
              <w:ind w:left="106"/>
              <w:rPr>
                <w:sz w:val="24"/>
              </w:rPr>
            </w:pPr>
            <w:r w:rsidRPr="00D34953">
              <w:rPr>
                <w:sz w:val="24"/>
              </w:rPr>
              <w:t>Материально-техническое обеспечение.</w:t>
            </w:r>
          </w:p>
        </w:tc>
      </w:tr>
      <w:tr w:rsidR="00394723" w:rsidRPr="00D34953" w:rsidTr="00ED077B">
        <w:trPr>
          <w:trHeight w:val="553"/>
        </w:trPr>
        <w:tc>
          <w:tcPr>
            <w:tcW w:w="595" w:type="dxa"/>
          </w:tcPr>
          <w:p w:rsidR="00394723" w:rsidRPr="00D34953" w:rsidRDefault="00394723" w:rsidP="00ED077B">
            <w:pPr>
              <w:pStyle w:val="TableParagraph"/>
              <w:spacing w:line="264" w:lineRule="exact"/>
              <w:ind w:left="115"/>
              <w:rPr>
                <w:sz w:val="24"/>
                <w:lang w:val="en-US"/>
              </w:rPr>
            </w:pPr>
            <w:r w:rsidRPr="00D34953">
              <w:rPr>
                <w:sz w:val="24"/>
                <w:lang w:val="en-US"/>
              </w:rPr>
              <w:t>16.</w:t>
            </w:r>
          </w:p>
        </w:tc>
        <w:tc>
          <w:tcPr>
            <w:tcW w:w="2916" w:type="dxa"/>
          </w:tcPr>
          <w:p w:rsidR="00394723" w:rsidRPr="00D34953" w:rsidRDefault="00394723" w:rsidP="00ED077B">
            <w:pPr>
              <w:pStyle w:val="TableParagraph"/>
              <w:spacing w:line="264" w:lineRule="exact"/>
              <w:ind w:left="105"/>
              <w:rPr>
                <w:i/>
                <w:sz w:val="24"/>
                <w:lang w:val="en-US"/>
              </w:rPr>
            </w:pPr>
            <w:r w:rsidRPr="00D34953">
              <w:rPr>
                <w:i/>
                <w:sz w:val="24"/>
                <w:lang w:val="en-US"/>
              </w:rPr>
              <w:t>Перспективы</w:t>
            </w:r>
            <w:r w:rsidRPr="00D34953">
              <w:rPr>
                <w:i/>
                <w:sz w:val="24"/>
              </w:rPr>
              <w:t xml:space="preserve"> </w:t>
            </w:r>
            <w:r w:rsidRPr="00D34953">
              <w:rPr>
                <w:i/>
                <w:sz w:val="24"/>
                <w:lang w:val="en-US"/>
              </w:rPr>
              <w:t>развития</w:t>
            </w:r>
          </w:p>
        </w:tc>
        <w:tc>
          <w:tcPr>
            <w:tcW w:w="5811" w:type="dxa"/>
          </w:tcPr>
          <w:p w:rsidR="00394723" w:rsidRPr="00D34953" w:rsidRDefault="00394723" w:rsidP="00ED077B">
            <w:pPr>
              <w:pStyle w:val="TableParagraph"/>
              <w:tabs>
                <w:tab w:val="left" w:pos="1194"/>
                <w:tab w:val="left" w:pos="2283"/>
                <w:tab w:val="left" w:pos="4185"/>
              </w:tabs>
              <w:spacing w:line="264" w:lineRule="exact"/>
              <w:ind w:left="106"/>
              <w:rPr>
                <w:sz w:val="24"/>
              </w:rPr>
            </w:pPr>
            <w:r w:rsidRPr="00D34953">
              <w:rPr>
                <w:sz w:val="24"/>
              </w:rPr>
              <w:t>Продолжение сбора информации о ветеранах- земляках для создания музейного уголка.</w:t>
            </w:r>
          </w:p>
        </w:tc>
      </w:tr>
    </w:tbl>
    <w:p w:rsidR="00394723" w:rsidRDefault="00394723" w:rsidP="00394723">
      <w:pPr>
        <w:jc w:val="center"/>
      </w:pPr>
    </w:p>
    <w:p w:rsidR="00394723" w:rsidRDefault="00394723" w:rsidP="00394723">
      <w:pPr>
        <w:spacing w:after="0"/>
        <w:ind w:firstLine="709"/>
        <w:jc w:val="center"/>
        <w:rPr>
          <w:rFonts w:ascii="Times New Roman" w:hAnsi="Times New Roman"/>
          <w:sz w:val="28"/>
          <w:szCs w:val="28"/>
        </w:rPr>
      </w:pPr>
    </w:p>
    <w:p w:rsidR="00D816CF" w:rsidRDefault="00D816CF" w:rsidP="00D816CF">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7</w:t>
      </w:r>
    </w:p>
    <w:p w:rsidR="00D816CF" w:rsidRDefault="00D816CF" w:rsidP="00D816C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Реестр социальных партнеров, участвующих в </w:t>
      </w:r>
      <w:r w:rsidRPr="00661FF9">
        <w:rPr>
          <w:rFonts w:ascii="Times New Roman" w:hAnsi="Times New Roman" w:cs="Times New Roman"/>
          <w:sz w:val="28"/>
          <w:szCs w:val="28"/>
        </w:rPr>
        <w:t xml:space="preserve">реализации проекта </w:t>
      </w:r>
    </w:p>
    <w:p w:rsidR="00D816CF" w:rsidRDefault="00D816CF" w:rsidP="00D816CF">
      <w:pPr>
        <w:spacing w:after="0" w:line="240" w:lineRule="auto"/>
        <w:ind w:firstLine="709"/>
        <w:jc w:val="center"/>
        <w:rPr>
          <w:rFonts w:ascii="Times New Roman" w:hAnsi="Times New Roman" w:cs="Times New Roman"/>
          <w:sz w:val="26"/>
          <w:szCs w:val="26"/>
        </w:rPr>
      </w:pPr>
      <w:r w:rsidRPr="00661FF9">
        <w:rPr>
          <w:rFonts w:ascii="Times New Roman" w:hAnsi="Times New Roman" w:cs="Times New Roman"/>
          <w:sz w:val="26"/>
          <w:szCs w:val="26"/>
        </w:rPr>
        <w:t xml:space="preserve">по внедрению опыта региональных пилотных площадок </w:t>
      </w:r>
    </w:p>
    <w:p w:rsidR="00D816CF" w:rsidRDefault="00D816CF" w:rsidP="00D816CF">
      <w:pPr>
        <w:spacing w:after="0" w:line="240" w:lineRule="auto"/>
        <w:ind w:firstLine="709"/>
        <w:jc w:val="center"/>
        <w:rPr>
          <w:rFonts w:ascii="Times New Roman" w:hAnsi="Times New Roman" w:cs="Times New Roman"/>
          <w:sz w:val="26"/>
          <w:szCs w:val="26"/>
        </w:rPr>
      </w:pPr>
      <w:r w:rsidRPr="00661FF9">
        <w:rPr>
          <w:rFonts w:ascii="Times New Roman" w:hAnsi="Times New Roman" w:cs="Times New Roman"/>
          <w:sz w:val="26"/>
          <w:szCs w:val="26"/>
        </w:rPr>
        <w:t xml:space="preserve">по духовно-нравственному воспитанию </w:t>
      </w:r>
    </w:p>
    <w:p w:rsidR="00D816CF" w:rsidRDefault="00D816CF" w:rsidP="00D816CF">
      <w:pPr>
        <w:spacing w:after="0" w:line="240" w:lineRule="auto"/>
        <w:ind w:firstLine="709"/>
        <w:jc w:val="center"/>
        <w:rPr>
          <w:rFonts w:ascii="Times New Roman" w:hAnsi="Times New Roman" w:cs="Times New Roman"/>
          <w:sz w:val="28"/>
          <w:szCs w:val="28"/>
        </w:rPr>
      </w:pPr>
      <w:r w:rsidRPr="00661FF9">
        <w:rPr>
          <w:rFonts w:ascii="Times New Roman" w:hAnsi="Times New Roman" w:cs="Times New Roman"/>
          <w:sz w:val="26"/>
          <w:szCs w:val="26"/>
        </w:rPr>
        <w:t>в рамках внеурочной деятельности</w:t>
      </w:r>
      <w:r w:rsidRPr="00661FF9">
        <w:rPr>
          <w:rFonts w:ascii="Times New Roman" w:hAnsi="Times New Roman" w:cs="Times New Roman"/>
          <w:sz w:val="28"/>
          <w:szCs w:val="28"/>
        </w:rPr>
        <w:t xml:space="preserve"> в массовую практику</w:t>
      </w:r>
    </w:p>
    <w:p w:rsidR="00D816CF" w:rsidRDefault="00D816CF" w:rsidP="00D816CF">
      <w:pPr>
        <w:spacing w:after="0" w:line="240" w:lineRule="auto"/>
        <w:rPr>
          <w:rFonts w:ascii="Times New Roman" w:hAnsi="Times New Roman" w:cs="Times New Roman"/>
          <w:sz w:val="28"/>
          <w:szCs w:val="28"/>
        </w:rPr>
      </w:pPr>
    </w:p>
    <w:tbl>
      <w:tblPr>
        <w:tblStyle w:val="a3"/>
        <w:tblW w:w="0" w:type="auto"/>
        <w:tblLook w:val="04A0"/>
      </w:tblPr>
      <w:tblGrid>
        <w:gridCol w:w="1242"/>
        <w:gridCol w:w="8045"/>
      </w:tblGrid>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w:t>
            </w:r>
          </w:p>
        </w:tc>
        <w:tc>
          <w:tcPr>
            <w:tcW w:w="8045"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Социальный партнер</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 xml:space="preserve">Храм Благовещения пресвятой Богородицы г.Починка </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2</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sz w:val="28"/>
                <w:szCs w:val="28"/>
              </w:rPr>
              <w:t>Храм Дмитрия Донского посёлка Шаталово</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3</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Храм в честь преподобного Сергия Радонежского в пос.Стодолище</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4</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Храм Святого Вонифатия в д. Лосня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5</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Насельница женской Зосимовой пустыни Л.А.Верховская (Монахиня Зосима)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6</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color w:val="000000"/>
                <w:sz w:val="28"/>
                <w:szCs w:val="28"/>
                <w:shd w:val="clear" w:color="auto" w:fill="FFFFFF"/>
              </w:rPr>
              <w:t>Муниципальное бюджетное учреждение культуры «Районный культурно-досуговый центр»</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7</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color w:val="000000"/>
                <w:sz w:val="28"/>
                <w:szCs w:val="28"/>
                <w:shd w:val="clear" w:color="auto" w:fill="FFFFFF"/>
              </w:rPr>
              <w:t>Муниципальное бюджетное учреждение культуры «Починковская межпоселенческая централизованная библиотечная система»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8</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color w:val="000000"/>
                <w:sz w:val="28"/>
                <w:szCs w:val="28"/>
                <w:shd w:val="clear" w:color="auto" w:fill="FFFFFF"/>
              </w:rPr>
              <w:t>Муниципальное бюджетное учреждение культуры «Починковский историко-краеведческий музей»</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9</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color w:val="000000"/>
                <w:sz w:val="28"/>
                <w:szCs w:val="28"/>
                <w:shd w:val="clear" w:color="auto" w:fill="FFFFFF"/>
              </w:rPr>
              <w:t>Муниципальное бюджетное учреждение дополнительного образования «Детская школа искусств Починковского района»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10</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color w:val="000000"/>
                <w:sz w:val="28"/>
                <w:szCs w:val="28"/>
                <w:shd w:val="clear" w:color="auto" w:fill="FFFFFF"/>
              </w:rPr>
              <w:t>Муниципальное бюджетное учреждение спортивная школа имени А.И. Максименкова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11</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sz w:val="28"/>
                <w:szCs w:val="28"/>
              </w:rPr>
              <w:t>Редакция общественно-политической газеты Починковского района Смоленской области  «Сельская новь»</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12</w:t>
            </w:r>
          </w:p>
        </w:tc>
        <w:tc>
          <w:tcPr>
            <w:tcW w:w="8045" w:type="dxa"/>
          </w:tcPr>
          <w:p w:rsidR="00D816CF" w:rsidRPr="00E94FD0" w:rsidRDefault="00D816CF" w:rsidP="00ED077B">
            <w:pPr>
              <w:jc w:val="both"/>
              <w:rPr>
                <w:rFonts w:ascii="Times New Roman" w:hAnsi="Times New Roman" w:cs="Times New Roman"/>
                <w:sz w:val="28"/>
                <w:szCs w:val="28"/>
              </w:rPr>
            </w:pPr>
            <w:r w:rsidRPr="00E94FD0">
              <w:rPr>
                <w:rFonts w:ascii="Times New Roman" w:hAnsi="Times New Roman" w:cs="Times New Roman"/>
                <w:sz w:val="28"/>
                <w:szCs w:val="28"/>
              </w:rPr>
              <w:t>Отдел ЗАГС Починковского района</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13</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В/ч 55840 гарнизона Шаталово-1</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14</w:t>
            </w:r>
          </w:p>
        </w:tc>
        <w:tc>
          <w:tcPr>
            <w:tcW w:w="8045" w:type="dxa"/>
          </w:tcPr>
          <w:p w:rsidR="00D816CF" w:rsidRPr="00E94FD0" w:rsidRDefault="00D816CF" w:rsidP="00ED077B">
            <w:pPr>
              <w:rPr>
                <w:rFonts w:ascii="Times New Roman" w:hAnsi="Times New Roman" w:cs="Times New Roman"/>
                <w:sz w:val="28"/>
                <w:szCs w:val="28"/>
              </w:rPr>
            </w:pPr>
            <w:r w:rsidRPr="00E94FD0">
              <w:rPr>
                <w:rFonts w:ascii="Times New Roman" w:hAnsi="Times New Roman" w:cs="Times New Roman"/>
                <w:sz w:val="28"/>
                <w:szCs w:val="28"/>
              </w:rPr>
              <w:t>В/ч 13854 гарнизона Шаталово-1</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15</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sz w:val="28"/>
                <w:szCs w:val="28"/>
              </w:rPr>
              <w:t>Местное отделение ДОСААФ России Починковского района Смоленской области</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16</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color w:val="000000"/>
                <w:sz w:val="28"/>
                <w:szCs w:val="28"/>
                <w:shd w:val="clear" w:color="auto" w:fill="FFFFFF"/>
              </w:rPr>
              <w:t>Администрация Шаталовского сельского поселения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17</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cs="Times New Roman"/>
                <w:color w:val="000000"/>
                <w:sz w:val="28"/>
                <w:szCs w:val="28"/>
                <w:shd w:val="clear" w:color="auto" w:fill="FFFFFF"/>
              </w:rPr>
              <w:t>Администрация Мурыгинского сельского поселения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18</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hAnsi="Times New Roman"/>
                <w:sz w:val="28"/>
                <w:szCs w:val="28"/>
              </w:rPr>
              <w:t>Администрация Ленинского сельского поселения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19</w:t>
            </w:r>
          </w:p>
        </w:tc>
        <w:tc>
          <w:tcPr>
            <w:tcW w:w="8045" w:type="dxa"/>
          </w:tcPr>
          <w:p w:rsidR="00D816CF" w:rsidRPr="00E94FD0" w:rsidRDefault="00D816CF" w:rsidP="00ED077B">
            <w:pPr>
              <w:rPr>
                <w:rFonts w:ascii="Times New Roman" w:hAnsi="Times New Roman" w:cs="Times New Roman"/>
                <w:color w:val="000000"/>
                <w:sz w:val="28"/>
                <w:szCs w:val="28"/>
                <w:shd w:val="clear" w:color="auto" w:fill="FFFFFF"/>
              </w:rPr>
            </w:pPr>
            <w:r w:rsidRPr="00E94FD0">
              <w:rPr>
                <w:rFonts w:ascii="Times New Roman" w:eastAsia="Times New Roman" w:hAnsi="Times New Roman" w:cs="Times New Roman"/>
                <w:sz w:val="28"/>
                <w:szCs w:val="28"/>
              </w:rPr>
              <w:t>Администрация Прудковского сельского поселения</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20</w:t>
            </w:r>
          </w:p>
        </w:tc>
        <w:tc>
          <w:tcPr>
            <w:tcW w:w="8045" w:type="dxa"/>
          </w:tcPr>
          <w:p w:rsidR="00D816CF" w:rsidRPr="00E94FD0" w:rsidRDefault="00D816CF" w:rsidP="00ED077B">
            <w:pPr>
              <w:rPr>
                <w:rFonts w:ascii="Times New Roman" w:eastAsia="Times New Roman" w:hAnsi="Times New Roman" w:cs="Times New Roman"/>
                <w:sz w:val="28"/>
                <w:szCs w:val="28"/>
              </w:rPr>
            </w:pPr>
            <w:r w:rsidRPr="00E94FD0">
              <w:rPr>
                <w:rFonts w:ascii="Times New Roman" w:hAnsi="Times New Roman" w:cs="Times New Roman"/>
                <w:sz w:val="28"/>
                <w:szCs w:val="28"/>
              </w:rPr>
              <w:t>Администрация Стодолищенского сельского поселения Починковского района Смоленской области</w:t>
            </w:r>
          </w:p>
        </w:tc>
      </w:tr>
      <w:tr w:rsidR="00D816CF" w:rsidTr="00ED077B">
        <w:tc>
          <w:tcPr>
            <w:tcW w:w="1242" w:type="dxa"/>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21</w:t>
            </w:r>
          </w:p>
        </w:tc>
        <w:tc>
          <w:tcPr>
            <w:tcW w:w="8045" w:type="dxa"/>
          </w:tcPr>
          <w:p w:rsidR="00D816CF" w:rsidRPr="00E94FD0" w:rsidRDefault="00D816CF" w:rsidP="00ED077B">
            <w:pPr>
              <w:rPr>
                <w:rFonts w:ascii="Times New Roman" w:hAnsi="Times New Roman"/>
                <w:sz w:val="28"/>
                <w:szCs w:val="28"/>
              </w:rPr>
            </w:pPr>
            <w:r w:rsidRPr="00E94FD0">
              <w:rPr>
                <w:rFonts w:ascii="Times New Roman" w:hAnsi="Times New Roman"/>
                <w:sz w:val="28"/>
                <w:szCs w:val="28"/>
              </w:rPr>
              <w:t>Отдел ГБДД ОВД « Починковский»</w:t>
            </w:r>
          </w:p>
        </w:tc>
      </w:tr>
      <w:tr w:rsidR="00D816CF" w:rsidTr="00D816CF">
        <w:tc>
          <w:tcPr>
            <w:tcW w:w="1242" w:type="dxa"/>
            <w:tcBorders>
              <w:bottom w:val="single" w:sz="4" w:space="0" w:color="auto"/>
            </w:tcBorders>
          </w:tcPr>
          <w:p w:rsidR="00D816CF" w:rsidRDefault="00D816CF" w:rsidP="00ED077B">
            <w:pPr>
              <w:jc w:val="center"/>
              <w:rPr>
                <w:rFonts w:ascii="Times New Roman" w:hAnsi="Times New Roman" w:cs="Times New Roman"/>
                <w:sz w:val="28"/>
                <w:szCs w:val="28"/>
              </w:rPr>
            </w:pPr>
            <w:r>
              <w:rPr>
                <w:rFonts w:ascii="Times New Roman" w:hAnsi="Times New Roman" w:cs="Times New Roman"/>
                <w:sz w:val="28"/>
                <w:szCs w:val="28"/>
              </w:rPr>
              <w:t>22</w:t>
            </w:r>
          </w:p>
        </w:tc>
        <w:tc>
          <w:tcPr>
            <w:tcW w:w="8045" w:type="dxa"/>
            <w:tcBorders>
              <w:bottom w:val="single" w:sz="4" w:space="0" w:color="auto"/>
            </w:tcBorders>
          </w:tcPr>
          <w:p w:rsidR="00D816CF" w:rsidRPr="00E94FD0" w:rsidRDefault="00D816CF" w:rsidP="00ED077B">
            <w:pPr>
              <w:rPr>
                <w:rFonts w:ascii="Times New Roman" w:hAnsi="Times New Roman"/>
                <w:sz w:val="28"/>
                <w:szCs w:val="28"/>
              </w:rPr>
            </w:pPr>
            <w:r w:rsidRPr="00E94FD0">
              <w:rPr>
                <w:rFonts w:ascii="Times New Roman" w:hAnsi="Times New Roman"/>
                <w:sz w:val="28"/>
                <w:szCs w:val="28"/>
              </w:rPr>
              <w:t>ВДПО г. Починок</w:t>
            </w:r>
          </w:p>
        </w:tc>
      </w:tr>
      <w:tr w:rsidR="00D816CF" w:rsidTr="00D816CF">
        <w:tc>
          <w:tcPr>
            <w:tcW w:w="1242" w:type="dxa"/>
            <w:tcBorders>
              <w:left w:val="nil"/>
              <w:bottom w:val="nil"/>
              <w:right w:val="nil"/>
            </w:tcBorders>
          </w:tcPr>
          <w:p w:rsidR="00D816CF" w:rsidRDefault="00D816CF" w:rsidP="00ED077B">
            <w:pPr>
              <w:jc w:val="center"/>
              <w:rPr>
                <w:rFonts w:ascii="Times New Roman" w:hAnsi="Times New Roman" w:cs="Times New Roman"/>
                <w:sz w:val="28"/>
                <w:szCs w:val="28"/>
              </w:rPr>
            </w:pPr>
          </w:p>
        </w:tc>
        <w:tc>
          <w:tcPr>
            <w:tcW w:w="8045" w:type="dxa"/>
            <w:tcBorders>
              <w:left w:val="nil"/>
              <w:bottom w:val="nil"/>
              <w:right w:val="nil"/>
            </w:tcBorders>
          </w:tcPr>
          <w:p w:rsidR="00D816CF" w:rsidRDefault="00D816CF" w:rsidP="00ED077B">
            <w:pPr>
              <w:rPr>
                <w:rFonts w:ascii="Times New Roman" w:hAnsi="Times New Roman" w:cs="Times New Roman"/>
                <w:sz w:val="28"/>
                <w:szCs w:val="28"/>
              </w:rPr>
            </w:pPr>
          </w:p>
        </w:tc>
      </w:tr>
    </w:tbl>
    <w:p w:rsidR="00F075B0" w:rsidRDefault="00F075B0" w:rsidP="00F075B0">
      <w:pPr>
        <w:spacing w:after="0"/>
        <w:ind w:firstLine="709"/>
        <w:jc w:val="center"/>
        <w:rPr>
          <w:rFonts w:ascii="Times New Roman" w:hAnsi="Times New Roman" w:cs="Times New Roman"/>
          <w:sz w:val="28"/>
          <w:szCs w:val="28"/>
        </w:rPr>
      </w:pPr>
    </w:p>
    <w:p w:rsidR="00F075B0" w:rsidRDefault="00F075B0" w:rsidP="00F075B0">
      <w:pPr>
        <w:spacing w:after="0"/>
        <w:ind w:firstLine="709"/>
        <w:jc w:val="center"/>
        <w:rPr>
          <w:rFonts w:ascii="Times New Roman" w:hAnsi="Times New Roman" w:cs="Times New Roman"/>
          <w:sz w:val="28"/>
          <w:szCs w:val="28"/>
        </w:rPr>
      </w:pPr>
    </w:p>
    <w:p w:rsidR="00F075B0" w:rsidRDefault="00F075B0" w:rsidP="00F075B0">
      <w:pPr>
        <w:spacing w:after="0"/>
        <w:ind w:firstLine="709"/>
        <w:jc w:val="center"/>
        <w:rPr>
          <w:rFonts w:ascii="Times New Roman" w:hAnsi="Times New Roman" w:cs="Times New Roman"/>
          <w:sz w:val="28"/>
          <w:szCs w:val="28"/>
        </w:rPr>
      </w:pPr>
    </w:p>
    <w:p w:rsidR="00F075B0" w:rsidRDefault="00F075B0" w:rsidP="00F075B0">
      <w:pPr>
        <w:spacing w:after="0"/>
        <w:ind w:firstLine="709"/>
        <w:jc w:val="center"/>
        <w:rPr>
          <w:rFonts w:ascii="Times New Roman" w:hAnsi="Times New Roman" w:cs="Times New Roman"/>
          <w:sz w:val="28"/>
          <w:szCs w:val="28"/>
        </w:rPr>
      </w:pPr>
    </w:p>
    <w:p w:rsidR="00F075B0" w:rsidRDefault="00F075B0" w:rsidP="00F075B0"/>
    <w:p w:rsidR="000511D8" w:rsidRDefault="000511D8" w:rsidP="000511D8">
      <w:pPr>
        <w:rPr>
          <w:rFonts w:ascii="Times New Roman" w:hAnsi="Times New Roman" w:cs="Times New Roman"/>
          <w:u w:val="single"/>
        </w:rPr>
      </w:pPr>
    </w:p>
    <w:sectPr w:rsidR="000511D8" w:rsidSect="003234FD">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C51" w:rsidRDefault="00C70C51" w:rsidP="00FE3B82">
      <w:pPr>
        <w:spacing w:after="0" w:line="240" w:lineRule="auto"/>
      </w:pPr>
      <w:r>
        <w:separator/>
      </w:r>
    </w:p>
  </w:endnote>
  <w:endnote w:type="continuationSeparator" w:id="1">
    <w:p w:rsidR="00C70C51" w:rsidRDefault="00C70C51" w:rsidP="00FE3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rsidP="003234FD">
    <w:pPr>
      <w:pStyle w:val="a5"/>
    </w:pPr>
  </w:p>
  <w:p w:rsidR="00FA167C" w:rsidRDefault="00FA16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C51" w:rsidRDefault="00C70C51" w:rsidP="00FE3B82">
      <w:pPr>
        <w:spacing w:after="0" w:line="240" w:lineRule="auto"/>
      </w:pPr>
      <w:r>
        <w:separator/>
      </w:r>
    </w:p>
  </w:footnote>
  <w:footnote w:type="continuationSeparator" w:id="1">
    <w:p w:rsidR="00C70C51" w:rsidRDefault="00C70C51" w:rsidP="00FE3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C" w:rsidRDefault="00FA16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77"/>
        </w:tabs>
        <w:ind w:left="643" w:hanging="360"/>
      </w:pPr>
      <w:rPr>
        <w:rFonts w:ascii="Symbol" w:hAnsi="Symbol"/>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2">
    <w:nsid w:val="00000010"/>
    <w:multiLevelType w:val="singleLevel"/>
    <w:tmpl w:val="00000010"/>
    <w:name w:val="WW8Num16"/>
    <w:lvl w:ilvl="0">
      <w:start w:val="1"/>
      <w:numFmt w:val="bullet"/>
      <w:lvlText w:val=""/>
      <w:lvlJc w:val="left"/>
      <w:pPr>
        <w:tabs>
          <w:tab w:val="num" w:pos="-218"/>
        </w:tabs>
        <w:ind w:left="502" w:hanging="360"/>
      </w:pPr>
      <w:rPr>
        <w:rFonts w:ascii="Symbol" w:hAnsi="Symbol"/>
      </w:rPr>
    </w:lvl>
  </w:abstractNum>
  <w:abstractNum w:abstractNumId="3">
    <w:nsid w:val="00000012"/>
    <w:multiLevelType w:val="singleLevel"/>
    <w:tmpl w:val="00000012"/>
    <w:name w:val="WW8Num18"/>
    <w:lvl w:ilvl="0">
      <w:start w:val="1"/>
      <w:numFmt w:val="bullet"/>
      <w:lvlText w:val=""/>
      <w:lvlJc w:val="left"/>
      <w:pPr>
        <w:tabs>
          <w:tab w:val="num" w:pos="0"/>
        </w:tabs>
        <w:ind w:left="720" w:hanging="360"/>
      </w:pPr>
      <w:rPr>
        <w:rFonts w:ascii="Symbol" w:hAnsi="Symbol"/>
        <w:b/>
      </w:rPr>
    </w:lvl>
  </w:abstractNum>
  <w:abstractNum w:abstractNumId="4">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5">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6">
    <w:nsid w:val="00D7770C"/>
    <w:multiLevelType w:val="multilevel"/>
    <w:tmpl w:val="ABA80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224277"/>
    <w:multiLevelType w:val="hybridMultilevel"/>
    <w:tmpl w:val="9B720BF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CF0EF8"/>
    <w:multiLevelType w:val="hybridMultilevel"/>
    <w:tmpl w:val="E51ABD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ED52FEB"/>
    <w:multiLevelType w:val="hybridMultilevel"/>
    <w:tmpl w:val="204C8294"/>
    <w:lvl w:ilvl="0" w:tplc="E3D059A0">
      <w:start w:val="1"/>
      <w:numFmt w:val="decimal"/>
      <w:lvlText w:val="%1."/>
      <w:lvlJc w:val="left"/>
      <w:pPr>
        <w:ind w:left="106" w:hanging="382"/>
      </w:pPr>
      <w:rPr>
        <w:rFonts w:ascii="Times New Roman" w:eastAsia="Times New Roman" w:hAnsi="Times New Roman" w:cs="Times New Roman" w:hint="default"/>
        <w:i/>
        <w:spacing w:val="-18"/>
        <w:w w:val="100"/>
        <w:sz w:val="24"/>
        <w:szCs w:val="24"/>
        <w:lang w:val="ru-RU" w:eastAsia="ru-RU" w:bidi="ru-RU"/>
      </w:rPr>
    </w:lvl>
    <w:lvl w:ilvl="1" w:tplc="ABA20E9A">
      <w:numFmt w:val="bullet"/>
      <w:lvlText w:val="•"/>
      <w:lvlJc w:val="left"/>
      <w:pPr>
        <w:ind w:left="670" w:hanging="382"/>
      </w:pPr>
      <w:rPr>
        <w:rFonts w:hint="default"/>
        <w:lang w:val="ru-RU" w:eastAsia="ru-RU" w:bidi="ru-RU"/>
      </w:rPr>
    </w:lvl>
    <w:lvl w:ilvl="2" w:tplc="765ADDE0">
      <w:numFmt w:val="bullet"/>
      <w:lvlText w:val="•"/>
      <w:lvlJc w:val="left"/>
      <w:pPr>
        <w:ind w:left="1240" w:hanging="382"/>
      </w:pPr>
      <w:rPr>
        <w:rFonts w:hint="default"/>
        <w:lang w:val="ru-RU" w:eastAsia="ru-RU" w:bidi="ru-RU"/>
      </w:rPr>
    </w:lvl>
    <w:lvl w:ilvl="3" w:tplc="69A419D0">
      <w:numFmt w:val="bullet"/>
      <w:lvlText w:val="•"/>
      <w:lvlJc w:val="left"/>
      <w:pPr>
        <w:ind w:left="1810" w:hanging="382"/>
      </w:pPr>
      <w:rPr>
        <w:rFonts w:hint="default"/>
        <w:lang w:val="ru-RU" w:eastAsia="ru-RU" w:bidi="ru-RU"/>
      </w:rPr>
    </w:lvl>
    <w:lvl w:ilvl="4" w:tplc="A552EB1A">
      <w:numFmt w:val="bullet"/>
      <w:lvlText w:val="•"/>
      <w:lvlJc w:val="left"/>
      <w:pPr>
        <w:ind w:left="2380" w:hanging="382"/>
      </w:pPr>
      <w:rPr>
        <w:rFonts w:hint="default"/>
        <w:lang w:val="ru-RU" w:eastAsia="ru-RU" w:bidi="ru-RU"/>
      </w:rPr>
    </w:lvl>
    <w:lvl w:ilvl="5" w:tplc="CE841F2C">
      <w:numFmt w:val="bullet"/>
      <w:lvlText w:val="•"/>
      <w:lvlJc w:val="left"/>
      <w:pPr>
        <w:ind w:left="2950" w:hanging="382"/>
      </w:pPr>
      <w:rPr>
        <w:rFonts w:hint="default"/>
        <w:lang w:val="ru-RU" w:eastAsia="ru-RU" w:bidi="ru-RU"/>
      </w:rPr>
    </w:lvl>
    <w:lvl w:ilvl="6" w:tplc="3B5A58CE">
      <w:numFmt w:val="bullet"/>
      <w:lvlText w:val="•"/>
      <w:lvlJc w:val="left"/>
      <w:pPr>
        <w:ind w:left="3520" w:hanging="382"/>
      </w:pPr>
      <w:rPr>
        <w:rFonts w:hint="default"/>
        <w:lang w:val="ru-RU" w:eastAsia="ru-RU" w:bidi="ru-RU"/>
      </w:rPr>
    </w:lvl>
    <w:lvl w:ilvl="7" w:tplc="4F5A9692">
      <w:numFmt w:val="bullet"/>
      <w:lvlText w:val="•"/>
      <w:lvlJc w:val="left"/>
      <w:pPr>
        <w:ind w:left="4090" w:hanging="382"/>
      </w:pPr>
      <w:rPr>
        <w:rFonts w:hint="default"/>
        <w:lang w:val="ru-RU" w:eastAsia="ru-RU" w:bidi="ru-RU"/>
      </w:rPr>
    </w:lvl>
    <w:lvl w:ilvl="8" w:tplc="CB2E272C">
      <w:numFmt w:val="bullet"/>
      <w:lvlText w:val="•"/>
      <w:lvlJc w:val="left"/>
      <w:pPr>
        <w:ind w:left="4660" w:hanging="382"/>
      </w:pPr>
      <w:rPr>
        <w:rFonts w:hint="default"/>
        <w:lang w:val="ru-RU" w:eastAsia="ru-RU" w:bidi="ru-RU"/>
      </w:rPr>
    </w:lvl>
  </w:abstractNum>
  <w:abstractNum w:abstractNumId="10">
    <w:nsid w:val="17E13C1B"/>
    <w:multiLevelType w:val="hybridMultilevel"/>
    <w:tmpl w:val="204C8294"/>
    <w:lvl w:ilvl="0" w:tplc="E3D059A0">
      <w:start w:val="1"/>
      <w:numFmt w:val="decimal"/>
      <w:lvlText w:val="%1."/>
      <w:lvlJc w:val="left"/>
      <w:pPr>
        <w:ind w:left="106" w:hanging="382"/>
      </w:pPr>
      <w:rPr>
        <w:rFonts w:ascii="Times New Roman" w:eastAsia="Times New Roman" w:hAnsi="Times New Roman" w:cs="Times New Roman" w:hint="default"/>
        <w:i/>
        <w:spacing w:val="-18"/>
        <w:w w:val="100"/>
        <w:sz w:val="24"/>
        <w:szCs w:val="24"/>
        <w:lang w:val="ru-RU" w:eastAsia="ru-RU" w:bidi="ru-RU"/>
      </w:rPr>
    </w:lvl>
    <w:lvl w:ilvl="1" w:tplc="ABA20E9A">
      <w:numFmt w:val="bullet"/>
      <w:lvlText w:val="•"/>
      <w:lvlJc w:val="left"/>
      <w:pPr>
        <w:ind w:left="670" w:hanging="382"/>
      </w:pPr>
      <w:rPr>
        <w:rFonts w:hint="default"/>
        <w:lang w:val="ru-RU" w:eastAsia="ru-RU" w:bidi="ru-RU"/>
      </w:rPr>
    </w:lvl>
    <w:lvl w:ilvl="2" w:tplc="765ADDE0">
      <w:numFmt w:val="bullet"/>
      <w:lvlText w:val="•"/>
      <w:lvlJc w:val="left"/>
      <w:pPr>
        <w:ind w:left="1240" w:hanging="382"/>
      </w:pPr>
      <w:rPr>
        <w:rFonts w:hint="default"/>
        <w:lang w:val="ru-RU" w:eastAsia="ru-RU" w:bidi="ru-RU"/>
      </w:rPr>
    </w:lvl>
    <w:lvl w:ilvl="3" w:tplc="69A419D0">
      <w:numFmt w:val="bullet"/>
      <w:lvlText w:val="•"/>
      <w:lvlJc w:val="left"/>
      <w:pPr>
        <w:ind w:left="1810" w:hanging="382"/>
      </w:pPr>
      <w:rPr>
        <w:rFonts w:hint="default"/>
        <w:lang w:val="ru-RU" w:eastAsia="ru-RU" w:bidi="ru-RU"/>
      </w:rPr>
    </w:lvl>
    <w:lvl w:ilvl="4" w:tplc="A552EB1A">
      <w:numFmt w:val="bullet"/>
      <w:lvlText w:val="•"/>
      <w:lvlJc w:val="left"/>
      <w:pPr>
        <w:ind w:left="2380" w:hanging="382"/>
      </w:pPr>
      <w:rPr>
        <w:rFonts w:hint="default"/>
        <w:lang w:val="ru-RU" w:eastAsia="ru-RU" w:bidi="ru-RU"/>
      </w:rPr>
    </w:lvl>
    <w:lvl w:ilvl="5" w:tplc="CE841F2C">
      <w:numFmt w:val="bullet"/>
      <w:lvlText w:val="•"/>
      <w:lvlJc w:val="left"/>
      <w:pPr>
        <w:ind w:left="2950" w:hanging="382"/>
      </w:pPr>
      <w:rPr>
        <w:rFonts w:hint="default"/>
        <w:lang w:val="ru-RU" w:eastAsia="ru-RU" w:bidi="ru-RU"/>
      </w:rPr>
    </w:lvl>
    <w:lvl w:ilvl="6" w:tplc="3B5A58CE">
      <w:numFmt w:val="bullet"/>
      <w:lvlText w:val="•"/>
      <w:lvlJc w:val="left"/>
      <w:pPr>
        <w:ind w:left="3520" w:hanging="382"/>
      </w:pPr>
      <w:rPr>
        <w:rFonts w:hint="default"/>
        <w:lang w:val="ru-RU" w:eastAsia="ru-RU" w:bidi="ru-RU"/>
      </w:rPr>
    </w:lvl>
    <w:lvl w:ilvl="7" w:tplc="4F5A9692">
      <w:numFmt w:val="bullet"/>
      <w:lvlText w:val="•"/>
      <w:lvlJc w:val="left"/>
      <w:pPr>
        <w:ind w:left="4090" w:hanging="382"/>
      </w:pPr>
      <w:rPr>
        <w:rFonts w:hint="default"/>
        <w:lang w:val="ru-RU" w:eastAsia="ru-RU" w:bidi="ru-RU"/>
      </w:rPr>
    </w:lvl>
    <w:lvl w:ilvl="8" w:tplc="CB2E272C">
      <w:numFmt w:val="bullet"/>
      <w:lvlText w:val="•"/>
      <w:lvlJc w:val="left"/>
      <w:pPr>
        <w:ind w:left="4660" w:hanging="382"/>
      </w:pPr>
      <w:rPr>
        <w:rFonts w:hint="default"/>
        <w:lang w:val="ru-RU" w:eastAsia="ru-RU" w:bidi="ru-RU"/>
      </w:rPr>
    </w:lvl>
  </w:abstractNum>
  <w:abstractNum w:abstractNumId="11">
    <w:nsid w:val="19016A2D"/>
    <w:multiLevelType w:val="hybridMultilevel"/>
    <w:tmpl w:val="15140112"/>
    <w:lvl w:ilvl="0" w:tplc="5FC6CD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0FA7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09D2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803E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83F8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6023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27FC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AE45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CC62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C41A2F"/>
    <w:multiLevelType w:val="hybridMultilevel"/>
    <w:tmpl w:val="74F44F92"/>
    <w:lvl w:ilvl="0" w:tplc="1BFCE1AA">
      <w:start w:val="1"/>
      <w:numFmt w:val="decimal"/>
      <w:lvlText w:val="%1"/>
      <w:lvlJc w:val="left"/>
      <w:pPr>
        <w:ind w:left="106" w:hanging="199"/>
      </w:pPr>
      <w:rPr>
        <w:rFonts w:ascii="Times New Roman" w:eastAsia="Times New Roman" w:hAnsi="Times New Roman" w:cs="Times New Roman" w:hint="default"/>
        <w:i/>
        <w:w w:val="100"/>
        <w:sz w:val="24"/>
        <w:szCs w:val="24"/>
        <w:lang w:val="ru-RU" w:eastAsia="ru-RU" w:bidi="ru-RU"/>
      </w:rPr>
    </w:lvl>
    <w:lvl w:ilvl="1" w:tplc="D81C5830">
      <w:numFmt w:val="bullet"/>
      <w:lvlText w:val="•"/>
      <w:lvlJc w:val="left"/>
      <w:pPr>
        <w:ind w:left="670" w:hanging="199"/>
      </w:pPr>
      <w:rPr>
        <w:rFonts w:hint="default"/>
        <w:lang w:val="ru-RU" w:eastAsia="ru-RU" w:bidi="ru-RU"/>
      </w:rPr>
    </w:lvl>
    <w:lvl w:ilvl="2" w:tplc="B22CC120">
      <w:numFmt w:val="bullet"/>
      <w:lvlText w:val="•"/>
      <w:lvlJc w:val="left"/>
      <w:pPr>
        <w:ind w:left="1240" w:hanging="199"/>
      </w:pPr>
      <w:rPr>
        <w:rFonts w:hint="default"/>
        <w:lang w:val="ru-RU" w:eastAsia="ru-RU" w:bidi="ru-RU"/>
      </w:rPr>
    </w:lvl>
    <w:lvl w:ilvl="3" w:tplc="74706DEE">
      <w:numFmt w:val="bullet"/>
      <w:lvlText w:val="•"/>
      <w:lvlJc w:val="left"/>
      <w:pPr>
        <w:ind w:left="1810" w:hanging="199"/>
      </w:pPr>
      <w:rPr>
        <w:rFonts w:hint="default"/>
        <w:lang w:val="ru-RU" w:eastAsia="ru-RU" w:bidi="ru-RU"/>
      </w:rPr>
    </w:lvl>
    <w:lvl w:ilvl="4" w:tplc="B53C4356">
      <w:numFmt w:val="bullet"/>
      <w:lvlText w:val="•"/>
      <w:lvlJc w:val="left"/>
      <w:pPr>
        <w:ind w:left="2380" w:hanging="199"/>
      </w:pPr>
      <w:rPr>
        <w:rFonts w:hint="default"/>
        <w:lang w:val="ru-RU" w:eastAsia="ru-RU" w:bidi="ru-RU"/>
      </w:rPr>
    </w:lvl>
    <w:lvl w:ilvl="5" w:tplc="CC186BC4">
      <w:numFmt w:val="bullet"/>
      <w:lvlText w:val="•"/>
      <w:lvlJc w:val="left"/>
      <w:pPr>
        <w:ind w:left="2950" w:hanging="199"/>
      </w:pPr>
      <w:rPr>
        <w:rFonts w:hint="default"/>
        <w:lang w:val="ru-RU" w:eastAsia="ru-RU" w:bidi="ru-RU"/>
      </w:rPr>
    </w:lvl>
    <w:lvl w:ilvl="6" w:tplc="B748E8D6">
      <w:numFmt w:val="bullet"/>
      <w:lvlText w:val="•"/>
      <w:lvlJc w:val="left"/>
      <w:pPr>
        <w:ind w:left="3520" w:hanging="199"/>
      </w:pPr>
      <w:rPr>
        <w:rFonts w:hint="default"/>
        <w:lang w:val="ru-RU" w:eastAsia="ru-RU" w:bidi="ru-RU"/>
      </w:rPr>
    </w:lvl>
    <w:lvl w:ilvl="7" w:tplc="EB20CA22">
      <w:numFmt w:val="bullet"/>
      <w:lvlText w:val="•"/>
      <w:lvlJc w:val="left"/>
      <w:pPr>
        <w:ind w:left="4090" w:hanging="199"/>
      </w:pPr>
      <w:rPr>
        <w:rFonts w:hint="default"/>
        <w:lang w:val="ru-RU" w:eastAsia="ru-RU" w:bidi="ru-RU"/>
      </w:rPr>
    </w:lvl>
    <w:lvl w:ilvl="8" w:tplc="20AA5FFA">
      <w:numFmt w:val="bullet"/>
      <w:lvlText w:val="•"/>
      <w:lvlJc w:val="left"/>
      <w:pPr>
        <w:ind w:left="4660" w:hanging="199"/>
      </w:pPr>
      <w:rPr>
        <w:rFonts w:hint="default"/>
        <w:lang w:val="ru-RU" w:eastAsia="ru-RU" w:bidi="ru-RU"/>
      </w:rPr>
    </w:lvl>
  </w:abstractNum>
  <w:abstractNum w:abstractNumId="13">
    <w:nsid w:val="1C047C37"/>
    <w:multiLevelType w:val="hybridMultilevel"/>
    <w:tmpl w:val="3B2C4EE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357D4F"/>
    <w:multiLevelType w:val="hybridMultilevel"/>
    <w:tmpl w:val="543616F4"/>
    <w:lvl w:ilvl="0" w:tplc="6B46ECE6">
      <w:start w:val="2"/>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364BDE"/>
    <w:multiLevelType w:val="multilevel"/>
    <w:tmpl w:val="A1907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DE040E"/>
    <w:multiLevelType w:val="hybridMultilevel"/>
    <w:tmpl w:val="1EAE601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E785D"/>
    <w:multiLevelType w:val="multilevel"/>
    <w:tmpl w:val="90AA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4949B8"/>
    <w:multiLevelType w:val="hybridMultilevel"/>
    <w:tmpl w:val="4A4CA3C2"/>
    <w:lvl w:ilvl="0" w:tplc="688E80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738D1"/>
    <w:multiLevelType w:val="hybridMultilevel"/>
    <w:tmpl w:val="BC988E0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0530A4"/>
    <w:multiLevelType w:val="hybridMultilevel"/>
    <w:tmpl w:val="74F44F92"/>
    <w:lvl w:ilvl="0" w:tplc="1BFCE1AA">
      <w:start w:val="1"/>
      <w:numFmt w:val="decimal"/>
      <w:lvlText w:val="%1"/>
      <w:lvlJc w:val="left"/>
      <w:pPr>
        <w:ind w:left="106" w:hanging="199"/>
      </w:pPr>
      <w:rPr>
        <w:rFonts w:ascii="Times New Roman" w:eastAsia="Times New Roman" w:hAnsi="Times New Roman" w:cs="Times New Roman" w:hint="default"/>
        <w:i/>
        <w:w w:val="100"/>
        <w:sz w:val="24"/>
        <w:szCs w:val="24"/>
        <w:lang w:val="ru-RU" w:eastAsia="ru-RU" w:bidi="ru-RU"/>
      </w:rPr>
    </w:lvl>
    <w:lvl w:ilvl="1" w:tplc="D81C5830">
      <w:numFmt w:val="bullet"/>
      <w:lvlText w:val="•"/>
      <w:lvlJc w:val="left"/>
      <w:pPr>
        <w:ind w:left="670" w:hanging="199"/>
      </w:pPr>
      <w:rPr>
        <w:rFonts w:hint="default"/>
        <w:lang w:val="ru-RU" w:eastAsia="ru-RU" w:bidi="ru-RU"/>
      </w:rPr>
    </w:lvl>
    <w:lvl w:ilvl="2" w:tplc="B22CC120">
      <w:numFmt w:val="bullet"/>
      <w:lvlText w:val="•"/>
      <w:lvlJc w:val="left"/>
      <w:pPr>
        <w:ind w:left="1240" w:hanging="199"/>
      </w:pPr>
      <w:rPr>
        <w:rFonts w:hint="default"/>
        <w:lang w:val="ru-RU" w:eastAsia="ru-RU" w:bidi="ru-RU"/>
      </w:rPr>
    </w:lvl>
    <w:lvl w:ilvl="3" w:tplc="74706DEE">
      <w:numFmt w:val="bullet"/>
      <w:lvlText w:val="•"/>
      <w:lvlJc w:val="left"/>
      <w:pPr>
        <w:ind w:left="1810" w:hanging="199"/>
      </w:pPr>
      <w:rPr>
        <w:rFonts w:hint="default"/>
        <w:lang w:val="ru-RU" w:eastAsia="ru-RU" w:bidi="ru-RU"/>
      </w:rPr>
    </w:lvl>
    <w:lvl w:ilvl="4" w:tplc="B53C4356">
      <w:numFmt w:val="bullet"/>
      <w:lvlText w:val="•"/>
      <w:lvlJc w:val="left"/>
      <w:pPr>
        <w:ind w:left="2380" w:hanging="199"/>
      </w:pPr>
      <w:rPr>
        <w:rFonts w:hint="default"/>
        <w:lang w:val="ru-RU" w:eastAsia="ru-RU" w:bidi="ru-RU"/>
      </w:rPr>
    </w:lvl>
    <w:lvl w:ilvl="5" w:tplc="CC186BC4">
      <w:numFmt w:val="bullet"/>
      <w:lvlText w:val="•"/>
      <w:lvlJc w:val="left"/>
      <w:pPr>
        <w:ind w:left="2950" w:hanging="199"/>
      </w:pPr>
      <w:rPr>
        <w:rFonts w:hint="default"/>
        <w:lang w:val="ru-RU" w:eastAsia="ru-RU" w:bidi="ru-RU"/>
      </w:rPr>
    </w:lvl>
    <w:lvl w:ilvl="6" w:tplc="B748E8D6">
      <w:numFmt w:val="bullet"/>
      <w:lvlText w:val="•"/>
      <w:lvlJc w:val="left"/>
      <w:pPr>
        <w:ind w:left="3520" w:hanging="199"/>
      </w:pPr>
      <w:rPr>
        <w:rFonts w:hint="default"/>
        <w:lang w:val="ru-RU" w:eastAsia="ru-RU" w:bidi="ru-RU"/>
      </w:rPr>
    </w:lvl>
    <w:lvl w:ilvl="7" w:tplc="EB20CA22">
      <w:numFmt w:val="bullet"/>
      <w:lvlText w:val="•"/>
      <w:lvlJc w:val="left"/>
      <w:pPr>
        <w:ind w:left="4090" w:hanging="199"/>
      </w:pPr>
      <w:rPr>
        <w:rFonts w:hint="default"/>
        <w:lang w:val="ru-RU" w:eastAsia="ru-RU" w:bidi="ru-RU"/>
      </w:rPr>
    </w:lvl>
    <w:lvl w:ilvl="8" w:tplc="20AA5FFA">
      <w:numFmt w:val="bullet"/>
      <w:lvlText w:val="•"/>
      <w:lvlJc w:val="left"/>
      <w:pPr>
        <w:ind w:left="4660" w:hanging="199"/>
      </w:pPr>
      <w:rPr>
        <w:rFonts w:hint="default"/>
        <w:lang w:val="ru-RU" w:eastAsia="ru-RU" w:bidi="ru-RU"/>
      </w:rPr>
    </w:lvl>
  </w:abstractNum>
  <w:abstractNum w:abstractNumId="21">
    <w:nsid w:val="54201118"/>
    <w:multiLevelType w:val="hybridMultilevel"/>
    <w:tmpl w:val="1304D2A2"/>
    <w:lvl w:ilvl="0" w:tplc="29B0896C">
      <w:start w:val="1"/>
      <w:numFmt w:val="decimal"/>
      <w:lvlText w:val="%1."/>
      <w:lvlJc w:val="left"/>
      <w:pPr>
        <w:ind w:left="3194" w:hanging="360"/>
      </w:pPr>
      <w:rPr>
        <w:rFonts w:hint="default"/>
      </w:r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22">
    <w:nsid w:val="651B17B1"/>
    <w:multiLevelType w:val="hybridMultilevel"/>
    <w:tmpl w:val="0B924BC2"/>
    <w:lvl w:ilvl="0" w:tplc="C156AD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0B85C">
      <w:start w:val="1"/>
      <w:numFmt w:val="lowerLetter"/>
      <w:lvlText w:val="%2"/>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A4C0E">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4C32C">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283A8">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895CC">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81ECA">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0E524">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A3844">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B0B5336"/>
    <w:multiLevelType w:val="hybridMultilevel"/>
    <w:tmpl w:val="FB3EFEF4"/>
    <w:lvl w:ilvl="0" w:tplc="9452B1C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270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26F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684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91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251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CDFF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E9D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A7B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CF6AA7"/>
    <w:multiLevelType w:val="hybridMultilevel"/>
    <w:tmpl w:val="9AB226D6"/>
    <w:lvl w:ilvl="0" w:tplc="42B0AE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C3A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E09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2DB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852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EBC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A80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229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0B5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9BD1DD6"/>
    <w:multiLevelType w:val="hybridMultilevel"/>
    <w:tmpl w:val="83945D4A"/>
    <w:lvl w:ilvl="0" w:tplc="5882DB5E">
      <w:start w:val="2"/>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5A8A1B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85C445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734AD8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162429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02036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1C43B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7988B4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3BA293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79BF5D5B"/>
    <w:multiLevelType w:val="hybridMultilevel"/>
    <w:tmpl w:val="204C8294"/>
    <w:lvl w:ilvl="0" w:tplc="E3D059A0">
      <w:start w:val="1"/>
      <w:numFmt w:val="decimal"/>
      <w:lvlText w:val="%1."/>
      <w:lvlJc w:val="left"/>
      <w:pPr>
        <w:ind w:left="106" w:hanging="382"/>
      </w:pPr>
      <w:rPr>
        <w:rFonts w:ascii="Times New Roman" w:eastAsia="Times New Roman" w:hAnsi="Times New Roman" w:cs="Times New Roman" w:hint="default"/>
        <w:i/>
        <w:spacing w:val="-18"/>
        <w:w w:val="100"/>
        <w:sz w:val="24"/>
        <w:szCs w:val="24"/>
        <w:lang w:val="ru-RU" w:eastAsia="ru-RU" w:bidi="ru-RU"/>
      </w:rPr>
    </w:lvl>
    <w:lvl w:ilvl="1" w:tplc="ABA20E9A">
      <w:numFmt w:val="bullet"/>
      <w:lvlText w:val="•"/>
      <w:lvlJc w:val="left"/>
      <w:pPr>
        <w:ind w:left="670" w:hanging="382"/>
      </w:pPr>
      <w:rPr>
        <w:rFonts w:hint="default"/>
        <w:lang w:val="ru-RU" w:eastAsia="ru-RU" w:bidi="ru-RU"/>
      </w:rPr>
    </w:lvl>
    <w:lvl w:ilvl="2" w:tplc="765ADDE0">
      <w:numFmt w:val="bullet"/>
      <w:lvlText w:val="•"/>
      <w:lvlJc w:val="left"/>
      <w:pPr>
        <w:ind w:left="1240" w:hanging="382"/>
      </w:pPr>
      <w:rPr>
        <w:rFonts w:hint="default"/>
        <w:lang w:val="ru-RU" w:eastAsia="ru-RU" w:bidi="ru-RU"/>
      </w:rPr>
    </w:lvl>
    <w:lvl w:ilvl="3" w:tplc="69A419D0">
      <w:numFmt w:val="bullet"/>
      <w:lvlText w:val="•"/>
      <w:lvlJc w:val="left"/>
      <w:pPr>
        <w:ind w:left="1810" w:hanging="382"/>
      </w:pPr>
      <w:rPr>
        <w:rFonts w:hint="default"/>
        <w:lang w:val="ru-RU" w:eastAsia="ru-RU" w:bidi="ru-RU"/>
      </w:rPr>
    </w:lvl>
    <w:lvl w:ilvl="4" w:tplc="A552EB1A">
      <w:numFmt w:val="bullet"/>
      <w:lvlText w:val="•"/>
      <w:lvlJc w:val="left"/>
      <w:pPr>
        <w:ind w:left="2380" w:hanging="382"/>
      </w:pPr>
      <w:rPr>
        <w:rFonts w:hint="default"/>
        <w:lang w:val="ru-RU" w:eastAsia="ru-RU" w:bidi="ru-RU"/>
      </w:rPr>
    </w:lvl>
    <w:lvl w:ilvl="5" w:tplc="CE841F2C">
      <w:numFmt w:val="bullet"/>
      <w:lvlText w:val="•"/>
      <w:lvlJc w:val="left"/>
      <w:pPr>
        <w:ind w:left="2950" w:hanging="382"/>
      </w:pPr>
      <w:rPr>
        <w:rFonts w:hint="default"/>
        <w:lang w:val="ru-RU" w:eastAsia="ru-RU" w:bidi="ru-RU"/>
      </w:rPr>
    </w:lvl>
    <w:lvl w:ilvl="6" w:tplc="3B5A58CE">
      <w:numFmt w:val="bullet"/>
      <w:lvlText w:val="•"/>
      <w:lvlJc w:val="left"/>
      <w:pPr>
        <w:ind w:left="3520" w:hanging="382"/>
      </w:pPr>
      <w:rPr>
        <w:rFonts w:hint="default"/>
        <w:lang w:val="ru-RU" w:eastAsia="ru-RU" w:bidi="ru-RU"/>
      </w:rPr>
    </w:lvl>
    <w:lvl w:ilvl="7" w:tplc="4F5A9692">
      <w:numFmt w:val="bullet"/>
      <w:lvlText w:val="•"/>
      <w:lvlJc w:val="left"/>
      <w:pPr>
        <w:ind w:left="4090" w:hanging="382"/>
      </w:pPr>
      <w:rPr>
        <w:rFonts w:hint="default"/>
        <w:lang w:val="ru-RU" w:eastAsia="ru-RU" w:bidi="ru-RU"/>
      </w:rPr>
    </w:lvl>
    <w:lvl w:ilvl="8" w:tplc="CB2E272C">
      <w:numFmt w:val="bullet"/>
      <w:lvlText w:val="•"/>
      <w:lvlJc w:val="left"/>
      <w:pPr>
        <w:ind w:left="4660" w:hanging="382"/>
      </w:pPr>
      <w:rPr>
        <w:rFonts w:hint="default"/>
        <w:lang w:val="ru-RU" w:eastAsia="ru-RU" w:bidi="ru-RU"/>
      </w:rPr>
    </w:lvl>
  </w:abstractNum>
  <w:num w:numId="1">
    <w:abstractNumId w:val="2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2"/>
  </w:num>
  <w:num w:numId="6">
    <w:abstractNumId w:val="24"/>
  </w:num>
  <w:num w:numId="7">
    <w:abstractNumId w:val="25"/>
  </w:num>
  <w:num w:numId="8">
    <w:abstractNumId w:val="23"/>
  </w:num>
  <w:num w:numId="9">
    <w:abstractNumId w:val="11"/>
  </w:num>
  <w:num w:numId="10">
    <w:abstractNumId w:val="20"/>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6"/>
  </w:num>
  <w:num w:numId="15">
    <w:abstractNumId w:val="26"/>
  </w:num>
  <w:num w:numId="16">
    <w:abstractNumId w:val="1"/>
  </w:num>
  <w:num w:numId="17">
    <w:abstractNumId w:val="5"/>
  </w:num>
  <w:num w:numId="18">
    <w:abstractNumId w:val="4"/>
  </w:num>
  <w:num w:numId="19">
    <w:abstractNumId w:val="3"/>
  </w:num>
  <w:num w:numId="20">
    <w:abstractNumId w:val="10"/>
  </w:num>
  <w:num w:numId="21">
    <w:abstractNumId w:val="17"/>
  </w:num>
  <w:num w:numId="22">
    <w:abstractNumId w:val="18"/>
  </w:num>
  <w:num w:numId="23">
    <w:abstractNumId w:val="2"/>
  </w:num>
  <w:num w:numId="24">
    <w:abstractNumId w:val="14"/>
  </w:num>
  <w:num w:numId="25">
    <w:abstractNumId w:val="8"/>
  </w:num>
  <w:num w:numId="26">
    <w:abstractNumId w:val="19"/>
  </w:num>
  <w:num w:numId="27">
    <w:abstractNumId w:val="16"/>
  </w:num>
  <w:num w:numId="28">
    <w:abstractNumId w:val="7"/>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6FE3"/>
    <w:rsid w:val="00024401"/>
    <w:rsid w:val="00030364"/>
    <w:rsid w:val="000346E5"/>
    <w:rsid w:val="000511D8"/>
    <w:rsid w:val="0006045F"/>
    <w:rsid w:val="000635F4"/>
    <w:rsid w:val="00077163"/>
    <w:rsid w:val="000F3752"/>
    <w:rsid w:val="00114355"/>
    <w:rsid w:val="001279F6"/>
    <w:rsid w:val="00162996"/>
    <w:rsid w:val="001933D8"/>
    <w:rsid w:val="001A713F"/>
    <w:rsid w:val="00276B72"/>
    <w:rsid w:val="002A20CC"/>
    <w:rsid w:val="003234FD"/>
    <w:rsid w:val="00384207"/>
    <w:rsid w:val="003842D4"/>
    <w:rsid w:val="00386CF5"/>
    <w:rsid w:val="003905E8"/>
    <w:rsid w:val="00393CC5"/>
    <w:rsid w:val="00394723"/>
    <w:rsid w:val="004001EA"/>
    <w:rsid w:val="004E5EC8"/>
    <w:rsid w:val="004E6F2B"/>
    <w:rsid w:val="00554E53"/>
    <w:rsid w:val="00557526"/>
    <w:rsid w:val="0058560F"/>
    <w:rsid w:val="0059249F"/>
    <w:rsid w:val="005D692C"/>
    <w:rsid w:val="005F2CE6"/>
    <w:rsid w:val="00641B45"/>
    <w:rsid w:val="006562D8"/>
    <w:rsid w:val="00662570"/>
    <w:rsid w:val="007542FE"/>
    <w:rsid w:val="007555B6"/>
    <w:rsid w:val="00756FE3"/>
    <w:rsid w:val="00765199"/>
    <w:rsid w:val="00765712"/>
    <w:rsid w:val="007658AB"/>
    <w:rsid w:val="007C08B7"/>
    <w:rsid w:val="007D4960"/>
    <w:rsid w:val="007E5CF1"/>
    <w:rsid w:val="007F189D"/>
    <w:rsid w:val="00810222"/>
    <w:rsid w:val="00846D1E"/>
    <w:rsid w:val="0085355D"/>
    <w:rsid w:val="0086130D"/>
    <w:rsid w:val="00862C9F"/>
    <w:rsid w:val="008B0EA8"/>
    <w:rsid w:val="008C3941"/>
    <w:rsid w:val="008E61D2"/>
    <w:rsid w:val="00922563"/>
    <w:rsid w:val="009409A5"/>
    <w:rsid w:val="009777ED"/>
    <w:rsid w:val="009853CD"/>
    <w:rsid w:val="009966AD"/>
    <w:rsid w:val="009E5851"/>
    <w:rsid w:val="009F31B5"/>
    <w:rsid w:val="00AC60EA"/>
    <w:rsid w:val="00AE0D4F"/>
    <w:rsid w:val="00AF5024"/>
    <w:rsid w:val="00B2668C"/>
    <w:rsid w:val="00B41AA4"/>
    <w:rsid w:val="00B46027"/>
    <w:rsid w:val="00B46B6C"/>
    <w:rsid w:val="00BA4DE0"/>
    <w:rsid w:val="00BB107E"/>
    <w:rsid w:val="00BC1C12"/>
    <w:rsid w:val="00C3317F"/>
    <w:rsid w:val="00C70C51"/>
    <w:rsid w:val="00CA016D"/>
    <w:rsid w:val="00CC7A61"/>
    <w:rsid w:val="00CE6841"/>
    <w:rsid w:val="00CF1DC1"/>
    <w:rsid w:val="00D52D9A"/>
    <w:rsid w:val="00D70C07"/>
    <w:rsid w:val="00D816CF"/>
    <w:rsid w:val="00DA2A29"/>
    <w:rsid w:val="00DC6867"/>
    <w:rsid w:val="00E07327"/>
    <w:rsid w:val="00EA59FF"/>
    <w:rsid w:val="00EB70B6"/>
    <w:rsid w:val="00F05571"/>
    <w:rsid w:val="00F06C75"/>
    <w:rsid w:val="00F075B0"/>
    <w:rsid w:val="00F20756"/>
    <w:rsid w:val="00F75ABC"/>
    <w:rsid w:val="00F81321"/>
    <w:rsid w:val="00FA167C"/>
    <w:rsid w:val="00FA67EA"/>
    <w:rsid w:val="00FB7531"/>
    <w:rsid w:val="00FC47E2"/>
    <w:rsid w:val="00FD08F2"/>
    <w:rsid w:val="00FE3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56FE3"/>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6FE3"/>
    <w:pPr>
      <w:spacing w:after="0" w:line="240" w:lineRule="auto"/>
      <w:ind w:left="720"/>
      <w:contextualSpacing/>
      <w:jc w:val="both"/>
    </w:pPr>
    <w:rPr>
      <w:rFonts w:ascii="Times New Roman" w:hAnsi="Times New Roman"/>
      <w:sz w:val="28"/>
    </w:rPr>
  </w:style>
  <w:style w:type="paragraph" w:styleId="a5">
    <w:name w:val="footer"/>
    <w:basedOn w:val="a"/>
    <w:link w:val="a6"/>
    <w:uiPriority w:val="99"/>
    <w:unhideWhenUsed/>
    <w:rsid w:val="00756F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FE3"/>
  </w:style>
  <w:style w:type="paragraph" w:styleId="a7">
    <w:name w:val="No Spacing"/>
    <w:uiPriority w:val="1"/>
    <w:qFormat/>
    <w:rsid w:val="00756FE3"/>
    <w:pPr>
      <w:spacing w:after="0" w:line="240" w:lineRule="auto"/>
    </w:pPr>
  </w:style>
  <w:style w:type="table" w:customStyle="1" w:styleId="4">
    <w:name w:val="Сетка таблицы4"/>
    <w:basedOn w:val="a1"/>
    <w:next w:val="a3"/>
    <w:uiPriority w:val="59"/>
    <w:rsid w:val="00756FE3"/>
    <w:pPr>
      <w:spacing w:after="0" w:line="240" w:lineRule="auto"/>
    </w:pPr>
    <w:rPr>
      <w:rFonts w:ascii="Times New Roman" w:hAnsi="Times New Roman"/>
      <w:sz w:val="28"/>
      <w:szCs w:val="6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56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756FE3"/>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756FE3"/>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756FE3"/>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c44">
    <w:name w:val="c44"/>
    <w:basedOn w:val="a"/>
    <w:rsid w:val="00CE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E6841"/>
  </w:style>
  <w:style w:type="character" w:styleId="aa">
    <w:name w:val="Hyperlink"/>
    <w:basedOn w:val="a0"/>
    <w:uiPriority w:val="99"/>
    <w:unhideWhenUsed/>
    <w:rsid w:val="00114355"/>
    <w:rPr>
      <w:color w:val="0000FF" w:themeColor="hyperlink"/>
      <w:u w:val="single"/>
    </w:rPr>
  </w:style>
  <w:style w:type="paragraph" w:customStyle="1" w:styleId="normal">
    <w:name w:val="normal"/>
    <w:rsid w:val="00FA167C"/>
    <w:pPr>
      <w:spacing w:after="0"/>
    </w:pPr>
    <w:rPr>
      <w:rFonts w:ascii="Arial" w:eastAsia="Arial" w:hAnsi="Arial" w:cs="Arial"/>
      <w:lang w:eastAsia="ru-RU"/>
    </w:rPr>
  </w:style>
  <w:style w:type="paragraph" w:styleId="ab">
    <w:name w:val="Body Text Indent"/>
    <w:basedOn w:val="a"/>
    <w:link w:val="ac"/>
    <w:uiPriority w:val="99"/>
    <w:unhideWhenUsed/>
    <w:rsid w:val="005D692C"/>
    <w:pPr>
      <w:spacing w:after="120"/>
      <w:ind w:left="283"/>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5D692C"/>
    <w:rPr>
      <w:rFonts w:ascii="Calibri" w:eastAsia="Times New Roman" w:hAnsi="Calibri" w:cs="Times New Roman"/>
      <w:lang w:eastAsia="ru-RU"/>
    </w:rPr>
  </w:style>
  <w:style w:type="character" w:styleId="ad">
    <w:name w:val="Strong"/>
    <w:basedOn w:val="a0"/>
    <w:uiPriority w:val="22"/>
    <w:qFormat/>
    <w:rsid w:val="00F075B0"/>
    <w:rPr>
      <w:b/>
      <w:bCs/>
    </w:rPr>
  </w:style>
  <w:style w:type="paragraph" w:styleId="ae">
    <w:name w:val="Normal (Web)"/>
    <w:basedOn w:val="a"/>
    <w:unhideWhenUsed/>
    <w:rsid w:val="00F07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7D4960"/>
  </w:style>
  <w:style w:type="paragraph" w:customStyle="1" w:styleId="c25">
    <w:name w:val="c25"/>
    <w:basedOn w:val="a"/>
    <w:rsid w:val="00394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4723"/>
  </w:style>
  <w:style w:type="character" w:customStyle="1" w:styleId="c13">
    <w:name w:val="c13"/>
    <w:basedOn w:val="a0"/>
    <w:rsid w:val="00394723"/>
  </w:style>
  <w:style w:type="paragraph" w:customStyle="1" w:styleId="c11">
    <w:name w:val="c11"/>
    <w:basedOn w:val="a"/>
    <w:rsid w:val="00394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poch.admin-smolensk.ru/news/page/30/" TargetMode="External"/><Relationship Id="rId13" Type="http://schemas.openxmlformats.org/officeDocument/2006/relationships/hyperlink" Target="https://obrpoch.admin-smolensk.ru/news/page/29/" TargetMode="External"/><Relationship Id="rId18" Type="http://schemas.openxmlformats.org/officeDocument/2006/relationships/hyperlink" Target="https://obrpoch.admin-smolensk.ru/news/page/26/"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obrpoch.admin-smolensk.ru/regionalnyj-proekt-po-duhovno-nravstvennomu-vospitaniyu/" TargetMode="External"/><Relationship Id="rId7" Type="http://schemas.openxmlformats.org/officeDocument/2006/relationships/hyperlink" Target="https://obrpoch.admin-smolensk.ru/regionalnyj-proekt-po-duhovno-nravstvennomu-vospitaniyu/" TargetMode="External"/><Relationship Id="rId12" Type="http://schemas.openxmlformats.org/officeDocument/2006/relationships/hyperlink" Target="https://obrpoch.admin-smolensk.ru/news/page/25/" TargetMode="External"/><Relationship Id="rId17" Type="http://schemas.openxmlformats.org/officeDocument/2006/relationships/hyperlink" Target="https://obrpoch.admin-smolensk.ru/news/page/16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obrpoch.admin-smolensk.ru/news/page/40/" TargetMode="External"/><Relationship Id="rId20" Type="http://schemas.openxmlformats.org/officeDocument/2006/relationships/hyperlink" Target="https://obrpoch.admin-smolensk.ru/news/page/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rpoch.admin-smolensk.ru/news/page/4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brpoch.admin-smolensk.ru/news/page/3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obrpoch.admin-smolensk.ru/news/page/39/" TargetMode="External"/><Relationship Id="rId19" Type="http://schemas.openxmlformats.org/officeDocument/2006/relationships/hyperlink" Target="https://obrpoch.admin-smolensk.ru/news/page/27/" TargetMode="External"/><Relationship Id="rId4" Type="http://schemas.openxmlformats.org/officeDocument/2006/relationships/webSettings" Target="webSettings.xml"/><Relationship Id="rId9" Type="http://schemas.openxmlformats.org/officeDocument/2006/relationships/hyperlink" Target="https://obrpoch.admin-smolensk.ru/news/page/38/" TargetMode="External"/><Relationship Id="rId14" Type="http://schemas.openxmlformats.org/officeDocument/2006/relationships/hyperlink" Target="https://obrpoch.admin-smolensk.ru/news/page/3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71</Pages>
  <Words>17613</Words>
  <Characters>100395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ррц</dc:creator>
  <cp:lastModifiedBy>ррц</cp:lastModifiedBy>
  <cp:revision>2</cp:revision>
  <dcterms:created xsi:type="dcterms:W3CDTF">2020-05-29T10:04:00Z</dcterms:created>
  <dcterms:modified xsi:type="dcterms:W3CDTF">2020-05-29T10:04:00Z</dcterms:modified>
</cp:coreProperties>
</file>